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0A" w:rsidRPr="0051490A" w:rsidRDefault="0051490A" w:rsidP="0051490A">
      <w:pPr>
        <w:spacing w:after="0"/>
        <w:ind w:left="5103"/>
        <w:jc w:val="both"/>
        <w:rPr>
          <w:rFonts w:ascii="Times New Roman" w:hAnsi="Times New Roman" w:cs="Times New Roman"/>
          <w:lang w:val="ru-RU"/>
        </w:rPr>
      </w:pPr>
      <w:r w:rsidRPr="0051490A">
        <w:rPr>
          <w:rFonts w:ascii="Times New Roman" w:hAnsi="Times New Roman" w:cs="Times New Roman"/>
          <w:lang w:val="ru-RU"/>
        </w:rPr>
        <w:t>Приложение №</w:t>
      </w:r>
      <w:r>
        <w:rPr>
          <w:rFonts w:ascii="Times New Roman" w:hAnsi="Times New Roman" w:cs="Times New Roman"/>
          <w:lang w:val="ru-RU"/>
        </w:rPr>
        <w:t>10</w:t>
      </w:r>
      <w:bookmarkStart w:id="0" w:name="_GoBack"/>
      <w:bookmarkEnd w:id="0"/>
    </w:p>
    <w:p w:rsidR="0051490A" w:rsidRPr="0051490A" w:rsidRDefault="0051490A" w:rsidP="0051490A">
      <w:pPr>
        <w:spacing w:after="0"/>
        <w:ind w:left="5103"/>
        <w:jc w:val="both"/>
        <w:rPr>
          <w:rFonts w:ascii="Times New Roman" w:hAnsi="Times New Roman" w:cs="Times New Roman"/>
          <w:lang w:val="ru-RU"/>
        </w:rPr>
      </w:pPr>
      <w:r w:rsidRPr="0051490A">
        <w:rPr>
          <w:rFonts w:ascii="Times New Roman" w:hAnsi="Times New Roman" w:cs="Times New Roman"/>
          <w:lang w:val="ru-RU"/>
        </w:rPr>
        <w:t>к основной образовательной программе</w:t>
      </w:r>
    </w:p>
    <w:p w:rsidR="0051490A" w:rsidRPr="0051490A" w:rsidRDefault="0051490A" w:rsidP="0051490A">
      <w:pPr>
        <w:spacing w:after="0"/>
        <w:ind w:left="5103"/>
        <w:jc w:val="both"/>
        <w:rPr>
          <w:rFonts w:ascii="Times New Roman" w:hAnsi="Times New Roman" w:cs="Times New Roman"/>
          <w:sz w:val="12"/>
          <w:lang w:val="ru-RU"/>
        </w:rPr>
      </w:pPr>
      <w:r w:rsidRPr="0051490A">
        <w:rPr>
          <w:rFonts w:ascii="Times New Roman" w:hAnsi="Times New Roman" w:cs="Times New Roman"/>
          <w:lang w:val="ru-RU"/>
        </w:rPr>
        <w:t>основного общего образования</w:t>
      </w:r>
      <w:r w:rsidRPr="0051490A">
        <w:rPr>
          <w:rFonts w:ascii="Times New Roman" w:hAnsi="Times New Roman" w:cs="Times New Roman"/>
          <w:sz w:val="12"/>
          <w:lang w:val="ru-RU"/>
        </w:rPr>
        <w:t xml:space="preserve"> </w:t>
      </w:r>
    </w:p>
    <w:p w:rsidR="0051490A" w:rsidRPr="0051490A" w:rsidRDefault="0051490A" w:rsidP="0051490A">
      <w:pPr>
        <w:spacing w:after="0"/>
        <w:ind w:left="5103"/>
        <w:rPr>
          <w:rFonts w:ascii="Times New Roman" w:hAnsi="Times New Roman" w:cs="Times New Roman"/>
          <w:lang w:val="ru-RU"/>
        </w:rPr>
      </w:pPr>
      <w:r w:rsidRPr="0051490A">
        <w:rPr>
          <w:rFonts w:ascii="Times New Roman" w:hAnsi="Times New Roman" w:cs="Times New Roman"/>
          <w:lang w:val="ru-RU"/>
        </w:rPr>
        <w:t>утвержденной 31.08.2022</w:t>
      </w: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b/>
          <w:color w:val="000000"/>
          <w:sz w:val="24"/>
          <w:lang w:val="ru-RU"/>
        </w:rPr>
      </w:pPr>
    </w:p>
    <w:p w:rsidR="000C51C8" w:rsidRPr="00031A21" w:rsidRDefault="00D34292" w:rsidP="0051490A">
      <w:pPr>
        <w:autoSpaceDE w:val="0"/>
        <w:autoSpaceDN w:val="0"/>
        <w:spacing w:after="0" w:line="230" w:lineRule="auto"/>
        <w:ind w:right="89"/>
        <w:jc w:val="center"/>
        <w:rPr>
          <w:lang w:val="ru-RU"/>
        </w:rPr>
      </w:pPr>
      <w:r w:rsidRPr="00031A21">
        <w:rPr>
          <w:rFonts w:ascii="Times New Roman" w:eastAsia="Times New Roman" w:hAnsi="Times New Roman"/>
          <w:b/>
          <w:color w:val="000000"/>
          <w:sz w:val="24"/>
          <w:lang w:val="ru-RU"/>
        </w:rPr>
        <w:t>РАБОЧАЯ ПРОГРАММА</w:t>
      </w:r>
    </w:p>
    <w:p w:rsidR="000C51C8" w:rsidRPr="00031A21" w:rsidRDefault="00D34292" w:rsidP="0051490A">
      <w:pPr>
        <w:autoSpaceDE w:val="0"/>
        <w:autoSpaceDN w:val="0"/>
        <w:spacing w:after="0" w:line="230" w:lineRule="auto"/>
        <w:ind w:right="89"/>
        <w:jc w:val="center"/>
        <w:rPr>
          <w:lang w:val="ru-RU"/>
        </w:rPr>
      </w:pPr>
      <w:r w:rsidRPr="00031A21">
        <w:rPr>
          <w:rFonts w:ascii="Times New Roman" w:eastAsia="Times New Roman" w:hAnsi="Times New Roman"/>
          <w:b/>
          <w:color w:val="000000"/>
          <w:sz w:val="24"/>
          <w:lang w:val="ru-RU"/>
        </w:rPr>
        <w:t>ОСНОВНОГО ОБЩЕГО ОБРАЗОВАНИЯ</w:t>
      </w:r>
    </w:p>
    <w:p w:rsidR="000C51C8" w:rsidRPr="001C0849" w:rsidRDefault="00D34292" w:rsidP="0051490A">
      <w:pPr>
        <w:autoSpaceDE w:val="0"/>
        <w:autoSpaceDN w:val="0"/>
        <w:spacing w:after="0" w:line="230" w:lineRule="auto"/>
        <w:ind w:right="89"/>
        <w:jc w:val="center"/>
        <w:rPr>
          <w:lang w:val="ru-RU"/>
        </w:rPr>
      </w:pPr>
      <w:r w:rsidRPr="001C0849">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1C0849">
        <w:rPr>
          <w:rFonts w:ascii="Times New Roman" w:eastAsia="Times New Roman" w:hAnsi="Times New Roman"/>
          <w:b/>
          <w:color w:val="000000"/>
          <w:sz w:val="24"/>
          <w:lang w:val="ru-RU"/>
        </w:rPr>
        <w:t xml:space="preserve"> 4117436)</w:t>
      </w:r>
    </w:p>
    <w:p w:rsidR="000C51C8" w:rsidRPr="001C0849" w:rsidRDefault="00D34292" w:rsidP="0051490A">
      <w:pPr>
        <w:autoSpaceDE w:val="0"/>
        <w:autoSpaceDN w:val="0"/>
        <w:spacing w:after="0" w:line="230" w:lineRule="auto"/>
        <w:ind w:right="89"/>
        <w:jc w:val="center"/>
        <w:rPr>
          <w:lang w:val="ru-RU"/>
        </w:rPr>
      </w:pPr>
      <w:r w:rsidRPr="001C0849">
        <w:rPr>
          <w:rFonts w:ascii="Times New Roman" w:eastAsia="Times New Roman" w:hAnsi="Times New Roman"/>
          <w:b/>
          <w:color w:val="000000"/>
          <w:sz w:val="24"/>
          <w:lang w:val="ru-RU"/>
        </w:rPr>
        <w:t>Учебного предмета</w:t>
      </w:r>
    </w:p>
    <w:p w:rsidR="000C51C8" w:rsidRPr="00031A21" w:rsidRDefault="00D34292" w:rsidP="0051490A">
      <w:pPr>
        <w:autoSpaceDE w:val="0"/>
        <w:autoSpaceDN w:val="0"/>
        <w:spacing w:after="0" w:line="230" w:lineRule="auto"/>
        <w:ind w:right="89"/>
        <w:jc w:val="center"/>
        <w:rPr>
          <w:lang w:val="ru-RU"/>
        </w:rPr>
      </w:pPr>
      <w:r w:rsidRPr="00031A21">
        <w:rPr>
          <w:rFonts w:ascii="Times New Roman" w:eastAsia="Times New Roman" w:hAnsi="Times New Roman"/>
          <w:b/>
          <w:color w:val="000000"/>
          <w:sz w:val="24"/>
          <w:lang w:val="ru-RU"/>
        </w:rPr>
        <w:t>«БИОЛОГИЯ»</w:t>
      </w:r>
    </w:p>
    <w:p w:rsidR="000C51C8" w:rsidRPr="00031A21" w:rsidRDefault="00D34292" w:rsidP="0051490A">
      <w:pPr>
        <w:autoSpaceDE w:val="0"/>
        <w:autoSpaceDN w:val="0"/>
        <w:spacing w:after="0" w:line="230" w:lineRule="auto"/>
        <w:ind w:right="89"/>
        <w:jc w:val="center"/>
        <w:rPr>
          <w:lang w:val="ru-RU"/>
        </w:rPr>
      </w:pPr>
      <w:r w:rsidRPr="00031A21">
        <w:rPr>
          <w:rFonts w:ascii="Times New Roman" w:eastAsia="Times New Roman" w:hAnsi="Times New Roman"/>
          <w:b/>
          <w:color w:val="000000"/>
          <w:sz w:val="24"/>
          <w:lang w:val="ru-RU"/>
        </w:rPr>
        <w:t>БАЗОВЫЙ УРОВЕНЬ</w:t>
      </w:r>
    </w:p>
    <w:p w:rsidR="000C51C8" w:rsidRPr="00031A21" w:rsidRDefault="00D34292" w:rsidP="0051490A">
      <w:pPr>
        <w:autoSpaceDE w:val="0"/>
        <w:autoSpaceDN w:val="0"/>
        <w:spacing w:after="0" w:line="230" w:lineRule="auto"/>
        <w:ind w:right="89"/>
        <w:jc w:val="center"/>
        <w:rPr>
          <w:lang w:val="ru-RU"/>
        </w:rPr>
      </w:pPr>
      <w:r w:rsidRPr="00031A21">
        <w:rPr>
          <w:rFonts w:ascii="Times New Roman" w:eastAsia="Times New Roman" w:hAnsi="Times New Roman"/>
          <w:color w:val="000000"/>
          <w:sz w:val="24"/>
          <w:lang w:val="ru-RU"/>
        </w:rPr>
        <w:t>(для 5-9 классов образовательных организаций)</w:t>
      </w:r>
    </w:p>
    <w:p w:rsidR="00031A21" w:rsidRDefault="00031A21" w:rsidP="0051490A">
      <w:pPr>
        <w:autoSpaceDE w:val="0"/>
        <w:autoSpaceDN w:val="0"/>
        <w:spacing w:after="0" w:line="230" w:lineRule="auto"/>
        <w:ind w:right="89"/>
        <w:jc w:val="center"/>
        <w:rPr>
          <w:rFonts w:ascii="Times New Roman" w:eastAsia="Times New Roman" w:hAnsi="Times New Roman"/>
          <w:color w:val="000000"/>
          <w:sz w:val="24"/>
          <w:lang w:val="ru-RU"/>
        </w:rPr>
      </w:pPr>
    </w:p>
    <w:p w:rsidR="00031A21" w:rsidRDefault="00031A21" w:rsidP="0051490A">
      <w:pPr>
        <w:autoSpaceDE w:val="0"/>
        <w:autoSpaceDN w:val="0"/>
        <w:spacing w:after="0" w:line="230" w:lineRule="auto"/>
        <w:ind w:right="89"/>
        <w:jc w:val="center"/>
        <w:rPr>
          <w:rFonts w:ascii="Times New Roman" w:eastAsia="Times New Roman" w:hAnsi="Times New Roman"/>
          <w:color w:val="000000"/>
          <w:sz w:val="24"/>
          <w:lang w:val="ru-RU"/>
        </w:rPr>
      </w:pPr>
    </w:p>
    <w:p w:rsidR="00031A21" w:rsidRDefault="00031A21"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51490A" w:rsidRDefault="0051490A" w:rsidP="0051490A">
      <w:pPr>
        <w:autoSpaceDE w:val="0"/>
        <w:autoSpaceDN w:val="0"/>
        <w:spacing w:after="0" w:line="230" w:lineRule="auto"/>
        <w:ind w:right="89"/>
        <w:jc w:val="center"/>
        <w:rPr>
          <w:rFonts w:ascii="Times New Roman" w:eastAsia="Times New Roman" w:hAnsi="Times New Roman"/>
          <w:color w:val="000000"/>
          <w:sz w:val="24"/>
          <w:lang w:val="ru-RU"/>
        </w:rPr>
      </w:pPr>
    </w:p>
    <w:p w:rsidR="000C51C8" w:rsidRPr="00031A21" w:rsidRDefault="00D34292" w:rsidP="0051490A">
      <w:pPr>
        <w:autoSpaceDE w:val="0"/>
        <w:autoSpaceDN w:val="0"/>
        <w:spacing w:after="0" w:line="230" w:lineRule="auto"/>
        <w:ind w:right="89"/>
        <w:jc w:val="center"/>
        <w:rPr>
          <w:lang w:val="ru-RU"/>
        </w:rPr>
      </w:pPr>
      <w:r w:rsidRPr="00031A21">
        <w:rPr>
          <w:rFonts w:ascii="Times New Roman" w:eastAsia="Times New Roman" w:hAnsi="Times New Roman"/>
          <w:color w:val="000000"/>
          <w:sz w:val="24"/>
          <w:lang w:val="ru-RU"/>
        </w:rPr>
        <w:t>пгт.</w:t>
      </w:r>
      <w:r w:rsidR="00031A21">
        <w:rPr>
          <w:rFonts w:ascii="Times New Roman" w:eastAsia="Times New Roman" w:hAnsi="Times New Roman"/>
          <w:color w:val="000000"/>
          <w:sz w:val="24"/>
          <w:lang w:val="ru-RU"/>
        </w:rPr>
        <w:t xml:space="preserve"> </w:t>
      </w:r>
      <w:r w:rsidRPr="00031A21">
        <w:rPr>
          <w:rFonts w:ascii="Times New Roman" w:eastAsia="Times New Roman" w:hAnsi="Times New Roman"/>
          <w:color w:val="000000"/>
          <w:sz w:val="24"/>
          <w:lang w:val="ru-RU"/>
        </w:rPr>
        <w:t>Новомихайловский 2022</w:t>
      </w:r>
    </w:p>
    <w:p w:rsidR="000C51C8" w:rsidRPr="00031A21" w:rsidRDefault="000C51C8" w:rsidP="0051490A">
      <w:pPr>
        <w:ind w:right="89"/>
        <w:jc w:val="center"/>
        <w:rPr>
          <w:lang w:val="ru-RU"/>
        </w:rPr>
        <w:sectPr w:rsidR="000C51C8" w:rsidRPr="00031A21">
          <w:pgSz w:w="11900" w:h="16840"/>
          <w:pgMar w:top="1378" w:right="1440" w:bottom="1440" w:left="1440" w:header="720" w:footer="720" w:gutter="0"/>
          <w:cols w:space="720" w:equalWidth="0">
            <w:col w:w="9020" w:space="0"/>
          </w:cols>
          <w:docGrid w:linePitch="360"/>
        </w:sectPr>
      </w:pPr>
    </w:p>
    <w:p w:rsidR="000C51C8" w:rsidRPr="00031A21" w:rsidRDefault="00D34292" w:rsidP="00031A21">
      <w:pPr>
        <w:autoSpaceDE w:val="0"/>
        <w:autoSpaceDN w:val="0"/>
        <w:spacing w:after="0"/>
        <w:ind w:firstLine="180"/>
        <w:jc w:val="both"/>
        <w:rPr>
          <w:lang w:val="ru-RU"/>
        </w:rPr>
      </w:pPr>
      <w:r w:rsidRPr="00031A21">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0C51C8" w:rsidRPr="00031A21" w:rsidRDefault="00D34292" w:rsidP="00031A21">
      <w:pPr>
        <w:autoSpaceDE w:val="0"/>
        <w:autoSpaceDN w:val="0"/>
        <w:spacing w:before="226" w:after="0" w:line="230" w:lineRule="auto"/>
        <w:jc w:val="both"/>
        <w:rPr>
          <w:lang w:val="ru-RU"/>
        </w:rPr>
      </w:pPr>
      <w:r w:rsidRPr="00031A21">
        <w:rPr>
          <w:rFonts w:ascii="Times New Roman" w:eastAsia="Times New Roman" w:hAnsi="Times New Roman"/>
          <w:b/>
          <w:color w:val="000000"/>
          <w:sz w:val="24"/>
          <w:lang w:val="ru-RU"/>
        </w:rPr>
        <w:t>ПОЯСНИТЕЛЬНАЯ ЗАПИСКА</w:t>
      </w:r>
    </w:p>
    <w:p w:rsidR="000C51C8" w:rsidRPr="00031A21" w:rsidRDefault="00D34292" w:rsidP="00031A21">
      <w:pPr>
        <w:autoSpaceDE w:val="0"/>
        <w:autoSpaceDN w:val="0"/>
        <w:spacing w:before="346" w:after="0"/>
        <w:ind w:right="144" w:firstLine="180"/>
        <w:jc w:val="both"/>
        <w:rPr>
          <w:lang w:val="ru-RU"/>
        </w:rPr>
      </w:pPr>
      <w:r w:rsidRPr="00031A21">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0C51C8" w:rsidRPr="00031A21" w:rsidRDefault="00D34292" w:rsidP="00031A21">
      <w:pPr>
        <w:autoSpaceDE w:val="0"/>
        <w:autoSpaceDN w:val="0"/>
        <w:spacing w:before="72" w:after="0" w:line="281" w:lineRule="auto"/>
        <w:ind w:right="144" w:firstLine="180"/>
        <w:jc w:val="both"/>
        <w:rPr>
          <w:lang w:val="ru-RU"/>
        </w:rPr>
      </w:pPr>
      <w:r w:rsidRPr="00031A21">
        <w:rPr>
          <w:rFonts w:ascii="Times New Roman" w:eastAsia="Times New Roman" w:hAnsi="Times New Roman"/>
          <w:color w:val="000000"/>
          <w:sz w:val="24"/>
          <w:lang w:val="ru-RU"/>
        </w:rPr>
        <w:t xml:space="preserve">Программа направлена на формирование </w:t>
      </w:r>
      <w:proofErr w:type="gramStart"/>
      <w:r w:rsidRPr="00031A21">
        <w:rPr>
          <w:rFonts w:ascii="Times New Roman" w:eastAsia="Times New Roman" w:hAnsi="Times New Roman"/>
          <w:color w:val="000000"/>
          <w:sz w:val="24"/>
          <w:lang w:val="ru-RU"/>
        </w:rPr>
        <w:t>естественно-научной</w:t>
      </w:r>
      <w:proofErr w:type="gramEnd"/>
      <w:r w:rsidRPr="00031A21">
        <w:rPr>
          <w:rFonts w:ascii="Times New Roman" w:eastAsia="Times New Roman" w:hAnsi="Times New Roman"/>
          <w:color w:val="000000"/>
          <w:sz w:val="24"/>
          <w:lang w:val="ru-RU"/>
        </w:rPr>
        <w:t xml:space="preserve"> грамотности учащихся и организацию изучения биологии на </w:t>
      </w:r>
      <w:proofErr w:type="spellStart"/>
      <w:r w:rsidRPr="00031A21">
        <w:rPr>
          <w:rFonts w:ascii="Times New Roman" w:eastAsia="Times New Roman" w:hAnsi="Times New Roman"/>
          <w:color w:val="000000"/>
          <w:sz w:val="24"/>
          <w:lang w:val="ru-RU"/>
        </w:rPr>
        <w:t>деятельностной</w:t>
      </w:r>
      <w:proofErr w:type="spellEnd"/>
      <w:r w:rsidRPr="00031A21">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31A21">
        <w:rPr>
          <w:rFonts w:ascii="Times New Roman" w:eastAsia="Times New Roman" w:hAnsi="Times New Roman"/>
          <w:color w:val="000000"/>
          <w:sz w:val="24"/>
          <w:lang w:val="ru-RU"/>
        </w:rPr>
        <w:t>метапредметным</w:t>
      </w:r>
      <w:proofErr w:type="spellEnd"/>
      <w:r w:rsidRPr="00031A21">
        <w:rPr>
          <w:rFonts w:ascii="Times New Roman" w:eastAsia="Times New Roman" w:hAnsi="Times New Roman"/>
          <w:color w:val="000000"/>
          <w:sz w:val="24"/>
          <w:lang w:val="ru-RU"/>
        </w:rPr>
        <w:t xml:space="preserve"> результатам обучения, а также реализация </w:t>
      </w:r>
      <w:proofErr w:type="spellStart"/>
      <w:r w:rsidRPr="00031A21">
        <w:rPr>
          <w:rFonts w:ascii="Times New Roman" w:eastAsia="Times New Roman" w:hAnsi="Times New Roman"/>
          <w:color w:val="000000"/>
          <w:sz w:val="24"/>
          <w:lang w:val="ru-RU"/>
        </w:rPr>
        <w:t>межпредметных</w:t>
      </w:r>
      <w:proofErr w:type="spellEnd"/>
      <w:r w:rsidRPr="00031A21">
        <w:rPr>
          <w:rFonts w:ascii="Times New Roman" w:eastAsia="Times New Roman" w:hAnsi="Times New Roman"/>
          <w:color w:val="000000"/>
          <w:sz w:val="24"/>
          <w:lang w:val="ru-RU"/>
        </w:rPr>
        <w:t xml:space="preserve"> связей </w:t>
      </w:r>
      <w:proofErr w:type="gramStart"/>
      <w:r w:rsidRPr="00031A21">
        <w:rPr>
          <w:rFonts w:ascii="Times New Roman" w:eastAsia="Times New Roman" w:hAnsi="Times New Roman"/>
          <w:color w:val="000000"/>
          <w:sz w:val="24"/>
          <w:lang w:val="ru-RU"/>
        </w:rPr>
        <w:t>естественно-научных</w:t>
      </w:r>
      <w:proofErr w:type="gramEnd"/>
      <w:r w:rsidRPr="00031A21">
        <w:rPr>
          <w:rFonts w:ascii="Times New Roman" w:eastAsia="Times New Roman" w:hAnsi="Times New Roman"/>
          <w:color w:val="000000"/>
          <w:sz w:val="24"/>
          <w:lang w:val="ru-RU"/>
        </w:rPr>
        <w:t xml:space="preserve"> учебных предметов на уровне основного общего образования.</w:t>
      </w:r>
    </w:p>
    <w:p w:rsidR="000C51C8" w:rsidRPr="00031A21" w:rsidRDefault="00D34292" w:rsidP="00031A21">
      <w:pPr>
        <w:autoSpaceDE w:val="0"/>
        <w:autoSpaceDN w:val="0"/>
        <w:spacing w:before="70" w:after="0" w:line="271" w:lineRule="auto"/>
        <w:ind w:right="720" w:firstLine="180"/>
        <w:jc w:val="both"/>
        <w:rPr>
          <w:lang w:val="ru-RU"/>
        </w:rPr>
      </w:pPr>
      <w:r w:rsidRPr="00031A21">
        <w:rPr>
          <w:rFonts w:ascii="Times New Roman" w:eastAsia="Times New Roman" w:hAnsi="Times New Roman"/>
          <w:color w:val="000000"/>
          <w:sz w:val="24"/>
          <w:lang w:val="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031A21">
        <w:rPr>
          <w:rFonts w:ascii="Times New Roman" w:eastAsia="Times New Roman" w:hAnsi="Times New Roman"/>
          <w:color w:val="000000"/>
          <w:sz w:val="24"/>
          <w:lang w:val="ru-RU"/>
        </w:rPr>
        <w:t>метапредметные</w:t>
      </w:r>
      <w:proofErr w:type="spellEnd"/>
      <w:r w:rsidRPr="00031A21">
        <w:rPr>
          <w:rFonts w:ascii="Times New Roman" w:eastAsia="Times New Roman" w:hAnsi="Times New Roman"/>
          <w:color w:val="000000"/>
          <w:sz w:val="24"/>
          <w:lang w:val="ru-RU"/>
        </w:rPr>
        <w:t>, предметные.</w:t>
      </w:r>
    </w:p>
    <w:p w:rsidR="000C51C8" w:rsidRPr="00031A21" w:rsidRDefault="00D34292" w:rsidP="00031A21">
      <w:pPr>
        <w:autoSpaceDE w:val="0"/>
        <w:autoSpaceDN w:val="0"/>
        <w:spacing w:before="262" w:after="0" w:line="230" w:lineRule="auto"/>
        <w:jc w:val="both"/>
        <w:rPr>
          <w:lang w:val="ru-RU"/>
        </w:rPr>
      </w:pPr>
      <w:r w:rsidRPr="00031A21">
        <w:rPr>
          <w:rFonts w:ascii="Times New Roman" w:eastAsia="Times New Roman" w:hAnsi="Times New Roman"/>
          <w:b/>
          <w:color w:val="000000"/>
          <w:sz w:val="24"/>
          <w:lang w:val="ru-RU"/>
        </w:rPr>
        <w:t>ОБЩАЯ ХАРАКТЕРИСТИКА УЧЕБНОГО ПРЕДМЕТА «БИОЛОГИЯ»</w:t>
      </w:r>
    </w:p>
    <w:p w:rsidR="000C51C8" w:rsidRPr="00031A21" w:rsidRDefault="00D34292" w:rsidP="00031A21">
      <w:pPr>
        <w:autoSpaceDE w:val="0"/>
        <w:autoSpaceDN w:val="0"/>
        <w:spacing w:before="166" w:after="0" w:line="271" w:lineRule="auto"/>
        <w:ind w:right="144" w:firstLine="180"/>
        <w:jc w:val="both"/>
        <w:rPr>
          <w:lang w:val="ru-RU"/>
        </w:rPr>
      </w:pPr>
      <w:r w:rsidRPr="00031A21">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0C51C8" w:rsidRPr="00031A21" w:rsidRDefault="00D34292" w:rsidP="00031A21">
      <w:pPr>
        <w:autoSpaceDE w:val="0"/>
        <w:autoSpaceDN w:val="0"/>
        <w:spacing w:before="70" w:after="0" w:line="271" w:lineRule="auto"/>
        <w:ind w:firstLine="180"/>
        <w:jc w:val="both"/>
        <w:rPr>
          <w:lang w:val="ru-RU"/>
        </w:rPr>
      </w:pPr>
      <w:r w:rsidRPr="00031A21">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031A21">
        <w:rPr>
          <w:rFonts w:ascii="Times New Roman" w:eastAsia="Times New Roman" w:hAnsi="Times New Roman"/>
          <w:color w:val="000000"/>
          <w:sz w:val="24"/>
          <w:lang w:val="ru-RU"/>
        </w:rPr>
        <w:t>обучающимися</w:t>
      </w:r>
      <w:proofErr w:type="gramEnd"/>
      <w:r w:rsidRPr="00031A21">
        <w:rPr>
          <w:rFonts w:ascii="Times New Roman" w:eastAsia="Times New Roman" w:hAnsi="Times New Roman"/>
          <w:color w:val="000000"/>
          <w:sz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C51C8" w:rsidRPr="00031A21" w:rsidRDefault="00D34292" w:rsidP="00031A21">
      <w:pPr>
        <w:autoSpaceDE w:val="0"/>
        <w:autoSpaceDN w:val="0"/>
        <w:spacing w:before="262" w:after="0" w:line="230" w:lineRule="auto"/>
        <w:jc w:val="both"/>
        <w:rPr>
          <w:lang w:val="ru-RU"/>
        </w:rPr>
      </w:pPr>
      <w:r w:rsidRPr="00031A21">
        <w:rPr>
          <w:rFonts w:ascii="Times New Roman" w:eastAsia="Times New Roman" w:hAnsi="Times New Roman"/>
          <w:b/>
          <w:color w:val="000000"/>
          <w:sz w:val="24"/>
          <w:lang w:val="ru-RU"/>
        </w:rPr>
        <w:t>ЦЕЛИ ИЗУЧЕНИЯ УЧЕБНОГО ПРЕДМЕТА «БИОЛОГИЯ»</w:t>
      </w:r>
    </w:p>
    <w:p w:rsidR="000C51C8" w:rsidRPr="00031A21" w:rsidRDefault="00D34292" w:rsidP="00031A21">
      <w:pPr>
        <w:autoSpaceDE w:val="0"/>
        <w:autoSpaceDN w:val="0"/>
        <w:spacing w:before="166" w:after="0" w:line="230" w:lineRule="auto"/>
        <w:ind w:left="180"/>
        <w:jc w:val="both"/>
        <w:rPr>
          <w:lang w:val="ru-RU"/>
        </w:rPr>
      </w:pPr>
      <w:r w:rsidRPr="00031A21">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0C51C8" w:rsidRPr="00031A21" w:rsidRDefault="00D34292" w:rsidP="00031A21">
      <w:pPr>
        <w:autoSpaceDE w:val="0"/>
        <w:autoSpaceDN w:val="0"/>
        <w:spacing w:before="178" w:after="0" w:line="262" w:lineRule="auto"/>
        <w:ind w:left="420" w:right="288"/>
        <w:jc w:val="both"/>
        <w:rPr>
          <w:lang w:val="ru-RU"/>
        </w:rPr>
      </w:pPr>
      <w:r w:rsidRPr="00031A21">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0C51C8" w:rsidRPr="00031A21" w:rsidRDefault="00D34292" w:rsidP="00031A21">
      <w:pPr>
        <w:autoSpaceDE w:val="0"/>
        <w:autoSpaceDN w:val="0"/>
        <w:spacing w:before="192" w:after="0" w:line="262" w:lineRule="auto"/>
        <w:ind w:left="420" w:right="576"/>
        <w:jc w:val="both"/>
        <w:rPr>
          <w:lang w:val="ru-RU"/>
        </w:rPr>
      </w:pPr>
      <w:r w:rsidRPr="00031A21">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0C51C8" w:rsidRPr="00031A21" w:rsidRDefault="00D34292" w:rsidP="00031A21">
      <w:pPr>
        <w:autoSpaceDE w:val="0"/>
        <w:autoSpaceDN w:val="0"/>
        <w:spacing w:before="190" w:after="0" w:line="262" w:lineRule="auto"/>
        <w:ind w:left="420" w:right="144"/>
        <w:jc w:val="both"/>
        <w:rPr>
          <w:lang w:val="ru-RU"/>
        </w:rPr>
      </w:pPr>
      <w:r w:rsidRPr="00031A21">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0C51C8" w:rsidRPr="00031A21" w:rsidRDefault="00D34292" w:rsidP="00031A21">
      <w:pPr>
        <w:autoSpaceDE w:val="0"/>
        <w:autoSpaceDN w:val="0"/>
        <w:spacing w:before="190" w:after="0" w:line="271" w:lineRule="auto"/>
        <w:ind w:left="420" w:right="576"/>
        <w:jc w:val="both"/>
        <w:rPr>
          <w:lang w:val="ru-RU"/>
        </w:rPr>
      </w:pPr>
      <w:r w:rsidRPr="00031A21">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C51C8" w:rsidRPr="00031A21" w:rsidRDefault="00D34292" w:rsidP="00031A21">
      <w:pPr>
        <w:autoSpaceDE w:val="0"/>
        <w:autoSpaceDN w:val="0"/>
        <w:spacing w:before="190" w:after="0" w:line="271" w:lineRule="auto"/>
        <w:ind w:left="420" w:right="576"/>
        <w:jc w:val="both"/>
        <w:rPr>
          <w:lang w:val="ru-RU"/>
        </w:rPr>
      </w:pPr>
      <w:r w:rsidRPr="00031A21">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C51C8" w:rsidRPr="00031A21" w:rsidRDefault="00D34292" w:rsidP="00031A21">
      <w:pPr>
        <w:autoSpaceDE w:val="0"/>
        <w:autoSpaceDN w:val="0"/>
        <w:spacing w:before="190" w:after="0" w:line="262" w:lineRule="auto"/>
        <w:ind w:left="420" w:right="144"/>
        <w:jc w:val="both"/>
        <w:rPr>
          <w:lang w:val="ru-RU"/>
        </w:rPr>
      </w:pPr>
      <w:r w:rsidRPr="00031A21">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0C51C8" w:rsidRPr="00031A21" w:rsidRDefault="00D34292" w:rsidP="00031A21">
      <w:pPr>
        <w:autoSpaceDE w:val="0"/>
        <w:autoSpaceDN w:val="0"/>
        <w:spacing w:before="178" w:after="0" w:line="230" w:lineRule="auto"/>
        <w:ind w:left="180"/>
        <w:jc w:val="both"/>
        <w:rPr>
          <w:lang w:val="ru-RU"/>
        </w:rPr>
      </w:pPr>
      <w:r w:rsidRPr="00031A21">
        <w:rPr>
          <w:rFonts w:ascii="Times New Roman" w:eastAsia="Times New Roman" w:hAnsi="Times New Roman"/>
          <w:color w:val="000000"/>
          <w:sz w:val="24"/>
          <w:lang w:val="ru-RU"/>
        </w:rPr>
        <w:t xml:space="preserve">Достижение целей обеспечивается решением следующих ЗАДАЧ: </w:t>
      </w:r>
    </w:p>
    <w:p w:rsidR="000C51C8" w:rsidRPr="00031A21" w:rsidRDefault="000C51C8" w:rsidP="00031A21">
      <w:pPr>
        <w:jc w:val="both"/>
        <w:rPr>
          <w:lang w:val="ru-RU"/>
        </w:rPr>
        <w:sectPr w:rsidR="000C51C8" w:rsidRPr="00031A21">
          <w:pgSz w:w="11900" w:h="16840"/>
          <w:pgMar w:top="358" w:right="650" w:bottom="296" w:left="666" w:header="720" w:footer="720" w:gutter="0"/>
          <w:cols w:space="720" w:equalWidth="0">
            <w:col w:w="10584" w:space="0"/>
          </w:cols>
          <w:docGrid w:linePitch="360"/>
        </w:sectPr>
      </w:pPr>
    </w:p>
    <w:p w:rsidR="000C51C8" w:rsidRPr="00031A21" w:rsidRDefault="000C51C8" w:rsidP="00031A21">
      <w:pPr>
        <w:autoSpaceDE w:val="0"/>
        <w:autoSpaceDN w:val="0"/>
        <w:spacing w:after="144" w:line="220" w:lineRule="exact"/>
        <w:jc w:val="both"/>
        <w:rPr>
          <w:lang w:val="ru-RU"/>
        </w:rPr>
      </w:pPr>
    </w:p>
    <w:p w:rsidR="000C51C8" w:rsidRPr="00031A21" w:rsidRDefault="00D34292" w:rsidP="00031A21">
      <w:pPr>
        <w:autoSpaceDE w:val="0"/>
        <w:autoSpaceDN w:val="0"/>
        <w:spacing w:after="0" w:line="271" w:lineRule="auto"/>
        <w:ind w:left="420"/>
        <w:jc w:val="both"/>
        <w:rPr>
          <w:lang w:val="ru-RU"/>
        </w:rPr>
      </w:pPr>
      <w:r w:rsidRPr="00031A21">
        <w:rPr>
          <w:rFonts w:ascii="Times New Roman" w:eastAsia="Times New Roman" w:hAnsi="Times New Roman"/>
          <w:color w:val="000000"/>
          <w:sz w:val="24"/>
          <w:lang w:val="ru-RU"/>
        </w:rPr>
        <w:t xml:space="preserve">—  приобретение знаний </w:t>
      </w:r>
      <w:proofErr w:type="gramStart"/>
      <w:r w:rsidRPr="00031A21">
        <w:rPr>
          <w:rFonts w:ascii="Times New Roman" w:eastAsia="Times New Roman" w:hAnsi="Times New Roman"/>
          <w:color w:val="000000"/>
          <w:sz w:val="24"/>
          <w:lang w:val="ru-RU"/>
        </w:rPr>
        <w:t>обучающимися</w:t>
      </w:r>
      <w:proofErr w:type="gramEnd"/>
      <w:r w:rsidRPr="00031A21">
        <w:rPr>
          <w:rFonts w:ascii="Times New Roman" w:eastAsia="Times New Roman" w:hAnsi="Times New Roman"/>
          <w:color w:val="000000"/>
          <w:sz w:val="24"/>
          <w:lang w:val="ru-RU"/>
        </w:rPr>
        <w:t xml:space="preserve"> о живой природе, закономерностях строения, </w:t>
      </w:r>
      <w:r w:rsidRPr="00031A21">
        <w:rPr>
          <w:lang w:val="ru-RU"/>
        </w:rPr>
        <w:br/>
      </w:r>
      <w:r w:rsidRPr="00031A21">
        <w:rPr>
          <w:rFonts w:ascii="Times New Roman" w:eastAsia="Times New Roman" w:hAnsi="Times New Roman"/>
          <w:color w:val="000000"/>
          <w:sz w:val="24"/>
          <w:lang w:val="ru-RU"/>
        </w:rPr>
        <w:t xml:space="preserve">жизнедеятельности и </w:t>
      </w:r>
      <w:proofErr w:type="spellStart"/>
      <w:r w:rsidRPr="00031A21">
        <w:rPr>
          <w:rFonts w:ascii="Times New Roman" w:eastAsia="Times New Roman" w:hAnsi="Times New Roman"/>
          <w:color w:val="000000"/>
          <w:sz w:val="24"/>
          <w:lang w:val="ru-RU"/>
        </w:rPr>
        <w:t>средообразующей</w:t>
      </w:r>
      <w:proofErr w:type="spellEnd"/>
      <w:r w:rsidRPr="00031A21">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0C51C8" w:rsidRPr="00031A21" w:rsidRDefault="00D34292" w:rsidP="00031A21">
      <w:pPr>
        <w:autoSpaceDE w:val="0"/>
        <w:autoSpaceDN w:val="0"/>
        <w:spacing w:before="190" w:after="0" w:line="262" w:lineRule="auto"/>
        <w:ind w:left="420" w:right="1296"/>
        <w:jc w:val="both"/>
        <w:rPr>
          <w:lang w:val="ru-RU"/>
        </w:rPr>
      </w:pPr>
      <w:r w:rsidRPr="00031A21">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C51C8" w:rsidRPr="00031A21" w:rsidRDefault="00D34292" w:rsidP="00031A21">
      <w:pPr>
        <w:autoSpaceDE w:val="0"/>
        <w:autoSpaceDN w:val="0"/>
        <w:spacing w:before="190" w:after="0" w:line="262" w:lineRule="auto"/>
        <w:ind w:left="420" w:right="864"/>
        <w:jc w:val="both"/>
        <w:rPr>
          <w:lang w:val="ru-RU"/>
        </w:rPr>
      </w:pPr>
      <w:r w:rsidRPr="00031A21">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C51C8" w:rsidRPr="00031A21" w:rsidRDefault="00D34292" w:rsidP="00031A21">
      <w:pPr>
        <w:autoSpaceDE w:val="0"/>
        <w:autoSpaceDN w:val="0"/>
        <w:spacing w:before="190" w:after="0" w:line="262" w:lineRule="auto"/>
        <w:ind w:left="420" w:right="864"/>
        <w:jc w:val="both"/>
        <w:rPr>
          <w:lang w:val="ru-RU"/>
        </w:rPr>
      </w:pPr>
      <w:r w:rsidRPr="00031A21">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0C51C8" w:rsidRPr="00031A21" w:rsidRDefault="00D34292" w:rsidP="00031A21">
      <w:pPr>
        <w:autoSpaceDE w:val="0"/>
        <w:autoSpaceDN w:val="0"/>
        <w:spacing w:before="324" w:after="0" w:line="230" w:lineRule="auto"/>
        <w:jc w:val="both"/>
        <w:rPr>
          <w:lang w:val="ru-RU"/>
        </w:rPr>
      </w:pPr>
      <w:r w:rsidRPr="00031A21">
        <w:rPr>
          <w:rFonts w:ascii="Times New Roman" w:eastAsia="Times New Roman" w:hAnsi="Times New Roman"/>
          <w:b/>
          <w:color w:val="000000"/>
          <w:sz w:val="24"/>
          <w:lang w:val="ru-RU"/>
        </w:rPr>
        <w:t>МЕСТО УЧЕБНОГО ПРЕДМЕТА «БИОЛОГИЯ» В УЧЕБНОМ ПЛАНЕ</w:t>
      </w:r>
    </w:p>
    <w:p w:rsidR="000C51C8" w:rsidRPr="00031A21" w:rsidRDefault="00D34292" w:rsidP="00031A21">
      <w:pPr>
        <w:autoSpaceDE w:val="0"/>
        <w:autoSpaceDN w:val="0"/>
        <w:spacing w:before="166" w:after="0" w:line="281" w:lineRule="auto"/>
        <w:ind w:right="144" w:firstLine="180"/>
        <w:jc w:val="both"/>
        <w:rPr>
          <w:lang w:val="ru-RU"/>
        </w:rPr>
      </w:pPr>
      <w:r w:rsidRPr="00031A21">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0C51C8" w:rsidRDefault="000C51C8"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Default="001C0849" w:rsidP="00031A21">
      <w:pPr>
        <w:autoSpaceDE w:val="0"/>
        <w:autoSpaceDN w:val="0"/>
        <w:spacing w:after="78" w:line="220" w:lineRule="exact"/>
        <w:jc w:val="both"/>
        <w:rPr>
          <w:lang w:val="ru-RU"/>
        </w:rPr>
      </w:pPr>
    </w:p>
    <w:p w:rsidR="001C0849" w:rsidRPr="00031A21" w:rsidRDefault="001C0849"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 xml:space="preserve">СОДЕРЖАНИЕ УЧЕБНОГО ПРЕДМЕТА </w:t>
      </w:r>
    </w:p>
    <w:p w:rsidR="000C51C8" w:rsidRPr="00031A21" w:rsidRDefault="00D34292" w:rsidP="00031A21">
      <w:pPr>
        <w:autoSpaceDE w:val="0"/>
        <w:autoSpaceDN w:val="0"/>
        <w:spacing w:before="346" w:after="0" w:line="230" w:lineRule="auto"/>
        <w:jc w:val="both"/>
        <w:rPr>
          <w:lang w:val="ru-RU"/>
        </w:rPr>
      </w:pPr>
      <w:r w:rsidRPr="00031A21">
        <w:rPr>
          <w:rFonts w:ascii="Times New Roman" w:eastAsia="Times New Roman" w:hAnsi="Times New Roman"/>
          <w:b/>
          <w:color w:val="000000"/>
          <w:sz w:val="24"/>
          <w:lang w:val="ru-RU"/>
        </w:rPr>
        <w:t>5 КЛАСС</w:t>
      </w:r>
    </w:p>
    <w:p w:rsidR="000C51C8" w:rsidRPr="00031A21" w:rsidRDefault="00D34292" w:rsidP="00031A21">
      <w:pPr>
        <w:autoSpaceDE w:val="0"/>
        <w:autoSpaceDN w:val="0"/>
        <w:spacing w:before="166" w:after="0" w:line="262" w:lineRule="auto"/>
        <w:ind w:left="180"/>
        <w:jc w:val="both"/>
        <w:rPr>
          <w:lang w:val="ru-RU"/>
        </w:rPr>
      </w:pPr>
      <w:r w:rsidRPr="00031A21">
        <w:rPr>
          <w:rFonts w:ascii="Times New Roman" w:eastAsia="Times New Roman" w:hAnsi="Times New Roman"/>
          <w:b/>
          <w:color w:val="000000"/>
          <w:sz w:val="24"/>
          <w:lang w:val="ru-RU"/>
        </w:rPr>
        <w:t xml:space="preserve">1. Биология — наука о живой природе </w:t>
      </w:r>
      <w:proofErr w:type="gramStart"/>
      <w:r w:rsidRPr="00031A21">
        <w:rPr>
          <w:rFonts w:ascii="Times New Roman" w:eastAsia="Times New Roman" w:hAnsi="Times New Roman"/>
          <w:color w:val="000000"/>
          <w:sz w:val="24"/>
          <w:lang w:val="ru-RU"/>
        </w:rPr>
        <w:t>Понятие</w:t>
      </w:r>
      <w:proofErr w:type="gramEnd"/>
      <w:r w:rsidRPr="00031A21">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0C51C8" w:rsidRPr="00031A21" w:rsidRDefault="00D34292" w:rsidP="00031A21">
      <w:pPr>
        <w:autoSpaceDE w:val="0"/>
        <w:autoSpaceDN w:val="0"/>
        <w:spacing w:before="70" w:after="0" w:line="281" w:lineRule="auto"/>
        <w:ind w:right="576" w:firstLine="180"/>
        <w:jc w:val="both"/>
        <w:rPr>
          <w:lang w:val="ru-RU"/>
        </w:rPr>
      </w:pPr>
      <w:r w:rsidRPr="00031A21">
        <w:rPr>
          <w:rFonts w:ascii="Times New Roman" w:eastAsia="Times New Roman" w:hAnsi="Times New Roman"/>
          <w:color w:val="000000"/>
          <w:sz w:val="24"/>
          <w:lang w:val="ru-RU"/>
        </w:rPr>
        <w:t xml:space="preserve">Биология — система наук о живой природе. </w:t>
      </w:r>
      <w:proofErr w:type="gramStart"/>
      <w:r w:rsidRPr="00031A21">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031A21">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0C51C8" w:rsidRPr="00031A21" w:rsidRDefault="00D34292" w:rsidP="00031A21">
      <w:pPr>
        <w:tabs>
          <w:tab w:val="left" w:pos="180"/>
        </w:tabs>
        <w:autoSpaceDE w:val="0"/>
        <w:autoSpaceDN w:val="0"/>
        <w:spacing w:before="72" w:after="0" w:line="262" w:lineRule="auto"/>
        <w:ind w:right="864"/>
        <w:jc w:val="both"/>
        <w:rPr>
          <w:lang w:val="ru-RU"/>
        </w:rPr>
      </w:pPr>
      <w:r w:rsidRPr="00031A21">
        <w:rPr>
          <w:lang w:val="ru-RU"/>
        </w:rPr>
        <w:tab/>
      </w:r>
      <w:r w:rsidRPr="00031A21">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0C51C8" w:rsidRPr="00031A21" w:rsidRDefault="00D34292" w:rsidP="00031A21">
      <w:pPr>
        <w:tabs>
          <w:tab w:val="left" w:pos="180"/>
        </w:tabs>
        <w:autoSpaceDE w:val="0"/>
        <w:autoSpaceDN w:val="0"/>
        <w:spacing w:before="70" w:after="0" w:line="262" w:lineRule="auto"/>
        <w:jc w:val="both"/>
        <w:rPr>
          <w:lang w:val="ru-RU"/>
        </w:rPr>
      </w:pPr>
      <w:r w:rsidRPr="00031A21">
        <w:rPr>
          <w:lang w:val="ru-RU"/>
        </w:rPr>
        <w:tab/>
      </w:r>
      <w:r w:rsidRPr="00031A21">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031A21">
        <w:rPr>
          <w:rFonts w:ascii="Times New Roman" w:eastAsia="Times New Roman" w:hAnsi="Times New Roman"/>
          <w:color w:val="000000"/>
          <w:sz w:val="24"/>
          <w:lang w:val="ru-RU"/>
        </w:rPr>
        <w:t>научнопопулярная</w:t>
      </w:r>
      <w:proofErr w:type="spellEnd"/>
      <w:r w:rsidRPr="00031A21">
        <w:rPr>
          <w:rFonts w:ascii="Times New Roman" w:eastAsia="Times New Roman" w:hAnsi="Times New Roman"/>
          <w:color w:val="000000"/>
          <w:sz w:val="24"/>
          <w:lang w:val="ru-RU"/>
        </w:rPr>
        <w:t xml:space="preserve"> литература, справочники, Интернет).</w:t>
      </w:r>
    </w:p>
    <w:p w:rsidR="000C51C8" w:rsidRPr="00031A21" w:rsidRDefault="00D34292" w:rsidP="00031A21">
      <w:pPr>
        <w:tabs>
          <w:tab w:val="left" w:pos="180"/>
        </w:tabs>
        <w:autoSpaceDE w:val="0"/>
        <w:autoSpaceDN w:val="0"/>
        <w:spacing w:before="190" w:after="0"/>
        <w:ind w:right="720"/>
        <w:jc w:val="both"/>
        <w:rPr>
          <w:lang w:val="ru-RU"/>
        </w:rPr>
      </w:pPr>
      <w:r w:rsidRPr="00031A21">
        <w:rPr>
          <w:lang w:val="ru-RU"/>
        </w:rPr>
        <w:tab/>
      </w:r>
      <w:r w:rsidRPr="00031A21">
        <w:rPr>
          <w:rFonts w:ascii="Times New Roman" w:eastAsia="Times New Roman" w:hAnsi="Times New Roman"/>
          <w:b/>
          <w:color w:val="000000"/>
          <w:sz w:val="24"/>
          <w:lang w:val="ru-RU"/>
        </w:rPr>
        <w:t xml:space="preserve">2. Методы изучения живой природы </w:t>
      </w:r>
      <w:r w:rsidRPr="00031A21">
        <w:rPr>
          <w:lang w:val="ru-RU"/>
        </w:rPr>
        <w:tab/>
      </w:r>
      <w:r w:rsidRPr="00031A21">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0C51C8" w:rsidRPr="00031A21" w:rsidRDefault="00D34292" w:rsidP="00031A21">
      <w:pPr>
        <w:autoSpaceDE w:val="0"/>
        <w:autoSpaceDN w:val="0"/>
        <w:spacing w:before="70" w:after="0" w:line="271" w:lineRule="auto"/>
        <w:ind w:right="864" w:firstLine="180"/>
        <w:jc w:val="both"/>
        <w:rPr>
          <w:lang w:val="ru-RU"/>
        </w:rPr>
      </w:pPr>
      <w:r w:rsidRPr="00031A21">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0C51C8" w:rsidRPr="00031A21" w:rsidRDefault="00D34292" w:rsidP="00031A21">
      <w:pPr>
        <w:autoSpaceDE w:val="0"/>
        <w:autoSpaceDN w:val="0"/>
        <w:spacing w:before="70" w:after="0" w:line="271" w:lineRule="auto"/>
        <w:ind w:right="576" w:firstLine="180"/>
        <w:jc w:val="both"/>
        <w:rPr>
          <w:lang w:val="ru-RU"/>
        </w:rPr>
      </w:pPr>
      <w:r w:rsidRPr="00031A21">
        <w:rPr>
          <w:rFonts w:ascii="Times New Roman" w:eastAsia="Times New Roman" w:hAnsi="Times New Roman"/>
          <w:i/>
          <w:color w:val="000000"/>
          <w:sz w:val="24"/>
          <w:lang w:val="ru-RU"/>
        </w:rPr>
        <w:t xml:space="preserve">Лабораторные и практические работы </w:t>
      </w:r>
      <w:r w:rsidRPr="00031A21">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0C51C8" w:rsidRPr="00031A21" w:rsidRDefault="00D34292" w:rsidP="00031A21">
      <w:pPr>
        <w:autoSpaceDE w:val="0"/>
        <w:autoSpaceDN w:val="0"/>
        <w:spacing w:before="70" w:after="0" w:line="262" w:lineRule="auto"/>
        <w:jc w:val="both"/>
        <w:rPr>
          <w:lang w:val="ru-RU"/>
        </w:rPr>
      </w:pPr>
      <w:r w:rsidRPr="00031A21">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C51C8" w:rsidRPr="00031A21" w:rsidRDefault="00D34292" w:rsidP="00031A21">
      <w:pPr>
        <w:autoSpaceDE w:val="0"/>
        <w:autoSpaceDN w:val="0"/>
        <w:spacing w:before="70" w:after="0" w:line="262" w:lineRule="auto"/>
        <w:ind w:left="180" w:right="1872"/>
        <w:jc w:val="both"/>
        <w:rPr>
          <w:lang w:val="ru-RU"/>
        </w:rPr>
      </w:pPr>
      <w:r w:rsidRPr="00031A21">
        <w:rPr>
          <w:rFonts w:ascii="Times New Roman" w:eastAsia="Times New Roman" w:hAnsi="Times New Roman"/>
          <w:i/>
          <w:color w:val="000000"/>
          <w:sz w:val="24"/>
          <w:lang w:val="ru-RU"/>
        </w:rPr>
        <w:t xml:space="preserve">Экскурсии или </w:t>
      </w:r>
      <w:proofErr w:type="spellStart"/>
      <w:r w:rsidRPr="00031A21">
        <w:rPr>
          <w:rFonts w:ascii="Times New Roman" w:eastAsia="Times New Roman" w:hAnsi="Times New Roman"/>
          <w:i/>
          <w:color w:val="000000"/>
          <w:sz w:val="24"/>
          <w:lang w:val="ru-RU"/>
        </w:rPr>
        <w:t>видеоэкскурсии</w:t>
      </w:r>
      <w:proofErr w:type="spellEnd"/>
      <w:r w:rsidRPr="00031A21">
        <w:rPr>
          <w:rFonts w:ascii="Times New Roman" w:eastAsia="Times New Roman" w:hAnsi="Times New Roman"/>
          <w:i/>
          <w:color w:val="000000"/>
          <w:sz w:val="24"/>
          <w:lang w:val="ru-RU"/>
        </w:rPr>
        <w:t xml:space="preserve"> </w:t>
      </w:r>
      <w:r w:rsidRPr="00031A21">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0C51C8" w:rsidRPr="001C0849" w:rsidRDefault="00D34292" w:rsidP="001C0849">
      <w:pPr>
        <w:autoSpaceDE w:val="0"/>
        <w:autoSpaceDN w:val="0"/>
        <w:spacing w:before="192" w:after="0" w:line="262" w:lineRule="auto"/>
        <w:ind w:left="180" w:right="4464"/>
        <w:jc w:val="both"/>
        <w:rPr>
          <w:rFonts w:ascii="Times New Roman" w:eastAsia="Times New Roman" w:hAnsi="Times New Roman"/>
          <w:color w:val="000000"/>
          <w:sz w:val="24"/>
          <w:lang w:val="ru-RU"/>
        </w:rPr>
      </w:pPr>
      <w:r w:rsidRPr="00031A21">
        <w:rPr>
          <w:rFonts w:ascii="Times New Roman" w:eastAsia="Times New Roman" w:hAnsi="Times New Roman"/>
          <w:b/>
          <w:color w:val="000000"/>
          <w:sz w:val="24"/>
          <w:lang w:val="ru-RU"/>
        </w:rPr>
        <w:t xml:space="preserve">3. Организмы — тела живой природы </w:t>
      </w:r>
      <w:r w:rsidR="001C0849">
        <w:rPr>
          <w:rFonts w:ascii="Times New Roman" w:eastAsia="Times New Roman" w:hAnsi="Times New Roman"/>
          <w:color w:val="000000"/>
          <w:sz w:val="24"/>
          <w:lang w:val="ru-RU"/>
        </w:rPr>
        <w:t xml:space="preserve">Понятие об </w:t>
      </w:r>
      <w:r w:rsidRPr="00031A21">
        <w:rPr>
          <w:rFonts w:ascii="Times New Roman" w:eastAsia="Times New Roman" w:hAnsi="Times New Roman"/>
          <w:color w:val="000000"/>
          <w:sz w:val="24"/>
          <w:lang w:val="ru-RU"/>
        </w:rPr>
        <w:t>организме. Доядерные и ядерные организмы.</w:t>
      </w:r>
    </w:p>
    <w:p w:rsidR="000C51C8" w:rsidRPr="00031A21" w:rsidRDefault="00D34292" w:rsidP="00031A21">
      <w:pPr>
        <w:autoSpaceDE w:val="0"/>
        <w:autoSpaceDN w:val="0"/>
        <w:spacing w:before="72" w:after="0" w:line="271" w:lineRule="auto"/>
        <w:ind w:right="432" w:firstLine="180"/>
        <w:jc w:val="both"/>
        <w:rPr>
          <w:lang w:val="ru-RU"/>
        </w:rPr>
      </w:pPr>
      <w:r w:rsidRPr="00031A21">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031A21">
        <w:rPr>
          <w:rFonts w:ascii="Times New Roman" w:eastAsia="Times New Roman" w:hAnsi="Times New Roman"/>
          <w:color w:val="000000"/>
          <w:sz w:val="24"/>
          <w:lang w:val="ru-RU"/>
        </w:rPr>
        <w:t>—н</w:t>
      </w:r>
      <w:proofErr w:type="gramEnd"/>
      <w:r w:rsidRPr="00031A21">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0C51C8" w:rsidRPr="00031A21" w:rsidRDefault="00D34292" w:rsidP="00031A21">
      <w:pPr>
        <w:tabs>
          <w:tab w:val="left" w:pos="180"/>
        </w:tabs>
        <w:autoSpaceDE w:val="0"/>
        <w:autoSpaceDN w:val="0"/>
        <w:spacing w:before="70" w:after="0" w:line="262" w:lineRule="auto"/>
        <w:jc w:val="both"/>
        <w:rPr>
          <w:lang w:val="ru-RU"/>
        </w:rPr>
      </w:pPr>
      <w:r w:rsidRPr="00031A21">
        <w:rPr>
          <w:lang w:val="ru-RU"/>
        </w:rPr>
        <w:tab/>
      </w:r>
      <w:r w:rsidRPr="00031A21">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0C51C8" w:rsidRPr="00031A21" w:rsidRDefault="00D34292" w:rsidP="00031A21">
      <w:pPr>
        <w:tabs>
          <w:tab w:val="left" w:pos="180"/>
        </w:tabs>
        <w:autoSpaceDE w:val="0"/>
        <w:autoSpaceDN w:val="0"/>
        <w:spacing w:before="70" w:after="0" w:line="262" w:lineRule="auto"/>
        <w:ind w:right="1296"/>
        <w:jc w:val="both"/>
        <w:rPr>
          <w:lang w:val="ru-RU"/>
        </w:rPr>
      </w:pPr>
      <w:r w:rsidRPr="00031A21">
        <w:rPr>
          <w:lang w:val="ru-RU"/>
        </w:rPr>
        <w:tab/>
      </w:r>
      <w:r w:rsidRPr="00031A21">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C51C8" w:rsidRPr="00031A21" w:rsidRDefault="00D34292" w:rsidP="00031A21">
      <w:pPr>
        <w:autoSpaceDE w:val="0"/>
        <w:autoSpaceDN w:val="0"/>
        <w:spacing w:before="70" w:after="0" w:line="271" w:lineRule="auto"/>
        <w:ind w:firstLine="180"/>
        <w:jc w:val="both"/>
        <w:rPr>
          <w:lang w:val="ru-RU"/>
        </w:rPr>
      </w:pPr>
      <w:proofErr w:type="gramStart"/>
      <w:r w:rsidRPr="00031A21">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31A21">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0C51C8" w:rsidRPr="00031A21" w:rsidRDefault="00D34292" w:rsidP="00031A21">
      <w:pPr>
        <w:autoSpaceDE w:val="0"/>
        <w:autoSpaceDN w:val="0"/>
        <w:spacing w:before="70" w:after="0" w:line="271" w:lineRule="auto"/>
        <w:ind w:right="720" w:firstLine="180"/>
        <w:jc w:val="both"/>
        <w:rPr>
          <w:lang w:val="ru-RU"/>
        </w:rPr>
      </w:pPr>
      <w:r w:rsidRPr="00031A21">
        <w:rPr>
          <w:rFonts w:ascii="Times New Roman" w:eastAsia="Times New Roman" w:hAnsi="Times New Roman"/>
          <w:i/>
          <w:color w:val="000000"/>
          <w:sz w:val="24"/>
          <w:lang w:val="ru-RU"/>
        </w:rPr>
        <w:t xml:space="preserve">Лабораторные и практические работы </w:t>
      </w:r>
      <w:r w:rsidRPr="00031A21">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0C51C8" w:rsidRPr="00031A21" w:rsidRDefault="000C51C8" w:rsidP="00031A21">
      <w:pPr>
        <w:autoSpaceDE w:val="0"/>
        <w:autoSpaceDN w:val="0"/>
        <w:spacing w:after="96" w:line="220" w:lineRule="exact"/>
        <w:jc w:val="both"/>
        <w:rPr>
          <w:lang w:val="ru-RU"/>
        </w:rPr>
      </w:pPr>
    </w:p>
    <w:p w:rsidR="000C51C8" w:rsidRPr="00031A21" w:rsidRDefault="00D34292" w:rsidP="00031A21">
      <w:pPr>
        <w:autoSpaceDE w:val="0"/>
        <w:autoSpaceDN w:val="0"/>
        <w:spacing w:after="0" w:line="262" w:lineRule="auto"/>
        <w:ind w:right="4608"/>
        <w:jc w:val="both"/>
        <w:rPr>
          <w:lang w:val="ru-RU"/>
        </w:rPr>
      </w:pPr>
      <w:r w:rsidRPr="00031A21">
        <w:rPr>
          <w:rFonts w:ascii="Times New Roman" w:eastAsia="Times New Roman" w:hAnsi="Times New Roman"/>
          <w:color w:val="000000"/>
          <w:sz w:val="24"/>
          <w:lang w:val="ru-RU"/>
        </w:rPr>
        <w:lastRenderedPageBreak/>
        <w:t>2. Ознакомление с принципами систематики организмов. 3. Наблюдение за потреблением воды растением.</w:t>
      </w:r>
    </w:p>
    <w:p w:rsidR="000C51C8" w:rsidRPr="00031A21" w:rsidRDefault="00D34292" w:rsidP="00031A21">
      <w:pPr>
        <w:tabs>
          <w:tab w:val="left" w:pos="180"/>
        </w:tabs>
        <w:autoSpaceDE w:val="0"/>
        <w:autoSpaceDN w:val="0"/>
        <w:spacing w:before="190" w:after="0"/>
        <w:ind w:right="144"/>
        <w:jc w:val="both"/>
        <w:rPr>
          <w:lang w:val="ru-RU"/>
        </w:rPr>
      </w:pPr>
      <w:r w:rsidRPr="00031A21">
        <w:rPr>
          <w:lang w:val="ru-RU"/>
        </w:rPr>
        <w:tab/>
      </w:r>
      <w:r w:rsidRPr="00031A21">
        <w:rPr>
          <w:rFonts w:ascii="Times New Roman" w:eastAsia="Times New Roman" w:hAnsi="Times New Roman"/>
          <w:b/>
          <w:color w:val="000000"/>
          <w:sz w:val="24"/>
          <w:lang w:val="ru-RU"/>
        </w:rPr>
        <w:t xml:space="preserve">4. Организмы и среда обитания </w:t>
      </w:r>
      <w:r w:rsidRPr="00031A21">
        <w:rPr>
          <w:lang w:val="ru-RU"/>
        </w:rPr>
        <w:tab/>
      </w:r>
      <w:r w:rsidRPr="00031A21">
        <w:rPr>
          <w:rFonts w:ascii="Times New Roman" w:eastAsia="Times New Roman" w:hAnsi="Times New Roman"/>
          <w:color w:val="000000"/>
          <w:sz w:val="24"/>
          <w:lang w:val="ru-RU"/>
        </w:rPr>
        <w:t xml:space="preserve">Понятие о среде обитания. Водная, </w:t>
      </w:r>
      <w:proofErr w:type="spellStart"/>
      <w:r w:rsidRPr="00031A21">
        <w:rPr>
          <w:rFonts w:ascii="Times New Roman" w:eastAsia="Times New Roman" w:hAnsi="Times New Roman"/>
          <w:color w:val="000000"/>
          <w:sz w:val="24"/>
          <w:lang w:val="ru-RU"/>
        </w:rPr>
        <w:t>наземновоздушная</w:t>
      </w:r>
      <w:proofErr w:type="spellEnd"/>
      <w:r w:rsidRPr="00031A21">
        <w:rPr>
          <w:rFonts w:ascii="Times New Roman" w:eastAsia="Times New Roman" w:hAnsi="Times New Roman"/>
          <w:color w:val="000000"/>
          <w:sz w:val="24"/>
          <w:lang w:val="ru-RU"/>
        </w:rPr>
        <w:t xml:space="preserve">, почвенная, </w:t>
      </w:r>
      <w:proofErr w:type="spellStart"/>
      <w:r w:rsidRPr="00031A21">
        <w:rPr>
          <w:rFonts w:ascii="Times New Roman" w:eastAsia="Times New Roman" w:hAnsi="Times New Roman"/>
          <w:color w:val="000000"/>
          <w:sz w:val="24"/>
          <w:lang w:val="ru-RU"/>
        </w:rPr>
        <w:t>внутриорганизменная</w:t>
      </w:r>
      <w:proofErr w:type="spellEnd"/>
      <w:r w:rsidRPr="00031A21">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C0849" w:rsidRDefault="00D34292" w:rsidP="00031A21">
      <w:pPr>
        <w:autoSpaceDE w:val="0"/>
        <w:autoSpaceDN w:val="0"/>
        <w:spacing w:before="70" w:after="0" w:line="262" w:lineRule="auto"/>
        <w:ind w:left="180" w:right="144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Лабораторные и практические работы</w:t>
      </w:r>
    </w:p>
    <w:p w:rsidR="000C51C8" w:rsidRPr="00031A21" w:rsidRDefault="00D34292" w:rsidP="00031A21">
      <w:pPr>
        <w:autoSpaceDE w:val="0"/>
        <w:autoSpaceDN w:val="0"/>
        <w:spacing w:before="70" w:after="0" w:line="262" w:lineRule="auto"/>
        <w:ind w:left="180" w:right="1440"/>
        <w:jc w:val="both"/>
        <w:rPr>
          <w:lang w:val="ru-RU"/>
        </w:rPr>
      </w:pPr>
      <w:r w:rsidRPr="00031A21">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0C51C8" w:rsidRPr="00031A21" w:rsidRDefault="00D34292" w:rsidP="00031A21">
      <w:pPr>
        <w:autoSpaceDE w:val="0"/>
        <w:autoSpaceDN w:val="0"/>
        <w:spacing w:before="70" w:after="0" w:line="262" w:lineRule="auto"/>
        <w:ind w:left="180" w:right="4032"/>
        <w:jc w:val="both"/>
        <w:rPr>
          <w:lang w:val="ru-RU"/>
        </w:rPr>
      </w:pPr>
      <w:r w:rsidRPr="00031A21">
        <w:rPr>
          <w:rFonts w:ascii="Times New Roman" w:eastAsia="Times New Roman" w:hAnsi="Times New Roman"/>
          <w:i/>
          <w:color w:val="000000"/>
          <w:sz w:val="24"/>
          <w:lang w:val="ru-RU"/>
        </w:rPr>
        <w:t xml:space="preserve">Экскурсии или </w:t>
      </w:r>
      <w:proofErr w:type="spellStart"/>
      <w:r w:rsidRPr="00031A21">
        <w:rPr>
          <w:rFonts w:ascii="Times New Roman" w:eastAsia="Times New Roman" w:hAnsi="Times New Roman"/>
          <w:i/>
          <w:color w:val="000000"/>
          <w:sz w:val="24"/>
          <w:lang w:val="ru-RU"/>
        </w:rPr>
        <w:t>видеоэкскурсии</w:t>
      </w:r>
      <w:proofErr w:type="spellEnd"/>
      <w:r w:rsidRPr="00031A21">
        <w:rPr>
          <w:rFonts w:ascii="Times New Roman" w:eastAsia="Times New Roman" w:hAnsi="Times New Roman"/>
          <w:i/>
          <w:color w:val="000000"/>
          <w:sz w:val="24"/>
          <w:lang w:val="ru-RU"/>
        </w:rPr>
        <w:t xml:space="preserve"> </w:t>
      </w:r>
      <w:r w:rsidRPr="00031A21">
        <w:rPr>
          <w:rFonts w:ascii="Times New Roman" w:eastAsia="Times New Roman" w:hAnsi="Times New Roman"/>
          <w:color w:val="000000"/>
          <w:sz w:val="24"/>
          <w:lang w:val="ru-RU"/>
        </w:rPr>
        <w:t>Растительный и животный мир родного края (краеведение).</w:t>
      </w:r>
    </w:p>
    <w:p w:rsidR="000C51C8" w:rsidRPr="00031A21" w:rsidRDefault="00D34292" w:rsidP="00031A21">
      <w:pPr>
        <w:tabs>
          <w:tab w:val="left" w:pos="180"/>
        </w:tabs>
        <w:autoSpaceDE w:val="0"/>
        <w:autoSpaceDN w:val="0"/>
        <w:spacing w:before="192" w:after="0" w:line="281" w:lineRule="auto"/>
        <w:jc w:val="both"/>
        <w:rPr>
          <w:lang w:val="ru-RU"/>
        </w:rPr>
      </w:pPr>
      <w:r w:rsidRPr="00031A21">
        <w:rPr>
          <w:lang w:val="ru-RU"/>
        </w:rPr>
        <w:tab/>
      </w:r>
      <w:r w:rsidRPr="00031A21">
        <w:rPr>
          <w:rFonts w:ascii="Times New Roman" w:eastAsia="Times New Roman" w:hAnsi="Times New Roman"/>
          <w:b/>
          <w:color w:val="000000"/>
          <w:sz w:val="24"/>
          <w:lang w:val="ru-RU"/>
        </w:rPr>
        <w:t xml:space="preserve">5. Природные сообщества </w:t>
      </w:r>
      <w:r w:rsidRPr="00031A21">
        <w:rPr>
          <w:lang w:val="ru-RU"/>
        </w:rPr>
        <w:tab/>
      </w:r>
      <w:r w:rsidRPr="00031A21">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31A21">
        <w:rPr>
          <w:rFonts w:ascii="Times New Roman" w:eastAsia="Times New Roman" w:hAnsi="Times New Roman"/>
          <w:color w:val="000000"/>
          <w:sz w:val="24"/>
          <w:lang w:val="ru-RU"/>
        </w:rPr>
        <w:t>ств в пр</w:t>
      </w:r>
      <w:proofErr w:type="gramEnd"/>
      <w:r w:rsidRPr="00031A21">
        <w:rPr>
          <w:rFonts w:ascii="Times New Roman" w:eastAsia="Times New Roman" w:hAnsi="Times New Roman"/>
          <w:color w:val="000000"/>
          <w:sz w:val="24"/>
          <w:lang w:val="ru-RU"/>
        </w:rPr>
        <w:t>иродных сообществах. Примеры природных сообществ (лес, пруд, озеро и др.).</w:t>
      </w:r>
    </w:p>
    <w:p w:rsidR="000C51C8" w:rsidRPr="00031A21" w:rsidRDefault="00D34292" w:rsidP="00031A21">
      <w:pPr>
        <w:tabs>
          <w:tab w:val="left" w:pos="180"/>
        </w:tabs>
        <w:autoSpaceDE w:val="0"/>
        <w:autoSpaceDN w:val="0"/>
        <w:spacing w:before="70" w:after="0" w:line="262" w:lineRule="auto"/>
        <w:ind w:right="720"/>
        <w:jc w:val="both"/>
        <w:rPr>
          <w:lang w:val="ru-RU"/>
        </w:rPr>
      </w:pPr>
      <w:r w:rsidRPr="00031A21">
        <w:rPr>
          <w:lang w:val="ru-RU"/>
        </w:rPr>
        <w:tab/>
      </w:r>
      <w:r w:rsidRPr="00031A21">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C51C8" w:rsidRPr="00031A21" w:rsidRDefault="00D34292" w:rsidP="00031A21">
      <w:pPr>
        <w:tabs>
          <w:tab w:val="left" w:pos="180"/>
        </w:tabs>
        <w:autoSpaceDE w:val="0"/>
        <w:autoSpaceDN w:val="0"/>
        <w:spacing w:before="70" w:after="0" w:line="262" w:lineRule="auto"/>
        <w:ind w:right="288"/>
        <w:jc w:val="both"/>
        <w:rPr>
          <w:lang w:val="ru-RU"/>
        </w:rPr>
      </w:pPr>
      <w:r w:rsidRPr="00031A21">
        <w:rPr>
          <w:lang w:val="ru-RU"/>
        </w:rPr>
        <w:tab/>
      </w:r>
      <w:r w:rsidRPr="00031A21">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0C51C8" w:rsidRPr="00031A21" w:rsidRDefault="00D34292" w:rsidP="00031A21">
      <w:pPr>
        <w:autoSpaceDE w:val="0"/>
        <w:autoSpaceDN w:val="0"/>
        <w:spacing w:before="70" w:after="0" w:line="262" w:lineRule="auto"/>
        <w:ind w:left="180" w:right="1728"/>
        <w:jc w:val="both"/>
        <w:rPr>
          <w:lang w:val="ru-RU"/>
        </w:rPr>
      </w:pPr>
      <w:r w:rsidRPr="00031A21">
        <w:rPr>
          <w:rFonts w:ascii="Times New Roman" w:eastAsia="Times New Roman" w:hAnsi="Times New Roman"/>
          <w:i/>
          <w:color w:val="000000"/>
          <w:sz w:val="24"/>
          <w:lang w:val="ru-RU"/>
        </w:rPr>
        <w:t xml:space="preserve">Лабораторные и практические работы </w:t>
      </w:r>
      <w:r w:rsidRPr="00031A21">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1C0849" w:rsidRDefault="00D34292" w:rsidP="00031A21">
      <w:pPr>
        <w:tabs>
          <w:tab w:val="left" w:pos="180"/>
        </w:tabs>
        <w:autoSpaceDE w:val="0"/>
        <w:autoSpaceDN w:val="0"/>
        <w:spacing w:before="70" w:after="0" w:line="262" w:lineRule="auto"/>
        <w:ind w:right="2448"/>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Экскурсии или </w:t>
      </w:r>
      <w:proofErr w:type="spellStart"/>
      <w:r w:rsidRPr="00031A21">
        <w:rPr>
          <w:rFonts w:ascii="Times New Roman" w:eastAsia="Times New Roman" w:hAnsi="Times New Roman"/>
          <w:i/>
          <w:color w:val="000000"/>
          <w:sz w:val="24"/>
          <w:lang w:val="ru-RU"/>
        </w:rPr>
        <w:t>видеоэкскурсии</w:t>
      </w:r>
      <w:proofErr w:type="spellEnd"/>
      <w:r w:rsidRPr="00031A21">
        <w:rPr>
          <w:rFonts w:ascii="Times New Roman" w:eastAsia="Times New Roman" w:hAnsi="Times New Roman"/>
          <w:i/>
          <w:color w:val="000000"/>
          <w:sz w:val="24"/>
          <w:lang w:val="ru-RU"/>
        </w:rPr>
        <w:t xml:space="preserve"> </w:t>
      </w:r>
    </w:p>
    <w:p w:rsidR="000C51C8" w:rsidRPr="00031A21" w:rsidRDefault="00D34292" w:rsidP="00031A21">
      <w:pPr>
        <w:tabs>
          <w:tab w:val="left" w:pos="180"/>
        </w:tabs>
        <w:autoSpaceDE w:val="0"/>
        <w:autoSpaceDN w:val="0"/>
        <w:spacing w:before="70" w:after="0" w:line="262" w:lineRule="auto"/>
        <w:ind w:right="2448"/>
        <w:jc w:val="both"/>
        <w:rPr>
          <w:lang w:val="ru-RU"/>
        </w:rPr>
      </w:pPr>
      <w:r w:rsidRPr="00031A21">
        <w:rPr>
          <w:rFonts w:ascii="Times New Roman" w:eastAsia="Times New Roman" w:hAnsi="Times New Roman"/>
          <w:color w:val="000000"/>
          <w:sz w:val="24"/>
          <w:lang w:val="ru-RU"/>
        </w:rPr>
        <w:t>1. Изучение природных сообществ (на примере леса, озера, пруда, луга и др.).</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сезонных явлений в жизни природных сообществ.</w:t>
      </w:r>
    </w:p>
    <w:p w:rsidR="000C51C8" w:rsidRPr="00031A21" w:rsidRDefault="00D34292" w:rsidP="00031A21">
      <w:pPr>
        <w:tabs>
          <w:tab w:val="left" w:pos="180"/>
        </w:tabs>
        <w:autoSpaceDE w:val="0"/>
        <w:autoSpaceDN w:val="0"/>
        <w:spacing w:before="190" w:after="0" w:line="283" w:lineRule="auto"/>
        <w:jc w:val="both"/>
        <w:rPr>
          <w:lang w:val="ru-RU"/>
        </w:rPr>
      </w:pPr>
      <w:r w:rsidRPr="00031A21">
        <w:rPr>
          <w:lang w:val="ru-RU"/>
        </w:rPr>
        <w:tab/>
      </w:r>
      <w:r w:rsidRPr="00031A21">
        <w:rPr>
          <w:rFonts w:ascii="Times New Roman" w:eastAsia="Times New Roman" w:hAnsi="Times New Roman"/>
          <w:b/>
          <w:color w:val="000000"/>
          <w:sz w:val="24"/>
          <w:lang w:val="ru-RU"/>
        </w:rPr>
        <w:t xml:space="preserve">6. Живая природа и человек </w:t>
      </w:r>
      <w:r w:rsidRPr="00031A21">
        <w:rPr>
          <w:lang w:val="ru-RU"/>
        </w:rPr>
        <w:tab/>
      </w:r>
      <w:r w:rsidRPr="00031A21">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0C51C8" w:rsidRPr="00031A21" w:rsidRDefault="00D34292" w:rsidP="00031A21">
      <w:pPr>
        <w:tabs>
          <w:tab w:val="left" w:pos="180"/>
        </w:tabs>
        <w:autoSpaceDE w:val="0"/>
        <w:autoSpaceDN w:val="0"/>
        <w:spacing w:before="72" w:after="0" w:line="271" w:lineRule="auto"/>
        <w:ind w:right="864"/>
        <w:jc w:val="both"/>
        <w:rPr>
          <w:lang w:val="ru-RU"/>
        </w:rPr>
      </w:pPr>
      <w:r w:rsidRPr="00031A21">
        <w:rPr>
          <w:lang w:val="ru-RU"/>
        </w:rPr>
        <w:tab/>
      </w:r>
      <w:r w:rsidRPr="00031A21">
        <w:rPr>
          <w:rFonts w:ascii="Times New Roman" w:eastAsia="Times New Roman" w:hAnsi="Times New Roman"/>
          <w:i/>
          <w:color w:val="000000"/>
          <w:sz w:val="24"/>
          <w:lang w:val="ru-RU"/>
        </w:rPr>
        <w:t xml:space="preserve">Практические работы </w:t>
      </w:r>
      <w:r w:rsidRPr="00031A21">
        <w:rPr>
          <w:lang w:val="ru-RU"/>
        </w:rPr>
        <w:tab/>
      </w:r>
      <w:r w:rsidRPr="00031A21">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0C51C8" w:rsidRPr="00031A21" w:rsidRDefault="00D34292" w:rsidP="00031A21">
      <w:pPr>
        <w:autoSpaceDE w:val="0"/>
        <w:autoSpaceDN w:val="0"/>
        <w:spacing w:before="262" w:after="0" w:line="230" w:lineRule="auto"/>
        <w:jc w:val="both"/>
        <w:rPr>
          <w:lang w:val="ru-RU"/>
        </w:rPr>
      </w:pPr>
      <w:r w:rsidRPr="00031A21">
        <w:rPr>
          <w:rFonts w:ascii="Times New Roman" w:eastAsia="Times New Roman" w:hAnsi="Times New Roman"/>
          <w:b/>
          <w:color w:val="000000"/>
          <w:sz w:val="24"/>
          <w:lang w:val="ru-RU"/>
        </w:rPr>
        <w:t>6 КЛАСС</w:t>
      </w:r>
    </w:p>
    <w:p w:rsidR="000C51C8" w:rsidRPr="00031A21" w:rsidRDefault="00D34292" w:rsidP="00031A21">
      <w:pPr>
        <w:tabs>
          <w:tab w:val="left" w:pos="180"/>
        </w:tabs>
        <w:autoSpaceDE w:val="0"/>
        <w:autoSpaceDN w:val="0"/>
        <w:spacing w:before="166" w:after="0" w:line="271" w:lineRule="auto"/>
        <w:ind w:right="144"/>
        <w:jc w:val="both"/>
        <w:rPr>
          <w:lang w:val="ru-RU"/>
        </w:rPr>
      </w:pPr>
      <w:r w:rsidRPr="00031A21">
        <w:rPr>
          <w:lang w:val="ru-RU"/>
        </w:rPr>
        <w:tab/>
      </w:r>
      <w:r w:rsidRPr="00031A21">
        <w:rPr>
          <w:rFonts w:ascii="Times New Roman" w:eastAsia="Times New Roman" w:hAnsi="Times New Roman"/>
          <w:b/>
          <w:color w:val="000000"/>
          <w:sz w:val="24"/>
          <w:lang w:val="ru-RU"/>
        </w:rPr>
        <w:t xml:space="preserve">1. Растительный организм </w:t>
      </w:r>
      <w:r w:rsidRPr="00031A21">
        <w:rPr>
          <w:lang w:val="ru-RU"/>
        </w:rPr>
        <w:tab/>
      </w:r>
      <w:r w:rsidRPr="00031A21">
        <w:rPr>
          <w:rFonts w:ascii="Times New Roman" w:eastAsia="Times New Roman" w:hAnsi="Times New Roman"/>
          <w:color w:val="000000"/>
          <w:sz w:val="24"/>
          <w:lang w:val="ru-RU"/>
        </w:rPr>
        <w:t>Ботаника — наука о растениях. Разделы ботаники. Связь ботаники с другими науками и техникой. Общие признаки растений.</w:t>
      </w:r>
    </w:p>
    <w:p w:rsidR="000C51C8" w:rsidRPr="00031A21" w:rsidRDefault="00D34292" w:rsidP="00031A21">
      <w:pPr>
        <w:tabs>
          <w:tab w:val="left" w:pos="180"/>
        </w:tabs>
        <w:autoSpaceDE w:val="0"/>
        <w:autoSpaceDN w:val="0"/>
        <w:spacing w:before="70" w:after="0" w:line="262" w:lineRule="auto"/>
        <w:jc w:val="both"/>
        <w:rPr>
          <w:lang w:val="ru-RU"/>
        </w:rPr>
      </w:pPr>
      <w:r w:rsidRPr="00031A21">
        <w:rPr>
          <w:lang w:val="ru-RU"/>
        </w:rPr>
        <w:tab/>
      </w:r>
      <w:r w:rsidRPr="00031A21">
        <w:rPr>
          <w:rFonts w:ascii="Times New Roman" w:eastAsia="Times New Roman" w:hAnsi="Times New Roman"/>
          <w:color w:val="000000"/>
          <w:sz w:val="24"/>
          <w:lang w:val="ru-RU"/>
        </w:rPr>
        <w:t>Разнообразие растений. Уровни организации растительного организма. Высшие и низшие растения. Споровые и семенные растения.</w:t>
      </w:r>
    </w:p>
    <w:p w:rsidR="000C51C8" w:rsidRPr="00031A21" w:rsidRDefault="00D34292" w:rsidP="00031A21">
      <w:pPr>
        <w:autoSpaceDE w:val="0"/>
        <w:autoSpaceDN w:val="0"/>
        <w:spacing w:before="70" w:after="0" w:line="271" w:lineRule="auto"/>
        <w:ind w:right="432" w:firstLine="180"/>
        <w:jc w:val="both"/>
        <w:rPr>
          <w:lang w:val="ru-RU"/>
        </w:rPr>
      </w:pPr>
      <w:r w:rsidRPr="00031A21">
        <w:rPr>
          <w:rFonts w:ascii="Times New Roman" w:eastAsia="Times New Roman" w:hAnsi="Times New Roman"/>
          <w:color w:val="000000"/>
          <w:sz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color w:val="000000"/>
          <w:sz w:val="24"/>
          <w:lang w:val="ru-RU"/>
        </w:rPr>
        <w:t>Органы и системы органов растений. Строение органов растительного организма, их роль и связь</w:t>
      </w:r>
    </w:p>
    <w:p w:rsidR="000C51C8" w:rsidRPr="00031A21" w:rsidRDefault="000C51C8" w:rsidP="00031A21">
      <w:pPr>
        <w:jc w:val="both"/>
        <w:rPr>
          <w:lang w:val="ru-RU"/>
        </w:rPr>
        <w:sectPr w:rsidR="000C51C8" w:rsidRPr="00031A21">
          <w:pgSz w:w="11900" w:h="16840"/>
          <w:pgMar w:top="316" w:right="746" w:bottom="422" w:left="666" w:header="720" w:footer="720" w:gutter="0"/>
          <w:cols w:space="720" w:equalWidth="0">
            <w:col w:w="10488"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между собой.</w:t>
      </w:r>
    </w:p>
    <w:p w:rsidR="001C0849" w:rsidRDefault="00D34292" w:rsidP="00031A21">
      <w:pPr>
        <w:tabs>
          <w:tab w:val="left" w:pos="180"/>
        </w:tabs>
        <w:autoSpaceDE w:val="0"/>
        <w:autoSpaceDN w:val="0"/>
        <w:spacing w:before="70" w:after="0" w:line="262" w:lineRule="auto"/>
        <w:ind w:right="2880"/>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2880"/>
        <w:jc w:val="both"/>
        <w:rPr>
          <w:lang w:val="ru-RU"/>
        </w:rPr>
      </w:pPr>
      <w:r w:rsidRPr="00031A21">
        <w:rPr>
          <w:rFonts w:ascii="Times New Roman" w:eastAsia="Times New Roman" w:hAnsi="Times New Roman"/>
          <w:color w:val="000000"/>
          <w:sz w:val="24"/>
          <w:lang w:val="ru-RU"/>
        </w:rPr>
        <w:t>1. Изучение микроскопического строения листа водного растения элодеи.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строения растительных тканей (использование микропрепаратов).</w:t>
      </w:r>
    </w:p>
    <w:p w:rsidR="000C51C8" w:rsidRPr="00031A21" w:rsidRDefault="00D34292" w:rsidP="00031A21">
      <w:pPr>
        <w:autoSpaceDE w:val="0"/>
        <w:autoSpaceDN w:val="0"/>
        <w:spacing w:before="70" w:after="0" w:line="262" w:lineRule="auto"/>
        <w:ind w:right="1008"/>
        <w:jc w:val="both"/>
        <w:rPr>
          <w:lang w:val="ru-RU"/>
        </w:rPr>
      </w:pPr>
      <w:r w:rsidRPr="00031A21">
        <w:rPr>
          <w:rFonts w:ascii="Times New Roman" w:eastAsia="Times New Roman" w:hAnsi="Times New Roman"/>
          <w:color w:val="000000"/>
          <w:sz w:val="24"/>
          <w:lang w:val="ru-RU"/>
        </w:rPr>
        <w:t xml:space="preserve">3. </w:t>
      </w:r>
      <w:proofErr w:type="gramStart"/>
      <w:r w:rsidRPr="00031A21">
        <w:rPr>
          <w:rFonts w:ascii="Times New Roman" w:eastAsia="Times New Roman" w:hAnsi="Times New Roman"/>
          <w:color w:val="000000"/>
          <w:sz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0C51C8" w:rsidRPr="00031A21" w:rsidRDefault="00D34292" w:rsidP="00031A21">
      <w:pPr>
        <w:autoSpaceDE w:val="0"/>
        <w:autoSpaceDN w:val="0"/>
        <w:spacing w:before="70" w:after="0" w:line="262" w:lineRule="auto"/>
        <w:ind w:left="180" w:right="4896"/>
        <w:jc w:val="both"/>
        <w:rPr>
          <w:lang w:val="ru-RU"/>
        </w:rPr>
      </w:pPr>
      <w:r w:rsidRPr="00031A21">
        <w:rPr>
          <w:rFonts w:ascii="Times New Roman" w:eastAsia="Times New Roman" w:hAnsi="Times New Roman"/>
          <w:i/>
          <w:color w:val="000000"/>
          <w:sz w:val="24"/>
          <w:lang w:val="ru-RU"/>
        </w:rPr>
        <w:t xml:space="preserve">Экскурсии или </w:t>
      </w:r>
      <w:proofErr w:type="spellStart"/>
      <w:r w:rsidRPr="00031A21">
        <w:rPr>
          <w:rFonts w:ascii="Times New Roman" w:eastAsia="Times New Roman" w:hAnsi="Times New Roman"/>
          <w:i/>
          <w:color w:val="000000"/>
          <w:sz w:val="24"/>
          <w:lang w:val="ru-RU"/>
        </w:rPr>
        <w:t>видеоэкскурсии</w:t>
      </w:r>
      <w:proofErr w:type="spellEnd"/>
      <w:r w:rsidRPr="00031A21">
        <w:rPr>
          <w:rFonts w:ascii="Times New Roman" w:eastAsia="Times New Roman" w:hAnsi="Times New Roman"/>
          <w:i/>
          <w:color w:val="000000"/>
          <w:sz w:val="24"/>
          <w:lang w:val="ru-RU"/>
        </w:rPr>
        <w:t xml:space="preserve"> </w:t>
      </w:r>
      <w:r w:rsidRPr="00031A21">
        <w:rPr>
          <w:rFonts w:ascii="Times New Roman" w:eastAsia="Times New Roman" w:hAnsi="Times New Roman"/>
          <w:color w:val="000000"/>
          <w:sz w:val="24"/>
          <w:lang w:val="ru-RU"/>
        </w:rPr>
        <w:t>Ознакомление в природе с цветковыми растениями.</w:t>
      </w:r>
    </w:p>
    <w:p w:rsidR="000C51C8" w:rsidRPr="00031A21" w:rsidRDefault="00D34292" w:rsidP="00031A21">
      <w:pPr>
        <w:tabs>
          <w:tab w:val="left" w:pos="180"/>
        </w:tabs>
        <w:autoSpaceDE w:val="0"/>
        <w:autoSpaceDN w:val="0"/>
        <w:spacing w:before="190" w:after="0" w:line="286" w:lineRule="auto"/>
        <w:ind w:right="288"/>
        <w:jc w:val="both"/>
        <w:rPr>
          <w:lang w:val="ru-RU"/>
        </w:rPr>
      </w:pPr>
      <w:r w:rsidRPr="00031A21">
        <w:rPr>
          <w:lang w:val="ru-RU"/>
        </w:rPr>
        <w:tab/>
      </w:r>
      <w:r w:rsidRPr="00031A21">
        <w:rPr>
          <w:rFonts w:ascii="Times New Roman" w:eastAsia="Times New Roman" w:hAnsi="Times New Roman"/>
          <w:b/>
          <w:color w:val="000000"/>
          <w:sz w:val="24"/>
          <w:lang w:val="ru-RU"/>
        </w:rPr>
        <w:t xml:space="preserve">2. Строение и жизнедеятельность растительного организма </w:t>
      </w:r>
      <w:r w:rsidR="001C0849">
        <w:rPr>
          <w:rFonts w:ascii="Times New Roman" w:eastAsia="Times New Roman" w:hAnsi="Times New Roman"/>
          <w:b/>
          <w:i/>
          <w:color w:val="000000"/>
          <w:sz w:val="24"/>
          <w:lang w:val="ru-RU"/>
        </w:rPr>
        <w:t>Питание растения</w:t>
      </w:r>
      <w:r w:rsidRPr="00031A21">
        <w:rPr>
          <w:lang w:val="ru-RU"/>
        </w:rPr>
        <w:tab/>
      </w:r>
      <w:r w:rsidRPr="00031A21">
        <w:rPr>
          <w:rFonts w:ascii="Times New Roman" w:eastAsia="Times New Roman" w:hAnsi="Times New Roman"/>
          <w:color w:val="000000"/>
          <w:sz w:val="24"/>
          <w:lang w:val="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C51C8" w:rsidRPr="00031A21" w:rsidRDefault="00D34292" w:rsidP="00031A21">
      <w:pPr>
        <w:autoSpaceDE w:val="0"/>
        <w:autoSpaceDN w:val="0"/>
        <w:spacing w:before="70" w:after="0"/>
        <w:ind w:right="144" w:firstLine="180"/>
        <w:jc w:val="both"/>
        <w:rPr>
          <w:lang w:val="ru-RU"/>
        </w:rPr>
      </w:pPr>
      <w:r w:rsidRPr="00031A21">
        <w:rPr>
          <w:rFonts w:ascii="Times New Roman" w:eastAsia="Times New Roman" w:hAnsi="Times New Roman"/>
          <w:color w:val="000000"/>
          <w:sz w:val="24"/>
          <w:lang w:val="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0C51C8" w:rsidRPr="00031A21" w:rsidRDefault="00D34292" w:rsidP="00031A21">
      <w:pPr>
        <w:autoSpaceDE w:val="0"/>
        <w:autoSpaceDN w:val="0"/>
        <w:spacing w:before="70" w:after="0" w:line="271" w:lineRule="auto"/>
        <w:ind w:right="1296" w:firstLine="180"/>
        <w:jc w:val="both"/>
        <w:rPr>
          <w:lang w:val="ru-RU"/>
        </w:rPr>
      </w:pPr>
      <w:r w:rsidRPr="00031A21">
        <w:rPr>
          <w:rFonts w:ascii="Times New Roman" w:eastAsia="Times New Roman" w:hAnsi="Times New Roman"/>
          <w:i/>
          <w:color w:val="000000"/>
          <w:sz w:val="24"/>
          <w:lang w:val="ru-RU"/>
        </w:rPr>
        <w:t xml:space="preserve">Лабораторные и практические работы </w:t>
      </w:r>
      <w:r w:rsidRPr="00031A21">
        <w:rPr>
          <w:rFonts w:ascii="Times New Roman" w:eastAsia="Times New Roman" w:hAnsi="Times New Roman"/>
          <w:color w:val="000000"/>
          <w:sz w:val="24"/>
          <w:lang w:val="ru-RU"/>
        </w:rPr>
        <w:t>1. Изучение строения корневых систем (стержневой и мочковатой) на примере гербарных экземпляров или живых растений.</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микропрепарата клеток корня.</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Изучение строения вегетативных и генеративных почек (на примере сирени, тополя и др.).</w:t>
      </w:r>
    </w:p>
    <w:p w:rsidR="000C51C8" w:rsidRPr="00031A21" w:rsidRDefault="00D34292" w:rsidP="00031A21">
      <w:pPr>
        <w:autoSpaceDE w:val="0"/>
        <w:autoSpaceDN w:val="0"/>
        <w:spacing w:before="70" w:after="0" w:line="262" w:lineRule="auto"/>
        <w:ind w:right="432"/>
        <w:jc w:val="both"/>
        <w:rPr>
          <w:lang w:val="ru-RU"/>
        </w:rPr>
      </w:pPr>
      <w:r w:rsidRPr="00031A21">
        <w:rPr>
          <w:rFonts w:ascii="Times New Roman" w:eastAsia="Times New Roman" w:hAnsi="Times New Roman"/>
          <w:color w:val="000000"/>
          <w:sz w:val="24"/>
          <w:lang w:val="ru-RU"/>
        </w:rPr>
        <w:t>4. Ознакомление с внешним строением листьев и листорасположением (на комнатных растениях). 5. Изучение микроскопического строения листа (на готовых микропрепаратах).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6. Наблюдение процесса выделения кислорода на свету аквариумными растениями.</w:t>
      </w:r>
    </w:p>
    <w:p w:rsidR="000C51C8" w:rsidRPr="00031A21" w:rsidRDefault="00D34292" w:rsidP="00031A21">
      <w:pPr>
        <w:tabs>
          <w:tab w:val="left" w:pos="180"/>
        </w:tabs>
        <w:autoSpaceDE w:val="0"/>
        <w:autoSpaceDN w:val="0"/>
        <w:spacing w:before="190" w:after="0" w:line="283" w:lineRule="auto"/>
        <w:ind w:right="288"/>
        <w:jc w:val="both"/>
        <w:rPr>
          <w:lang w:val="ru-RU"/>
        </w:rPr>
      </w:pPr>
      <w:r w:rsidRPr="00031A21">
        <w:rPr>
          <w:lang w:val="ru-RU"/>
        </w:rPr>
        <w:tab/>
      </w:r>
      <w:r w:rsidRPr="00031A21">
        <w:rPr>
          <w:rFonts w:ascii="Times New Roman" w:eastAsia="Times New Roman" w:hAnsi="Times New Roman"/>
          <w:b/>
          <w:i/>
          <w:color w:val="000000"/>
          <w:sz w:val="24"/>
          <w:lang w:val="ru-RU"/>
        </w:rPr>
        <w:t xml:space="preserve">Дыхание растения </w:t>
      </w:r>
      <w:r w:rsidRPr="00031A21">
        <w:rPr>
          <w:lang w:val="ru-RU"/>
        </w:rPr>
        <w:tab/>
      </w:r>
      <w:r w:rsidRPr="00031A21">
        <w:rPr>
          <w:rFonts w:ascii="Times New Roman" w:eastAsia="Times New Roman" w:hAnsi="Times New Roman"/>
          <w:color w:val="000000"/>
          <w:sz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031A21">
        <w:rPr>
          <w:rFonts w:ascii="Times New Roman" w:eastAsia="Times New Roman" w:hAnsi="Times New Roman"/>
          <w:color w:val="000000"/>
          <w:sz w:val="24"/>
          <w:lang w:val="ru-RU"/>
        </w:rPr>
        <w:t>устьичный</w:t>
      </w:r>
      <w:proofErr w:type="spellEnd"/>
      <w:r w:rsidRPr="00031A21">
        <w:rPr>
          <w:rFonts w:ascii="Times New Roman" w:eastAsia="Times New Roman" w:hAnsi="Times New Roman"/>
          <w:color w:val="000000"/>
          <w:sz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C51C8" w:rsidRPr="00031A21" w:rsidRDefault="00D34292" w:rsidP="00031A21">
      <w:pPr>
        <w:autoSpaceDE w:val="0"/>
        <w:autoSpaceDN w:val="0"/>
        <w:spacing w:before="70" w:after="0" w:line="262" w:lineRule="auto"/>
        <w:ind w:left="180" w:right="5472"/>
        <w:jc w:val="both"/>
        <w:rPr>
          <w:lang w:val="ru-RU"/>
        </w:rPr>
      </w:pP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Изучение роли рыхления для дыхания корней.</w:t>
      </w:r>
    </w:p>
    <w:p w:rsidR="000C51C8" w:rsidRPr="00031A21" w:rsidRDefault="00D34292" w:rsidP="00031A21">
      <w:pPr>
        <w:tabs>
          <w:tab w:val="left" w:pos="180"/>
        </w:tabs>
        <w:autoSpaceDE w:val="0"/>
        <w:autoSpaceDN w:val="0"/>
        <w:spacing w:before="190" w:after="0" w:line="286" w:lineRule="auto"/>
        <w:jc w:val="both"/>
        <w:rPr>
          <w:lang w:val="ru-RU"/>
        </w:rPr>
      </w:pPr>
      <w:r w:rsidRPr="00031A21">
        <w:rPr>
          <w:lang w:val="ru-RU"/>
        </w:rPr>
        <w:tab/>
      </w:r>
      <w:proofErr w:type="gramStart"/>
      <w:r w:rsidRPr="00031A21">
        <w:rPr>
          <w:rFonts w:ascii="Times New Roman" w:eastAsia="Times New Roman" w:hAnsi="Times New Roman"/>
          <w:b/>
          <w:i/>
          <w:color w:val="000000"/>
          <w:sz w:val="24"/>
          <w:lang w:val="ru-RU"/>
        </w:rPr>
        <w:t xml:space="preserve">Транспорт веществ в растении </w:t>
      </w:r>
      <w:r w:rsidRPr="00031A21">
        <w:rPr>
          <w:lang w:val="ru-RU"/>
        </w:rPr>
        <w:tab/>
      </w:r>
      <w:r w:rsidRPr="00031A21">
        <w:rPr>
          <w:rFonts w:ascii="Times New Roman" w:eastAsia="Times New Roman" w:hAnsi="Times New Roman"/>
          <w:color w:val="000000"/>
          <w:sz w:val="24"/>
          <w:lang w:val="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031A21">
        <w:rPr>
          <w:rFonts w:ascii="Times New Roman" w:eastAsia="Times New Roman" w:hAnsi="Times New Roman"/>
          <w:color w:val="000000"/>
          <w:sz w:val="24"/>
          <w:lang w:val="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w:t>
      </w:r>
    </w:p>
    <w:p w:rsidR="000C51C8" w:rsidRPr="00031A21" w:rsidRDefault="000C51C8" w:rsidP="00031A21">
      <w:pPr>
        <w:jc w:val="both"/>
        <w:rPr>
          <w:lang w:val="ru-RU"/>
        </w:rPr>
        <w:sectPr w:rsidR="000C51C8" w:rsidRPr="00031A21">
          <w:pgSz w:w="11900" w:h="16840"/>
          <w:pgMar w:top="286" w:right="672" w:bottom="428" w:left="666" w:header="720" w:footer="720" w:gutter="0"/>
          <w:cols w:space="720" w:equalWidth="0">
            <w:col w:w="10562"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62" w:lineRule="auto"/>
        <w:ind w:right="576"/>
        <w:jc w:val="both"/>
        <w:rPr>
          <w:lang w:val="ru-RU"/>
        </w:rPr>
      </w:pPr>
      <w:r w:rsidRPr="00031A21">
        <w:rPr>
          <w:rFonts w:ascii="Times New Roman" w:eastAsia="Times New Roman" w:hAnsi="Times New Roman"/>
          <w:color w:val="000000"/>
          <w:sz w:val="24"/>
          <w:lang w:val="ru-RU"/>
        </w:rPr>
        <w:t>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1C0849" w:rsidRDefault="00D34292" w:rsidP="00031A21">
      <w:pPr>
        <w:tabs>
          <w:tab w:val="left" w:pos="180"/>
        </w:tabs>
        <w:autoSpaceDE w:val="0"/>
        <w:autoSpaceDN w:val="0"/>
        <w:spacing w:before="70" w:after="0" w:line="262" w:lineRule="auto"/>
        <w:ind w:right="3312"/>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3312"/>
        <w:jc w:val="both"/>
        <w:rPr>
          <w:lang w:val="ru-RU"/>
        </w:rPr>
      </w:pPr>
      <w:r w:rsidRPr="00031A21">
        <w:rPr>
          <w:rFonts w:ascii="Times New Roman" w:eastAsia="Times New Roman" w:hAnsi="Times New Roman"/>
          <w:color w:val="000000"/>
          <w:sz w:val="24"/>
          <w:lang w:val="ru-RU"/>
        </w:rPr>
        <w:t>1. Обнаружение неорганических и органических веществ в растении.</w:t>
      </w:r>
    </w:p>
    <w:p w:rsidR="000C51C8" w:rsidRPr="00031A21" w:rsidRDefault="00D34292" w:rsidP="00031A21">
      <w:pPr>
        <w:autoSpaceDE w:val="0"/>
        <w:autoSpaceDN w:val="0"/>
        <w:spacing w:before="70" w:after="0" w:line="262" w:lineRule="auto"/>
        <w:ind w:right="1008"/>
        <w:jc w:val="both"/>
        <w:rPr>
          <w:lang w:val="ru-RU"/>
        </w:rPr>
      </w:pPr>
      <w:r w:rsidRPr="00031A21">
        <w:rPr>
          <w:rFonts w:ascii="Times New Roman" w:eastAsia="Times New Roman" w:hAnsi="Times New Roman"/>
          <w:color w:val="000000"/>
          <w:sz w:val="24"/>
          <w:lang w:val="ru-RU"/>
        </w:rPr>
        <w:t>2. Рассматривание микроскопического строения ветки дерева (на готовом микропрепарате). 3. Выявление передвижения воды и минеральных веществ по древесине.</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4. Исследование строения корневища, клубня, луковицы.</w:t>
      </w:r>
    </w:p>
    <w:p w:rsidR="000C51C8" w:rsidRPr="00031A21" w:rsidRDefault="00D34292" w:rsidP="00031A21">
      <w:pPr>
        <w:tabs>
          <w:tab w:val="left" w:pos="180"/>
        </w:tabs>
        <w:autoSpaceDE w:val="0"/>
        <w:autoSpaceDN w:val="0"/>
        <w:spacing w:before="190" w:after="0" w:line="271" w:lineRule="auto"/>
        <w:jc w:val="both"/>
        <w:rPr>
          <w:lang w:val="ru-RU"/>
        </w:rPr>
      </w:pPr>
      <w:r w:rsidRPr="00031A21">
        <w:rPr>
          <w:lang w:val="ru-RU"/>
        </w:rPr>
        <w:tab/>
      </w:r>
      <w:r w:rsidRPr="00031A21">
        <w:rPr>
          <w:rFonts w:ascii="Times New Roman" w:eastAsia="Times New Roman" w:hAnsi="Times New Roman"/>
          <w:b/>
          <w:i/>
          <w:color w:val="000000"/>
          <w:sz w:val="24"/>
          <w:lang w:val="ru-RU"/>
        </w:rPr>
        <w:t xml:space="preserve">Рост растения </w:t>
      </w:r>
      <w:r w:rsidRPr="00031A21">
        <w:rPr>
          <w:lang w:val="ru-RU"/>
        </w:rPr>
        <w:br/>
      </w:r>
      <w:r w:rsidRPr="00031A21">
        <w:rPr>
          <w:lang w:val="ru-RU"/>
        </w:rPr>
        <w:tab/>
      </w:r>
      <w:r w:rsidRPr="00031A21">
        <w:rPr>
          <w:rFonts w:ascii="Times New Roman" w:eastAsia="Times New Roman" w:hAnsi="Times New Roman"/>
          <w:color w:val="000000"/>
          <w:sz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w:t>
      </w:r>
    </w:p>
    <w:p w:rsidR="000C51C8" w:rsidRPr="00031A21" w:rsidRDefault="00D34292" w:rsidP="00031A21">
      <w:pPr>
        <w:autoSpaceDE w:val="0"/>
        <w:autoSpaceDN w:val="0"/>
        <w:spacing w:before="72" w:after="0" w:line="271" w:lineRule="auto"/>
        <w:ind w:right="144"/>
        <w:jc w:val="both"/>
        <w:rPr>
          <w:lang w:val="ru-RU"/>
        </w:rPr>
      </w:pPr>
      <w:r w:rsidRPr="00031A21">
        <w:rPr>
          <w:rFonts w:ascii="Times New Roman" w:eastAsia="Times New Roman" w:hAnsi="Times New Roman"/>
          <w:color w:val="000000"/>
          <w:sz w:val="24"/>
          <w:lang w:val="ru-RU"/>
        </w:rPr>
        <w:t>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0C51C8" w:rsidRPr="00031A21" w:rsidRDefault="00D34292" w:rsidP="00031A21">
      <w:pPr>
        <w:tabs>
          <w:tab w:val="left" w:pos="180"/>
        </w:tabs>
        <w:autoSpaceDE w:val="0"/>
        <w:autoSpaceDN w:val="0"/>
        <w:spacing w:before="70" w:after="0" w:line="262" w:lineRule="auto"/>
        <w:ind w:right="6192"/>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1. Наблюдение за ростом корня.</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Наблюдение за ростом побега.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Определение возраста дерева по спилу.</w:t>
      </w:r>
    </w:p>
    <w:p w:rsidR="001C0849" w:rsidRDefault="00D34292" w:rsidP="00031A21">
      <w:pPr>
        <w:tabs>
          <w:tab w:val="left" w:pos="180"/>
        </w:tabs>
        <w:autoSpaceDE w:val="0"/>
        <w:autoSpaceDN w:val="0"/>
        <w:spacing w:before="190" w:after="0"/>
        <w:jc w:val="both"/>
        <w:rPr>
          <w:rFonts w:ascii="Times New Roman" w:eastAsia="Times New Roman" w:hAnsi="Times New Roman"/>
          <w:b/>
          <w:i/>
          <w:color w:val="000000"/>
          <w:sz w:val="24"/>
          <w:lang w:val="ru-RU"/>
        </w:rPr>
      </w:pPr>
      <w:r w:rsidRPr="00031A21">
        <w:rPr>
          <w:lang w:val="ru-RU"/>
        </w:rPr>
        <w:tab/>
      </w:r>
      <w:r w:rsidRPr="00031A21">
        <w:rPr>
          <w:rFonts w:ascii="Times New Roman" w:eastAsia="Times New Roman" w:hAnsi="Times New Roman"/>
          <w:b/>
          <w:i/>
          <w:color w:val="000000"/>
          <w:sz w:val="24"/>
          <w:lang w:val="ru-RU"/>
        </w:rPr>
        <w:t xml:space="preserve">Размножение растения </w:t>
      </w:r>
    </w:p>
    <w:p w:rsidR="001C0849" w:rsidRDefault="00D34292" w:rsidP="00031A21">
      <w:pPr>
        <w:tabs>
          <w:tab w:val="left" w:pos="180"/>
        </w:tabs>
        <w:autoSpaceDE w:val="0"/>
        <w:autoSpaceDN w:val="0"/>
        <w:spacing w:before="190" w:after="0"/>
        <w:jc w:val="both"/>
        <w:rPr>
          <w:rFonts w:ascii="Times New Roman" w:eastAsia="Times New Roman" w:hAnsi="Times New Roman"/>
          <w:color w:val="000000"/>
          <w:sz w:val="24"/>
          <w:lang w:val="ru-RU"/>
        </w:rPr>
      </w:pPr>
      <w:r w:rsidRPr="00031A21">
        <w:rPr>
          <w:lang w:val="ru-RU"/>
        </w:rPr>
        <w:tab/>
      </w:r>
      <w:r w:rsidRPr="00031A21">
        <w:rPr>
          <w:rFonts w:ascii="Times New Roman" w:eastAsia="Times New Roman" w:hAnsi="Times New Roman"/>
          <w:color w:val="000000"/>
          <w:sz w:val="24"/>
          <w:lang w:val="ru-RU"/>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w:t>
      </w:r>
    </w:p>
    <w:p w:rsidR="000C51C8" w:rsidRPr="00031A21" w:rsidRDefault="00D34292" w:rsidP="00031A21">
      <w:pPr>
        <w:tabs>
          <w:tab w:val="left" w:pos="180"/>
        </w:tabs>
        <w:autoSpaceDE w:val="0"/>
        <w:autoSpaceDN w:val="0"/>
        <w:spacing w:before="190" w:after="0"/>
        <w:jc w:val="both"/>
        <w:rPr>
          <w:lang w:val="ru-RU"/>
        </w:rPr>
      </w:pPr>
      <w:r w:rsidRPr="00031A21">
        <w:rPr>
          <w:rFonts w:ascii="Times New Roman" w:eastAsia="Times New Roman" w:hAnsi="Times New Roman"/>
          <w:color w:val="000000"/>
          <w:sz w:val="24"/>
          <w:lang w:val="ru-RU"/>
        </w:rPr>
        <w:t>вегетативного размножения. Семенное (генеративное) размножение растений. Цветки и соцветия.</w:t>
      </w:r>
    </w:p>
    <w:p w:rsidR="000C51C8" w:rsidRPr="00031A21" w:rsidRDefault="00D34292" w:rsidP="00031A21">
      <w:pPr>
        <w:autoSpaceDE w:val="0"/>
        <w:autoSpaceDN w:val="0"/>
        <w:spacing w:before="70" w:after="0"/>
        <w:ind w:right="144"/>
        <w:jc w:val="both"/>
        <w:rPr>
          <w:lang w:val="ru-RU"/>
        </w:rPr>
      </w:pPr>
      <w:r w:rsidRPr="00031A21">
        <w:rPr>
          <w:rFonts w:ascii="Times New Roman" w:eastAsia="Times New Roman" w:hAnsi="Times New Roman"/>
          <w:color w:val="000000"/>
          <w:sz w:val="24"/>
          <w:lang w:val="ru-RU"/>
        </w:rPr>
        <w:t>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1C0849" w:rsidRDefault="00D34292" w:rsidP="00031A21">
      <w:pPr>
        <w:autoSpaceDE w:val="0"/>
        <w:autoSpaceDN w:val="0"/>
        <w:spacing w:before="70" w:after="0"/>
        <w:ind w:right="144"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ind w:right="144" w:firstLine="180"/>
        <w:jc w:val="both"/>
        <w:rPr>
          <w:lang w:val="ru-RU"/>
        </w:rPr>
      </w:pPr>
      <w:r w:rsidRPr="00031A21">
        <w:rPr>
          <w:rFonts w:ascii="Times New Roman" w:eastAsia="Times New Roman" w:hAnsi="Times New Roman"/>
          <w:color w:val="000000"/>
          <w:sz w:val="24"/>
          <w:lang w:val="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031A21">
        <w:rPr>
          <w:rFonts w:ascii="Times New Roman" w:eastAsia="Times New Roman" w:hAnsi="Times New Roman"/>
          <w:color w:val="000000"/>
          <w:sz w:val="24"/>
          <w:lang w:val="ru-RU"/>
        </w:rPr>
        <w:t>сенполия</w:t>
      </w:r>
      <w:proofErr w:type="spellEnd"/>
      <w:r w:rsidRPr="00031A21">
        <w:rPr>
          <w:rFonts w:ascii="Times New Roman" w:eastAsia="Times New Roman" w:hAnsi="Times New Roman"/>
          <w:color w:val="000000"/>
          <w:sz w:val="24"/>
          <w:lang w:val="ru-RU"/>
        </w:rPr>
        <w:t xml:space="preserve">, бегония, </w:t>
      </w:r>
      <w:proofErr w:type="spellStart"/>
      <w:r w:rsidRPr="00031A21">
        <w:rPr>
          <w:rFonts w:ascii="Times New Roman" w:eastAsia="Times New Roman" w:hAnsi="Times New Roman"/>
          <w:color w:val="000000"/>
          <w:sz w:val="24"/>
          <w:lang w:val="ru-RU"/>
        </w:rPr>
        <w:t>сансевьера</w:t>
      </w:r>
      <w:proofErr w:type="spellEnd"/>
      <w:r w:rsidRPr="00031A21">
        <w:rPr>
          <w:rFonts w:ascii="Times New Roman" w:eastAsia="Times New Roman" w:hAnsi="Times New Roman"/>
          <w:color w:val="000000"/>
          <w:sz w:val="24"/>
          <w:lang w:val="ru-RU"/>
        </w:rPr>
        <w:t xml:space="preserve"> и др.). 2. Изучение строения цветков.</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Ознакомление с различными типами соцветий.</w:t>
      </w:r>
    </w:p>
    <w:p w:rsidR="000C51C8" w:rsidRPr="00031A21" w:rsidRDefault="00D34292" w:rsidP="00031A21">
      <w:pPr>
        <w:autoSpaceDE w:val="0"/>
        <w:autoSpaceDN w:val="0"/>
        <w:spacing w:before="72" w:after="0" w:line="230" w:lineRule="auto"/>
        <w:jc w:val="both"/>
        <w:rPr>
          <w:lang w:val="ru-RU"/>
        </w:rPr>
      </w:pPr>
      <w:r w:rsidRPr="00031A21">
        <w:rPr>
          <w:rFonts w:ascii="Times New Roman" w:eastAsia="Times New Roman" w:hAnsi="Times New Roman"/>
          <w:color w:val="000000"/>
          <w:sz w:val="24"/>
          <w:lang w:val="ru-RU"/>
        </w:rPr>
        <w:t>4. Изучение строения семян двудольных растений.</w:t>
      </w:r>
    </w:p>
    <w:p w:rsidR="000C51C8" w:rsidRPr="00031A21" w:rsidRDefault="00D34292" w:rsidP="00031A21">
      <w:pPr>
        <w:autoSpaceDE w:val="0"/>
        <w:autoSpaceDN w:val="0"/>
        <w:spacing w:before="72" w:after="0" w:line="230" w:lineRule="auto"/>
        <w:jc w:val="both"/>
        <w:rPr>
          <w:lang w:val="ru-RU"/>
        </w:rPr>
      </w:pPr>
      <w:r w:rsidRPr="00031A21">
        <w:rPr>
          <w:rFonts w:ascii="Times New Roman" w:eastAsia="Times New Roman" w:hAnsi="Times New Roman"/>
          <w:color w:val="000000"/>
          <w:sz w:val="24"/>
          <w:lang w:val="ru-RU"/>
        </w:rPr>
        <w:t>5. Изучение строения семян однодольных растений.</w:t>
      </w:r>
    </w:p>
    <w:p w:rsidR="000C51C8" w:rsidRPr="00031A21" w:rsidRDefault="00D34292" w:rsidP="00031A21">
      <w:pPr>
        <w:autoSpaceDE w:val="0"/>
        <w:autoSpaceDN w:val="0"/>
        <w:spacing w:before="72" w:after="0" w:line="230" w:lineRule="auto"/>
        <w:jc w:val="both"/>
        <w:rPr>
          <w:lang w:val="ru-RU"/>
        </w:rPr>
      </w:pPr>
      <w:r w:rsidRPr="00031A21">
        <w:rPr>
          <w:rFonts w:ascii="Times New Roman" w:eastAsia="Times New Roman" w:hAnsi="Times New Roman"/>
          <w:color w:val="000000"/>
          <w:sz w:val="24"/>
          <w:lang w:val="ru-RU"/>
        </w:rPr>
        <w:t>6. Определение всхожести семян культурных растений и посев их в грунт.</w:t>
      </w:r>
    </w:p>
    <w:p w:rsidR="001C0849" w:rsidRDefault="00D34292" w:rsidP="00031A21">
      <w:pPr>
        <w:autoSpaceDE w:val="0"/>
        <w:autoSpaceDN w:val="0"/>
        <w:spacing w:before="190" w:after="0" w:line="262" w:lineRule="auto"/>
        <w:ind w:left="180" w:right="288"/>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 xml:space="preserve">Развитие растения </w:t>
      </w:r>
    </w:p>
    <w:p w:rsidR="000C51C8" w:rsidRPr="00031A21" w:rsidRDefault="00D34292" w:rsidP="00031A21">
      <w:pPr>
        <w:autoSpaceDE w:val="0"/>
        <w:autoSpaceDN w:val="0"/>
        <w:spacing w:before="190" w:after="0" w:line="262" w:lineRule="auto"/>
        <w:ind w:left="180" w:right="288"/>
        <w:jc w:val="both"/>
        <w:rPr>
          <w:lang w:val="ru-RU"/>
        </w:rPr>
      </w:pPr>
      <w:r w:rsidRPr="00031A21">
        <w:rPr>
          <w:rFonts w:ascii="Times New Roman" w:eastAsia="Times New Roman" w:hAnsi="Times New Roman"/>
          <w:color w:val="000000"/>
          <w:sz w:val="24"/>
          <w:lang w:val="ru-RU"/>
        </w:rPr>
        <w:t>Развитие цветкового растения. Основные периоды развития. Цикл развития цветкового растения.</w:t>
      </w:r>
    </w:p>
    <w:p w:rsidR="000C51C8" w:rsidRPr="00031A21" w:rsidRDefault="00D34292" w:rsidP="00031A21">
      <w:pPr>
        <w:autoSpaceDE w:val="0"/>
        <w:autoSpaceDN w:val="0"/>
        <w:spacing w:before="70" w:after="0" w:line="262" w:lineRule="auto"/>
        <w:ind w:right="288"/>
        <w:jc w:val="both"/>
        <w:rPr>
          <w:lang w:val="ru-RU"/>
        </w:rPr>
      </w:pPr>
      <w:r w:rsidRPr="00031A21">
        <w:rPr>
          <w:rFonts w:ascii="Times New Roman" w:eastAsia="Times New Roman" w:hAnsi="Times New Roman"/>
          <w:color w:val="000000"/>
          <w:sz w:val="24"/>
          <w:lang w:val="ru-RU"/>
        </w:rPr>
        <w:t>Влияние факторов внешней среды на развитие цветковых растений. Жизненные формы цветковых растений.</w:t>
      </w:r>
    </w:p>
    <w:p w:rsidR="001C0849" w:rsidRDefault="00D34292" w:rsidP="00031A21">
      <w:pPr>
        <w:autoSpaceDE w:val="0"/>
        <w:autoSpaceDN w:val="0"/>
        <w:spacing w:before="70" w:after="0" w:line="271" w:lineRule="auto"/>
        <w:ind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Лабораторные и практические работы</w:t>
      </w:r>
    </w:p>
    <w:p w:rsidR="000C51C8" w:rsidRPr="00031A21" w:rsidRDefault="00D34292" w:rsidP="001C0849">
      <w:pPr>
        <w:autoSpaceDE w:val="0"/>
        <w:autoSpaceDN w:val="0"/>
        <w:spacing w:before="70" w:after="0" w:line="271" w:lineRule="auto"/>
        <w:jc w:val="both"/>
        <w:rPr>
          <w:lang w:val="ru-RU"/>
        </w:rPr>
      </w:pPr>
      <w:r w:rsidRPr="00031A21">
        <w:rPr>
          <w:rFonts w:ascii="Times New Roman" w:eastAsia="Times New Roman" w:hAnsi="Times New Roman"/>
          <w:color w:val="000000"/>
          <w:sz w:val="24"/>
          <w:lang w:val="ru-RU"/>
        </w:rPr>
        <w:t>1. Наблюдение за ростом и развитием цветкового растения в комнатных условиях (на примере фасоли или посевного гороха).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Определение условий прорастания семян.</w:t>
      </w:r>
    </w:p>
    <w:p w:rsidR="001C0849" w:rsidRDefault="001C0849" w:rsidP="00031A21">
      <w:pPr>
        <w:autoSpaceDE w:val="0"/>
        <w:autoSpaceDN w:val="0"/>
        <w:spacing w:before="262" w:after="0" w:line="230" w:lineRule="auto"/>
        <w:jc w:val="both"/>
        <w:rPr>
          <w:rFonts w:ascii="Times New Roman" w:eastAsia="Times New Roman" w:hAnsi="Times New Roman"/>
          <w:b/>
          <w:color w:val="000000"/>
          <w:sz w:val="24"/>
          <w:lang w:val="ru-RU"/>
        </w:rPr>
      </w:pPr>
    </w:p>
    <w:p w:rsidR="000C51C8" w:rsidRPr="00031A21" w:rsidRDefault="00D34292" w:rsidP="00031A21">
      <w:pPr>
        <w:autoSpaceDE w:val="0"/>
        <w:autoSpaceDN w:val="0"/>
        <w:spacing w:before="262" w:after="0" w:line="230" w:lineRule="auto"/>
        <w:jc w:val="both"/>
        <w:rPr>
          <w:lang w:val="ru-RU"/>
        </w:rPr>
      </w:pPr>
      <w:r w:rsidRPr="00031A21">
        <w:rPr>
          <w:rFonts w:ascii="Times New Roman" w:eastAsia="Times New Roman" w:hAnsi="Times New Roman"/>
          <w:b/>
          <w:color w:val="000000"/>
          <w:sz w:val="24"/>
          <w:lang w:val="ru-RU"/>
        </w:rPr>
        <w:lastRenderedPageBreak/>
        <w:t>7 КЛАСС</w:t>
      </w:r>
    </w:p>
    <w:p w:rsidR="001C0849" w:rsidRDefault="00D34292" w:rsidP="00031A21">
      <w:pPr>
        <w:autoSpaceDE w:val="0"/>
        <w:autoSpaceDN w:val="0"/>
        <w:spacing w:before="166" w:after="0" w:line="262" w:lineRule="auto"/>
        <w:ind w:left="180" w:right="144"/>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1. Систематические группы растений </w:t>
      </w:r>
    </w:p>
    <w:p w:rsidR="000C51C8" w:rsidRPr="00031A21" w:rsidRDefault="00D34292" w:rsidP="001C0849">
      <w:pPr>
        <w:autoSpaceDE w:val="0"/>
        <w:autoSpaceDN w:val="0"/>
        <w:spacing w:before="166" w:after="0" w:line="262" w:lineRule="auto"/>
        <w:ind w:left="180" w:right="144"/>
        <w:jc w:val="both"/>
        <w:rPr>
          <w:lang w:val="ru-RU"/>
        </w:rPr>
      </w:pPr>
      <w:r w:rsidRPr="00031A21">
        <w:rPr>
          <w:rFonts w:ascii="Times New Roman" w:eastAsia="Times New Roman" w:hAnsi="Times New Roman"/>
          <w:b/>
          <w:i/>
          <w:color w:val="000000"/>
          <w:sz w:val="24"/>
          <w:lang w:val="ru-RU"/>
        </w:rPr>
        <w:t>Классификация растений.</w:t>
      </w:r>
      <w:r w:rsidRPr="00031A21">
        <w:rPr>
          <w:rFonts w:ascii="Times New Roman" w:eastAsia="Times New Roman" w:hAnsi="Times New Roman"/>
          <w:color w:val="000000"/>
          <w:sz w:val="24"/>
          <w:lang w:val="ru-RU"/>
        </w:rPr>
        <w:t xml:space="preserve"> Вид как основная систематическая категория. Система </w:t>
      </w:r>
      <w:proofErr w:type="gramStart"/>
      <w:r w:rsidRPr="00031A21">
        <w:rPr>
          <w:rFonts w:ascii="Times New Roman" w:eastAsia="Times New Roman" w:hAnsi="Times New Roman"/>
          <w:color w:val="000000"/>
          <w:sz w:val="24"/>
          <w:lang w:val="ru-RU"/>
        </w:rPr>
        <w:t>растительного</w:t>
      </w:r>
      <w:proofErr w:type="gramEnd"/>
    </w:p>
    <w:p w:rsidR="000C51C8" w:rsidRPr="00031A21" w:rsidRDefault="00D34292" w:rsidP="00031A21">
      <w:pPr>
        <w:autoSpaceDE w:val="0"/>
        <w:autoSpaceDN w:val="0"/>
        <w:spacing w:after="0" w:line="271" w:lineRule="auto"/>
        <w:ind w:right="864"/>
        <w:jc w:val="both"/>
        <w:rPr>
          <w:lang w:val="ru-RU"/>
        </w:rPr>
      </w:pPr>
      <w:r w:rsidRPr="00031A21">
        <w:rPr>
          <w:rFonts w:ascii="Times New Roman" w:eastAsia="Times New Roman" w:hAnsi="Times New Roman"/>
          <w:color w:val="000000"/>
          <w:sz w:val="24"/>
          <w:lang w:val="ru-RU"/>
        </w:rPr>
        <w:t xml:space="preserve">мира. Низшие, высшие споровые, высшие семенные растения. </w:t>
      </w:r>
      <w:proofErr w:type="gramStart"/>
      <w:r w:rsidRPr="00031A21">
        <w:rPr>
          <w:rFonts w:ascii="Times New Roman" w:eastAsia="Times New Roman" w:hAnsi="Times New Roman"/>
          <w:color w:val="000000"/>
          <w:sz w:val="24"/>
          <w:lang w:val="ru-RU"/>
        </w:rPr>
        <w:t>Основные таксоны (категории) систематики растений (царство, отдел, класс, порядок, семейство, род, вид).</w:t>
      </w:r>
      <w:proofErr w:type="gramEnd"/>
      <w:r w:rsidRPr="00031A21">
        <w:rPr>
          <w:rFonts w:ascii="Times New Roman" w:eastAsia="Times New Roman" w:hAnsi="Times New Roman"/>
          <w:color w:val="000000"/>
          <w:sz w:val="24"/>
          <w:lang w:val="ru-RU"/>
        </w:rPr>
        <w:t xml:space="preserve"> История развития систематики, описание видов, открытие новых видов. Роль систематики в биологии.</w:t>
      </w:r>
    </w:p>
    <w:p w:rsidR="000C51C8" w:rsidRPr="00031A21" w:rsidRDefault="00D34292" w:rsidP="00031A21">
      <w:pPr>
        <w:autoSpaceDE w:val="0"/>
        <w:autoSpaceDN w:val="0"/>
        <w:spacing w:before="70" w:after="0" w:line="262" w:lineRule="auto"/>
        <w:ind w:right="1296"/>
        <w:jc w:val="both"/>
        <w:rPr>
          <w:lang w:val="ru-RU"/>
        </w:rPr>
      </w:pPr>
      <w:r w:rsidRPr="00031A21">
        <w:rPr>
          <w:rFonts w:ascii="Times New Roman" w:eastAsia="Times New Roman" w:hAnsi="Times New Roman"/>
          <w:b/>
          <w:i/>
          <w:color w:val="000000"/>
          <w:sz w:val="24"/>
          <w:lang w:val="ru-RU"/>
        </w:rPr>
        <w:t>Низшие растения. Водоросли.</w:t>
      </w:r>
      <w:r w:rsidRPr="00031A21">
        <w:rPr>
          <w:rFonts w:ascii="Times New Roman" w:eastAsia="Times New Roman" w:hAnsi="Times New Roman"/>
          <w:color w:val="000000"/>
          <w:sz w:val="24"/>
          <w:lang w:val="ru-RU"/>
        </w:rPr>
        <w:t xml:space="preserve"> Общая характеристика водорослей. Одноклеточные и многоклеточные зелёные водоросли. Строение и жизнедеятельность зелёных водорослей.</w:t>
      </w:r>
    </w:p>
    <w:p w:rsidR="000C51C8" w:rsidRPr="00031A21" w:rsidRDefault="00D34292" w:rsidP="00031A21">
      <w:pPr>
        <w:autoSpaceDE w:val="0"/>
        <w:autoSpaceDN w:val="0"/>
        <w:spacing w:before="70" w:after="0" w:line="262" w:lineRule="auto"/>
        <w:ind w:right="288"/>
        <w:jc w:val="both"/>
        <w:rPr>
          <w:lang w:val="ru-RU"/>
        </w:rPr>
      </w:pPr>
      <w:r w:rsidRPr="00031A21">
        <w:rPr>
          <w:rFonts w:ascii="Times New Roman" w:eastAsia="Times New Roman" w:hAnsi="Times New Roman"/>
          <w:color w:val="000000"/>
          <w:sz w:val="24"/>
          <w:lang w:val="ru-RU"/>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C51C8" w:rsidRPr="00031A21" w:rsidRDefault="00D34292" w:rsidP="00031A21">
      <w:pPr>
        <w:autoSpaceDE w:val="0"/>
        <w:autoSpaceDN w:val="0"/>
        <w:spacing w:before="70" w:after="0" w:line="281" w:lineRule="auto"/>
        <w:ind w:firstLine="180"/>
        <w:jc w:val="both"/>
        <w:rPr>
          <w:lang w:val="ru-RU"/>
        </w:rPr>
      </w:pPr>
      <w:r w:rsidRPr="00031A21">
        <w:rPr>
          <w:rFonts w:ascii="Times New Roman" w:eastAsia="Times New Roman" w:hAnsi="Times New Roman"/>
          <w:b/>
          <w:i/>
          <w:color w:val="000000"/>
          <w:sz w:val="24"/>
          <w:lang w:val="ru-RU"/>
        </w:rPr>
        <w:t>Высшие споровые растения. Моховидные (Мхи).</w:t>
      </w:r>
      <w:r w:rsidRPr="00031A21">
        <w:rPr>
          <w:rFonts w:ascii="Times New Roman" w:eastAsia="Times New Roman" w:hAnsi="Times New Roman"/>
          <w:color w:val="000000"/>
          <w:sz w:val="24"/>
          <w:lang w:val="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C51C8" w:rsidRPr="00031A21" w:rsidRDefault="00D34292" w:rsidP="00031A21">
      <w:pPr>
        <w:tabs>
          <w:tab w:val="left" w:pos="180"/>
        </w:tabs>
        <w:autoSpaceDE w:val="0"/>
        <w:autoSpaceDN w:val="0"/>
        <w:spacing w:before="70" w:after="0" w:line="262" w:lineRule="auto"/>
        <w:ind w:right="288"/>
        <w:jc w:val="both"/>
        <w:rPr>
          <w:lang w:val="ru-RU"/>
        </w:rPr>
      </w:pPr>
      <w:r w:rsidRPr="00031A21">
        <w:rPr>
          <w:lang w:val="ru-RU"/>
        </w:rPr>
        <w:tab/>
      </w:r>
      <w:r w:rsidRPr="00031A21">
        <w:rPr>
          <w:rFonts w:ascii="Times New Roman" w:eastAsia="Times New Roman" w:hAnsi="Times New Roman"/>
          <w:b/>
          <w:i/>
          <w:color w:val="000000"/>
          <w:sz w:val="24"/>
          <w:lang w:val="ru-RU"/>
        </w:rPr>
        <w:t>Плауновидные (Плауны). Хвощевидные (Хвощи), Папоротниковидные (Папоротники).</w:t>
      </w:r>
      <w:r w:rsidRPr="00031A21">
        <w:rPr>
          <w:rFonts w:ascii="Times New Roman" w:eastAsia="Times New Roman" w:hAnsi="Times New Roman"/>
          <w:color w:val="000000"/>
          <w:sz w:val="24"/>
          <w:lang w:val="ru-RU"/>
        </w:rPr>
        <w:t xml:space="preserve"> Общая характеристика. Усложнение строения папоротникообразных растений по сравнению </w:t>
      </w:r>
      <w:proofErr w:type="gramStart"/>
      <w:r w:rsidRPr="00031A21">
        <w:rPr>
          <w:rFonts w:ascii="Times New Roman" w:eastAsia="Times New Roman" w:hAnsi="Times New Roman"/>
          <w:color w:val="000000"/>
          <w:sz w:val="24"/>
          <w:lang w:val="ru-RU"/>
        </w:rPr>
        <w:t>с</w:t>
      </w:r>
      <w:proofErr w:type="gramEnd"/>
      <w:r w:rsidRPr="00031A21">
        <w:rPr>
          <w:rFonts w:ascii="Times New Roman" w:eastAsia="Times New Roman" w:hAnsi="Times New Roman"/>
          <w:color w:val="000000"/>
          <w:sz w:val="24"/>
          <w:lang w:val="ru-RU"/>
        </w:rPr>
        <w:t xml:space="preserve"> мхами.</w:t>
      </w:r>
    </w:p>
    <w:p w:rsidR="000C51C8" w:rsidRPr="00031A21" w:rsidRDefault="00D34292" w:rsidP="00031A21">
      <w:pPr>
        <w:autoSpaceDE w:val="0"/>
        <w:autoSpaceDN w:val="0"/>
        <w:spacing w:before="70" w:after="0" w:line="271" w:lineRule="auto"/>
        <w:ind w:right="1008"/>
        <w:jc w:val="both"/>
        <w:rPr>
          <w:lang w:val="ru-RU"/>
        </w:rPr>
      </w:pPr>
      <w:r w:rsidRPr="00031A21">
        <w:rPr>
          <w:rFonts w:ascii="Times New Roman" w:eastAsia="Times New Roman" w:hAnsi="Times New Roman"/>
          <w:color w:val="000000"/>
          <w:sz w:val="24"/>
          <w:lang w:val="ru-RU"/>
        </w:rPr>
        <w:t xml:space="preserve">Особенности строения и жизнедеятельности плаунов, хвощей и папоротников. Размножение </w:t>
      </w:r>
      <w:proofErr w:type="gramStart"/>
      <w:r w:rsidRPr="00031A21">
        <w:rPr>
          <w:rFonts w:ascii="Times New Roman" w:eastAsia="Times New Roman" w:hAnsi="Times New Roman"/>
          <w:color w:val="000000"/>
          <w:sz w:val="24"/>
          <w:lang w:val="ru-RU"/>
        </w:rPr>
        <w:t>папоротникообразных</w:t>
      </w:r>
      <w:proofErr w:type="gramEnd"/>
      <w:r w:rsidRPr="00031A21">
        <w:rPr>
          <w:rFonts w:ascii="Times New Roman" w:eastAsia="Times New Roman" w:hAnsi="Times New Roman"/>
          <w:color w:val="000000"/>
          <w:sz w:val="24"/>
          <w:lang w:val="ru-RU"/>
        </w:rPr>
        <w:t xml:space="preserve">. Цикл развития папоротника. Роль древних папоротникообразных в образовании каменного угля. Значение </w:t>
      </w:r>
      <w:proofErr w:type="gramStart"/>
      <w:r w:rsidRPr="00031A21">
        <w:rPr>
          <w:rFonts w:ascii="Times New Roman" w:eastAsia="Times New Roman" w:hAnsi="Times New Roman"/>
          <w:color w:val="000000"/>
          <w:sz w:val="24"/>
          <w:lang w:val="ru-RU"/>
        </w:rPr>
        <w:t>папоротникообразных</w:t>
      </w:r>
      <w:proofErr w:type="gramEnd"/>
      <w:r w:rsidRPr="00031A21">
        <w:rPr>
          <w:rFonts w:ascii="Times New Roman" w:eastAsia="Times New Roman" w:hAnsi="Times New Roman"/>
          <w:color w:val="000000"/>
          <w:sz w:val="24"/>
          <w:lang w:val="ru-RU"/>
        </w:rPr>
        <w:t xml:space="preserve"> в природе и жизни человека.</w:t>
      </w:r>
    </w:p>
    <w:p w:rsidR="000C51C8" w:rsidRPr="00031A21" w:rsidRDefault="00D34292" w:rsidP="00031A21">
      <w:pPr>
        <w:autoSpaceDE w:val="0"/>
        <w:autoSpaceDN w:val="0"/>
        <w:spacing w:before="70" w:after="0" w:line="271" w:lineRule="auto"/>
        <w:ind w:right="576" w:firstLine="180"/>
        <w:jc w:val="both"/>
        <w:rPr>
          <w:lang w:val="ru-RU"/>
        </w:rPr>
      </w:pPr>
      <w:r w:rsidRPr="00031A21">
        <w:rPr>
          <w:rFonts w:ascii="Times New Roman" w:eastAsia="Times New Roman" w:hAnsi="Times New Roman"/>
          <w:b/>
          <w:i/>
          <w:color w:val="000000"/>
          <w:sz w:val="24"/>
          <w:lang w:val="ru-RU"/>
        </w:rPr>
        <w:t>Высшие семенные растения. Голосеменные.</w:t>
      </w:r>
      <w:r w:rsidRPr="00031A21">
        <w:rPr>
          <w:rFonts w:ascii="Times New Roman" w:eastAsia="Times New Roman" w:hAnsi="Times New Roman"/>
          <w:color w:val="000000"/>
          <w:sz w:val="24"/>
          <w:lang w:val="ru-RU"/>
        </w:rPr>
        <w:t xml:space="preserve"> Общая характеристика. Хвойные растения, их разнообразие. Строение и жизнедеятельность </w:t>
      </w:r>
      <w:proofErr w:type="gramStart"/>
      <w:r w:rsidRPr="00031A21">
        <w:rPr>
          <w:rFonts w:ascii="Times New Roman" w:eastAsia="Times New Roman" w:hAnsi="Times New Roman"/>
          <w:color w:val="000000"/>
          <w:sz w:val="24"/>
          <w:lang w:val="ru-RU"/>
        </w:rPr>
        <w:t>хвойных</w:t>
      </w:r>
      <w:proofErr w:type="gramEnd"/>
      <w:r w:rsidRPr="00031A21">
        <w:rPr>
          <w:rFonts w:ascii="Times New Roman" w:eastAsia="Times New Roman" w:hAnsi="Times New Roman"/>
          <w:color w:val="000000"/>
          <w:sz w:val="24"/>
          <w:lang w:val="ru-RU"/>
        </w:rPr>
        <w:t xml:space="preserve">. Размножение </w:t>
      </w:r>
      <w:proofErr w:type="gramStart"/>
      <w:r w:rsidRPr="00031A21">
        <w:rPr>
          <w:rFonts w:ascii="Times New Roman" w:eastAsia="Times New Roman" w:hAnsi="Times New Roman"/>
          <w:color w:val="000000"/>
          <w:sz w:val="24"/>
          <w:lang w:val="ru-RU"/>
        </w:rPr>
        <w:t>хвойных</w:t>
      </w:r>
      <w:proofErr w:type="gramEnd"/>
      <w:r w:rsidRPr="00031A21">
        <w:rPr>
          <w:rFonts w:ascii="Times New Roman" w:eastAsia="Times New Roman" w:hAnsi="Times New Roman"/>
          <w:color w:val="000000"/>
          <w:sz w:val="24"/>
          <w:lang w:val="ru-RU"/>
        </w:rPr>
        <w:t>, цикл развития на примере сосны. Значение хвойных растений в природе и жизни человека.</w:t>
      </w:r>
    </w:p>
    <w:p w:rsidR="000C51C8" w:rsidRPr="00031A21" w:rsidRDefault="00D34292" w:rsidP="00031A21">
      <w:pPr>
        <w:autoSpaceDE w:val="0"/>
        <w:autoSpaceDN w:val="0"/>
        <w:spacing w:before="70" w:after="0"/>
        <w:ind w:right="576" w:firstLine="180"/>
        <w:jc w:val="both"/>
        <w:rPr>
          <w:lang w:val="ru-RU"/>
        </w:rPr>
      </w:pPr>
      <w:r w:rsidRPr="00031A21">
        <w:rPr>
          <w:rFonts w:ascii="Times New Roman" w:eastAsia="Times New Roman" w:hAnsi="Times New Roman"/>
          <w:b/>
          <w:i/>
          <w:color w:val="000000"/>
          <w:sz w:val="24"/>
          <w:lang w:val="ru-RU"/>
        </w:rPr>
        <w:t>Покрытосеменные (цветковые) растения.</w:t>
      </w:r>
      <w:r w:rsidRPr="00031A21">
        <w:rPr>
          <w:rFonts w:ascii="Times New Roman" w:eastAsia="Times New Roman" w:hAnsi="Times New Roman"/>
          <w:color w:val="000000"/>
          <w:sz w:val="24"/>
          <w:lang w:val="ru-RU"/>
        </w:rPr>
        <w:t xml:space="preserve"> Общая характеристика. Особенности строения и </w:t>
      </w:r>
      <w:proofErr w:type="gramStart"/>
      <w:r w:rsidRPr="00031A21">
        <w:rPr>
          <w:rFonts w:ascii="Times New Roman" w:eastAsia="Times New Roman" w:hAnsi="Times New Roman"/>
          <w:color w:val="000000"/>
          <w:sz w:val="24"/>
          <w:lang w:val="ru-RU"/>
        </w:rPr>
        <w:t>жизнедеятельности</w:t>
      </w:r>
      <w:proofErr w:type="gramEnd"/>
      <w:r w:rsidRPr="00031A21">
        <w:rPr>
          <w:rFonts w:ascii="Times New Roman" w:eastAsia="Times New Roman" w:hAnsi="Times New Roman"/>
          <w:color w:val="000000"/>
          <w:sz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31A21">
        <w:rPr>
          <w:rFonts w:ascii="Times New Roman" w:eastAsia="Times New Roman" w:hAnsi="Times New Roman"/>
          <w:color w:val="000000"/>
          <w:sz w:val="24"/>
          <w:lang w:val="ru-RU"/>
        </w:rPr>
        <w:t>Двудольные</w:t>
      </w:r>
      <w:proofErr w:type="gramEnd"/>
      <w:r w:rsidRPr="00031A21">
        <w:rPr>
          <w:rFonts w:ascii="Times New Roman" w:eastAsia="Times New Roman" w:hAnsi="Times New Roman"/>
          <w:color w:val="000000"/>
          <w:sz w:val="24"/>
          <w:lang w:val="ru-RU"/>
        </w:rPr>
        <w:t xml:space="preserve"> и класс Однодольные. Признаки классов. Цикл развития покрытосеменного растения.</w:t>
      </w:r>
    </w:p>
    <w:p w:rsidR="000C51C8" w:rsidRPr="00031A21" w:rsidRDefault="00D34292" w:rsidP="00031A21">
      <w:pPr>
        <w:autoSpaceDE w:val="0"/>
        <w:autoSpaceDN w:val="0"/>
        <w:spacing w:before="70" w:after="0" w:line="281" w:lineRule="auto"/>
        <w:ind w:firstLine="180"/>
        <w:jc w:val="both"/>
        <w:rPr>
          <w:lang w:val="ru-RU"/>
        </w:rPr>
      </w:pPr>
      <w:r w:rsidRPr="00031A21">
        <w:rPr>
          <w:rFonts w:ascii="Times New Roman" w:eastAsia="Times New Roman" w:hAnsi="Times New Roman"/>
          <w:b/>
          <w:color w:val="000000"/>
          <w:sz w:val="24"/>
          <w:lang w:val="ru-RU"/>
        </w:rPr>
        <w:t xml:space="preserve">Семейства покрытосеменных* (цветковых) растений. </w:t>
      </w:r>
      <w:proofErr w:type="gramStart"/>
      <w:r w:rsidRPr="00031A21">
        <w:rPr>
          <w:rFonts w:ascii="Times New Roman" w:eastAsia="Times New Roman" w:hAnsi="Times New Roman"/>
          <w:color w:val="000000"/>
          <w:sz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031A21">
        <w:rPr>
          <w:rFonts w:ascii="Times New Roman" w:eastAsia="Times New Roman" w:hAnsi="Times New Roman"/>
          <w:color w:val="000000"/>
          <w:sz w:val="24"/>
          <w:lang w:val="ru-RU"/>
        </w:rPr>
        <w:t xml:space="preserve"> Дикорастущие представители семейств. Культурные представители семейств, их использование человеком.</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color w:val="000000"/>
          <w:sz w:val="24"/>
          <w:lang w:val="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0C51C8" w:rsidRPr="00031A21" w:rsidRDefault="00D34292" w:rsidP="00031A21">
      <w:pPr>
        <w:tabs>
          <w:tab w:val="left" w:pos="180"/>
        </w:tabs>
        <w:autoSpaceDE w:val="0"/>
        <w:autoSpaceDN w:val="0"/>
        <w:spacing w:before="72" w:after="0" w:line="262" w:lineRule="auto"/>
        <w:jc w:val="both"/>
        <w:rPr>
          <w:lang w:val="ru-RU"/>
        </w:rPr>
      </w:pPr>
      <w:r w:rsidRPr="00031A21">
        <w:rPr>
          <w:lang w:val="ru-RU"/>
        </w:rPr>
        <w:tab/>
      </w:r>
      <w:r w:rsidRPr="00031A21">
        <w:rPr>
          <w:rFonts w:ascii="Times New Roman" w:eastAsia="Times New Roman" w:hAnsi="Times New Roman"/>
          <w:color w:val="000000"/>
          <w:sz w:val="24"/>
          <w:lang w:val="ru-RU"/>
        </w:rPr>
        <w:t xml:space="preserve">** Морфологическая характеристика и определение семейств </w:t>
      </w:r>
      <w:proofErr w:type="gramStart"/>
      <w:r w:rsidRPr="00031A21">
        <w:rPr>
          <w:rFonts w:ascii="Times New Roman" w:eastAsia="Times New Roman" w:hAnsi="Times New Roman"/>
          <w:color w:val="000000"/>
          <w:sz w:val="24"/>
          <w:lang w:val="ru-RU"/>
        </w:rPr>
        <w:t>класса</w:t>
      </w:r>
      <w:proofErr w:type="gramEnd"/>
      <w:r w:rsidRPr="00031A21">
        <w:rPr>
          <w:rFonts w:ascii="Times New Roman" w:eastAsia="Times New Roman" w:hAnsi="Times New Roman"/>
          <w:color w:val="000000"/>
          <w:sz w:val="24"/>
          <w:lang w:val="ru-RU"/>
        </w:rPr>
        <w:t xml:space="preserve"> Двудольные и семейств класса Однодольные осуществляется на лабораторных и практических работах.</w:t>
      </w:r>
    </w:p>
    <w:p w:rsidR="001C0849" w:rsidRDefault="00D34292" w:rsidP="00031A21">
      <w:pPr>
        <w:tabs>
          <w:tab w:val="left" w:pos="180"/>
        </w:tabs>
        <w:autoSpaceDE w:val="0"/>
        <w:autoSpaceDN w:val="0"/>
        <w:spacing w:before="70" w:after="0" w:line="262" w:lineRule="auto"/>
        <w:ind w:right="1008"/>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1008"/>
        <w:jc w:val="both"/>
        <w:rPr>
          <w:lang w:val="ru-RU"/>
        </w:rPr>
      </w:pPr>
      <w:r w:rsidRPr="00031A21">
        <w:rPr>
          <w:rFonts w:ascii="Times New Roman" w:eastAsia="Times New Roman" w:hAnsi="Times New Roman"/>
          <w:color w:val="000000"/>
          <w:sz w:val="24"/>
          <w:lang w:val="ru-RU"/>
        </w:rPr>
        <w:t>1. Изучение строения одноклеточных водорослей (на примере хламидомонады и хлореллы).</w:t>
      </w:r>
    </w:p>
    <w:p w:rsidR="000C51C8" w:rsidRPr="00031A21" w:rsidRDefault="00D34292" w:rsidP="00031A21">
      <w:pPr>
        <w:autoSpaceDE w:val="0"/>
        <w:autoSpaceDN w:val="0"/>
        <w:spacing w:before="70" w:after="0" w:line="262" w:lineRule="auto"/>
        <w:ind w:right="432"/>
        <w:jc w:val="both"/>
        <w:rPr>
          <w:lang w:val="ru-RU"/>
        </w:rPr>
      </w:pPr>
      <w:r w:rsidRPr="00031A21">
        <w:rPr>
          <w:rFonts w:ascii="Times New Roman" w:eastAsia="Times New Roman" w:hAnsi="Times New Roman"/>
          <w:color w:val="000000"/>
          <w:sz w:val="24"/>
          <w:lang w:val="ru-RU"/>
        </w:rPr>
        <w:t xml:space="preserve">2. Изучение строения многоклеточных нитчатых водорослей (на примере спирогиры и </w:t>
      </w:r>
      <w:proofErr w:type="spellStart"/>
      <w:r w:rsidRPr="00031A21">
        <w:rPr>
          <w:rFonts w:ascii="Times New Roman" w:eastAsia="Times New Roman" w:hAnsi="Times New Roman"/>
          <w:color w:val="000000"/>
          <w:sz w:val="24"/>
          <w:lang w:val="ru-RU"/>
        </w:rPr>
        <w:t>улотрикса</w:t>
      </w:r>
      <w:proofErr w:type="spellEnd"/>
      <w:r w:rsidRPr="00031A21">
        <w:rPr>
          <w:rFonts w:ascii="Times New Roman" w:eastAsia="Times New Roman" w:hAnsi="Times New Roman"/>
          <w:color w:val="000000"/>
          <w:sz w:val="24"/>
          <w:lang w:val="ru-RU"/>
        </w:rPr>
        <w:t>). 3. Изучение внешнего строения мхов (на местных видах).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4. Изучение внешнего строения папоротника или хвоща.</w:t>
      </w:r>
    </w:p>
    <w:p w:rsidR="000C51C8" w:rsidRPr="00031A21" w:rsidRDefault="00D34292" w:rsidP="00031A21">
      <w:pPr>
        <w:autoSpaceDE w:val="0"/>
        <w:autoSpaceDN w:val="0"/>
        <w:spacing w:before="70" w:after="0" w:line="262" w:lineRule="auto"/>
        <w:jc w:val="both"/>
        <w:rPr>
          <w:lang w:val="ru-RU"/>
        </w:rPr>
      </w:pPr>
      <w:r w:rsidRPr="00031A21">
        <w:rPr>
          <w:rFonts w:ascii="Times New Roman" w:eastAsia="Times New Roman" w:hAnsi="Times New Roman"/>
          <w:color w:val="000000"/>
          <w:sz w:val="24"/>
          <w:lang w:val="ru-RU"/>
        </w:rPr>
        <w:t>5. Изучение внешнего строения веток, хвои, шишек и семян голосеменных растений (на примере ели, сосны или лиственницы).</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6. Изучение внешнего строения покрытосеменных растений.</w:t>
      </w:r>
    </w:p>
    <w:p w:rsidR="000C51C8" w:rsidRPr="00031A21" w:rsidRDefault="00D34292" w:rsidP="00031A21">
      <w:pPr>
        <w:autoSpaceDE w:val="0"/>
        <w:autoSpaceDN w:val="0"/>
        <w:spacing w:before="70" w:after="0" w:line="271" w:lineRule="auto"/>
        <w:ind w:right="576"/>
        <w:jc w:val="both"/>
        <w:rPr>
          <w:lang w:val="ru-RU"/>
        </w:rPr>
      </w:pPr>
      <w:r w:rsidRPr="00031A21">
        <w:rPr>
          <w:rFonts w:ascii="Times New Roman" w:eastAsia="Times New Roman" w:hAnsi="Times New Roman"/>
          <w:color w:val="000000"/>
          <w:sz w:val="24"/>
          <w:lang w:val="ru-RU"/>
        </w:rPr>
        <w:lastRenderedPageBreak/>
        <w:t xml:space="preserve">7. Изучение признаков представителей семейств: </w:t>
      </w:r>
      <w:proofErr w:type="gramStart"/>
      <w:r w:rsidRPr="00031A21">
        <w:rPr>
          <w:rFonts w:ascii="Times New Roman" w:eastAsia="Times New Roman" w:hAnsi="Times New Roman"/>
          <w:color w:val="000000"/>
          <w:sz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8. Определение видов растений (на примере трёх семейств) с использованием определителей растений</w:t>
      </w:r>
    </w:p>
    <w:p w:rsidR="000C51C8" w:rsidRPr="00031A21" w:rsidRDefault="000C51C8" w:rsidP="00031A21">
      <w:pPr>
        <w:jc w:val="both"/>
        <w:rPr>
          <w:lang w:val="ru-RU"/>
        </w:rPr>
        <w:sectPr w:rsidR="000C51C8" w:rsidRPr="00031A21">
          <w:pgSz w:w="11900" w:h="16840"/>
          <w:pgMar w:top="286" w:right="650" w:bottom="438" w:left="666" w:header="720" w:footer="720" w:gutter="0"/>
          <w:cols w:space="720" w:equalWidth="0">
            <w:col w:w="10584"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или определительных карточек.</w:t>
      </w:r>
    </w:p>
    <w:p w:rsidR="000C51C8" w:rsidRPr="00031A21" w:rsidRDefault="00D34292" w:rsidP="00031A21">
      <w:pPr>
        <w:tabs>
          <w:tab w:val="left" w:pos="180"/>
        </w:tabs>
        <w:autoSpaceDE w:val="0"/>
        <w:autoSpaceDN w:val="0"/>
        <w:spacing w:before="70" w:after="0" w:line="281" w:lineRule="auto"/>
        <w:jc w:val="both"/>
        <w:rPr>
          <w:lang w:val="ru-RU"/>
        </w:rPr>
      </w:pPr>
      <w:r w:rsidRPr="00031A21">
        <w:rPr>
          <w:lang w:val="ru-RU"/>
        </w:rPr>
        <w:tab/>
      </w:r>
      <w:r w:rsidRPr="00031A21">
        <w:rPr>
          <w:rFonts w:ascii="Times New Roman" w:eastAsia="Times New Roman" w:hAnsi="Times New Roman"/>
          <w:b/>
          <w:color w:val="000000"/>
          <w:sz w:val="24"/>
          <w:lang w:val="ru-RU"/>
        </w:rPr>
        <w:t xml:space="preserve">2. Развитие растительного мира на Земле </w:t>
      </w:r>
      <w:r w:rsidRPr="00031A21">
        <w:rPr>
          <w:lang w:val="ru-RU"/>
        </w:rPr>
        <w:tab/>
      </w:r>
      <w:r w:rsidRPr="00031A21">
        <w:rPr>
          <w:rFonts w:ascii="Times New Roman" w:eastAsia="Times New Roman" w:hAnsi="Times New Roman"/>
          <w:color w:val="000000"/>
          <w:sz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C0849" w:rsidRDefault="00D34292" w:rsidP="00031A21">
      <w:pPr>
        <w:autoSpaceDE w:val="0"/>
        <w:autoSpaceDN w:val="0"/>
        <w:spacing w:before="70" w:after="0" w:line="262" w:lineRule="auto"/>
        <w:ind w:left="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Экскурсии или </w:t>
      </w:r>
      <w:proofErr w:type="spellStart"/>
      <w:r w:rsidRPr="00031A21">
        <w:rPr>
          <w:rFonts w:ascii="Times New Roman" w:eastAsia="Times New Roman" w:hAnsi="Times New Roman"/>
          <w:i/>
          <w:color w:val="000000"/>
          <w:sz w:val="24"/>
          <w:lang w:val="ru-RU"/>
        </w:rPr>
        <w:t>видеоэкскурсии</w:t>
      </w:r>
      <w:proofErr w:type="spellEnd"/>
      <w:r w:rsidRPr="00031A21">
        <w:rPr>
          <w:rFonts w:ascii="Times New Roman" w:eastAsia="Times New Roman" w:hAnsi="Times New Roman"/>
          <w:i/>
          <w:color w:val="000000"/>
          <w:sz w:val="24"/>
          <w:lang w:val="ru-RU"/>
        </w:rPr>
        <w:t xml:space="preserve"> </w:t>
      </w:r>
    </w:p>
    <w:p w:rsidR="000C51C8" w:rsidRPr="00031A21" w:rsidRDefault="00D34292" w:rsidP="00031A21">
      <w:pPr>
        <w:autoSpaceDE w:val="0"/>
        <w:autoSpaceDN w:val="0"/>
        <w:spacing w:before="70" w:after="0" w:line="262" w:lineRule="auto"/>
        <w:ind w:left="180"/>
        <w:jc w:val="both"/>
        <w:rPr>
          <w:lang w:val="ru-RU"/>
        </w:rPr>
      </w:pPr>
      <w:r w:rsidRPr="00031A21">
        <w:rPr>
          <w:rFonts w:ascii="Times New Roman" w:eastAsia="Times New Roman" w:hAnsi="Times New Roman"/>
          <w:color w:val="000000"/>
          <w:sz w:val="24"/>
          <w:lang w:val="ru-RU"/>
        </w:rPr>
        <w:t>Развитие растительного мира на Земле (экскурсия в палеонтологический или краеведческий музей).</w:t>
      </w:r>
    </w:p>
    <w:p w:rsidR="001C0849" w:rsidRDefault="00D34292" w:rsidP="00031A21">
      <w:pPr>
        <w:tabs>
          <w:tab w:val="left" w:pos="180"/>
        </w:tabs>
        <w:autoSpaceDE w:val="0"/>
        <w:autoSpaceDN w:val="0"/>
        <w:spacing w:before="70" w:after="0" w:line="281"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3. Растения в природных сообществах </w:t>
      </w:r>
    </w:p>
    <w:p w:rsidR="000C51C8" w:rsidRPr="00031A21" w:rsidRDefault="00D34292" w:rsidP="00031A21">
      <w:pPr>
        <w:tabs>
          <w:tab w:val="left" w:pos="180"/>
        </w:tabs>
        <w:autoSpaceDE w:val="0"/>
        <w:autoSpaceDN w:val="0"/>
        <w:spacing w:before="70" w:after="0" w:line="281" w:lineRule="auto"/>
        <w:ind w:right="288"/>
        <w:jc w:val="both"/>
        <w:rPr>
          <w:lang w:val="ru-RU"/>
        </w:rPr>
      </w:pPr>
      <w:r w:rsidRPr="00031A21">
        <w:rPr>
          <w:lang w:val="ru-RU"/>
        </w:rPr>
        <w:tab/>
      </w:r>
      <w:r w:rsidRPr="00031A21">
        <w:rPr>
          <w:rFonts w:ascii="Times New Roman" w:eastAsia="Times New Roman" w:hAnsi="Times New Roman"/>
          <w:color w:val="000000"/>
          <w:sz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C51C8" w:rsidRPr="00031A21" w:rsidRDefault="00D34292" w:rsidP="00031A21">
      <w:pPr>
        <w:autoSpaceDE w:val="0"/>
        <w:autoSpaceDN w:val="0"/>
        <w:spacing w:before="70" w:after="0"/>
        <w:ind w:right="144" w:firstLine="180"/>
        <w:jc w:val="both"/>
        <w:rPr>
          <w:lang w:val="ru-RU"/>
        </w:rPr>
      </w:pPr>
      <w:r w:rsidRPr="00031A21">
        <w:rPr>
          <w:rFonts w:ascii="Times New Roman" w:eastAsia="Times New Roman" w:hAnsi="Times New Roman"/>
          <w:color w:val="000000"/>
          <w:sz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C0849" w:rsidRDefault="00D34292" w:rsidP="00031A21">
      <w:pPr>
        <w:tabs>
          <w:tab w:val="left" w:pos="180"/>
        </w:tabs>
        <w:autoSpaceDE w:val="0"/>
        <w:autoSpaceDN w:val="0"/>
        <w:spacing w:before="70" w:after="0" w:line="281"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4. Растения и человек </w:t>
      </w:r>
    </w:p>
    <w:p w:rsidR="000C51C8" w:rsidRPr="00031A21" w:rsidRDefault="00D34292" w:rsidP="00031A21">
      <w:pPr>
        <w:tabs>
          <w:tab w:val="left" w:pos="180"/>
        </w:tabs>
        <w:autoSpaceDE w:val="0"/>
        <w:autoSpaceDN w:val="0"/>
        <w:spacing w:before="70" w:after="0" w:line="281" w:lineRule="auto"/>
        <w:ind w:right="288"/>
        <w:jc w:val="both"/>
        <w:rPr>
          <w:lang w:val="ru-RU"/>
        </w:rPr>
      </w:pPr>
      <w:r w:rsidRPr="00031A21">
        <w:rPr>
          <w:lang w:val="ru-RU"/>
        </w:rPr>
        <w:tab/>
      </w:r>
      <w:r w:rsidRPr="00031A21">
        <w:rPr>
          <w:rFonts w:ascii="Times New Roman" w:eastAsia="Times New Roman" w:hAnsi="Times New Roman"/>
          <w:color w:val="000000"/>
          <w:sz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w:t>
      </w:r>
    </w:p>
    <w:p w:rsidR="000C51C8" w:rsidRPr="00031A21" w:rsidRDefault="00D34292" w:rsidP="00031A21">
      <w:pPr>
        <w:autoSpaceDE w:val="0"/>
        <w:autoSpaceDN w:val="0"/>
        <w:spacing w:before="70" w:after="0" w:line="271" w:lineRule="auto"/>
        <w:ind w:right="432"/>
        <w:jc w:val="both"/>
        <w:rPr>
          <w:lang w:val="ru-RU"/>
        </w:rPr>
      </w:pPr>
      <w:r w:rsidRPr="00031A21">
        <w:rPr>
          <w:rFonts w:ascii="Times New Roman" w:eastAsia="Times New Roman" w:hAnsi="Times New Roman"/>
          <w:color w:val="000000"/>
          <w:sz w:val="24"/>
          <w:lang w:val="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C51C8" w:rsidRPr="00031A21" w:rsidRDefault="00D34292" w:rsidP="00031A21">
      <w:pPr>
        <w:tabs>
          <w:tab w:val="left" w:pos="180"/>
        </w:tabs>
        <w:autoSpaceDE w:val="0"/>
        <w:autoSpaceDN w:val="0"/>
        <w:spacing w:before="70" w:after="0" w:line="262" w:lineRule="auto"/>
        <w:ind w:right="4896"/>
        <w:jc w:val="both"/>
        <w:rPr>
          <w:lang w:val="ru-RU"/>
        </w:rPr>
      </w:pPr>
      <w:r w:rsidRPr="00031A21">
        <w:rPr>
          <w:lang w:val="ru-RU"/>
        </w:rPr>
        <w:tab/>
      </w:r>
      <w:r w:rsidRPr="00031A21">
        <w:rPr>
          <w:rFonts w:ascii="Times New Roman" w:eastAsia="Times New Roman" w:hAnsi="Times New Roman"/>
          <w:i/>
          <w:color w:val="000000"/>
          <w:sz w:val="24"/>
          <w:lang w:val="ru-RU"/>
        </w:rPr>
        <w:t xml:space="preserve">Экскурсии или </w:t>
      </w:r>
      <w:proofErr w:type="spellStart"/>
      <w:r w:rsidRPr="00031A21">
        <w:rPr>
          <w:rFonts w:ascii="Times New Roman" w:eastAsia="Times New Roman" w:hAnsi="Times New Roman"/>
          <w:i/>
          <w:color w:val="000000"/>
          <w:sz w:val="24"/>
          <w:lang w:val="ru-RU"/>
        </w:rPr>
        <w:t>видеоэкскурсии</w:t>
      </w:r>
      <w:proofErr w:type="spellEnd"/>
      <w:r w:rsidRPr="00031A21">
        <w:rPr>
          <w:rFonts w:ascii="Times New Roman" w:eastAsia="Times New Roman" w:hAnsi="Times New Roman"/>
          <w:i/>
          <w:color w:val="000000"/>
          <w:sz w:val="24"/>
          <w:lang w:val="ru-RU"/>
        </w:rPr>
        <w:t xml:space="preserve"> </w:t>
      </w:r>
      <w:r w:rsidRPr="00031A21">
        <w:rPr>
          <w:lang w:val="ru-RU"/>
        </w:rPr>
        <w:br/>
      </w:r>
      <w:r w:rsidRPr="00031A21">
        <w:rPr>
          <w:rFonts w:ascii="Times New Roman" w:eastAsia="Times New Roman" w:hAnsi="Times New Roman"/>
          <w:color w:val="000000"/>
          <w:sz w:val="24"/>
          <w:lang w:val="ru-RU"/>
        </w:rPr>
        <w:t>1. Изучение сельскохозяйственных растений региона.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сорных растений региона.</w:t>
      </w:r>
    </w:p>
    <w:p w:rsidR="001C0849" w:rsidRDefault="00D34292" w:rsidP="00031A21">
      <w:pPr>
        <w:autoSpaceDE w:val="0"/>
        <w:autoSpaceDN w:val="0"/>
        <w:spacing w:before="70" w:after="0" w:line="262" w:lineRule="auto"/>
        <w:ind w:left="180" w:right="576"/>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5. Грибы. Лишайники. Бактерии </w:t>
      </w:r>
    </w:p>
    <w:p w:rsidR="000C51C8" w:rsidRPr="00031A21" w:rsidRDefault="00D34292" w:rsidP="00031A21">
      <w:pPr>
        <w:autoSpaceDE w:val="0"/>
        <w:autoSpaceDN w:val="0"/>
        <w:spacing w:before="70" w:after="0" w:line="262" w:lineRule="auto"/>
        <w:ind w:left="180" w:right="576"/>
        <w:jc w:val="both"/>
        <w:rPr>
          <w:lang w:val="ru-RU"/>
        </w:rPr>
      </w:pPr>
      <w:r w:rsidRPr="00031A21">
        <w:rPr>
          <w:rFonts w:ascii="Times New Roman" w:eastAsia="Times New Roman" w:hAnsi="Times New Roman"/>
          <w:color w:val="000000"/>
          <w:sz w:val="24"/>
          <w:lang w:val="ru-RU"/>
        </w:rPr>
        <w:t>Грибы. Общая характеристика. Шляпочные грибы, их строение, питание, рост, размножение.</w:t>
      </w:r>
    </w:p>
    <w:p w:rsidR="000C51C8" w:rsidRPr="00031A21" w:rsidRDefault="00D34292" w:rsidP="00031A21">
      <w:pPr>
        <w:autoSpaceDE w:val="0"/>
        <w:autoSpaceDN w:val="0"/>
        <w:spacing w:before="70" w:after="0" w:line="271" w:lineRule="auto"/>
        <w:ind w:right="432"/>
        <w:jc w:val="both"/>
        <w:rPr>
          <w:lang w:val="ru-RU"/>
        </w:rPr>
      </w:pPr>
      <w:r w:rsidRPr="00031A21">
        <w:rPr>
          <w:rFonts w:ascii="Times New Roman" w:eastAsia="Times New Roman" w:hAnsi="Times New Roman"/>
          <w:color w:val="000000"/>
          <w:sz w:val="24"/>
          <w:lang w:val="ru-RU"/>
        </w:rPr>
        <w:t>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C51C8" w:rsidRPr="00031A21" w:rsidRDefault="00D34292" w:rsidP="00031A21">
      <w:pPr>
        <w:tabs>
          <w:tab w:val="left" w:pos="180"/>
        </w:tabs>
        <w:autoSpaceDE w:val="0"/>
        <w:autoSpaceDN w:val="0"/>
        <w:spacing w:before="72" w:after="0" w:line="262" w:lineRule="auto"/>
        <w:jc w:val="both"/>
        <w:rPr>
          <w:lang w:val="ru-RU"/>
        </w:rPr>
      </w:pPr>
      <w:r w:rsidRPr="00031A21">
        <w:rPr>
          <w:lang w:val="ru-RU"/>
        </w:rPr>
        <w:tab/>
      </w:r>
      <w:r w:rsidRPr="00031A21">
        <w:rPr>
          <w:rFonts w:ascii="Times New Roman" w:eastAsia="Times New Roman" w:hAnsi="Times New Roman"/>
          <w:color w:val="000000"/>
          <w:sz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0C51C8" w:rsidRPr="00031A21" w:rsidRDefault="00D34292" w:rsidP="00031A21">
      <w:pPr>
        <w:tabs>
          <w:tab w:val="left" w:pos="180"/>
        </w:tabs>
        <w:autoSpaceDE w:val="0"/>
        <w:autoSpaceDN w:val="0"/>
        <w:spacing w:before="70" w:after="0" w:line="262" w:lineRule="auto"/>
        <w:ind w:right="576"/>
        <w:jc w:val="both"/>
        <w:rPr>
          <w:lang w:val="ru-RU"/>
        </w:rPr>
      </w:pPr>
      <w:r w:rsidRPr="00031A21">
        <w:rPr>
          <w:lang w:val="ru-RU"/>
        </w:rPr>
        <w:tab/>
      </w:r>
      <w:r w:rsidRPr="00031A21">
        <w:rPr>
          <w:rFonts w:ascii="Times New Roman" w:eastAsia="Times New Roman" w:hAnsi="Times New Roman"/>
          <w:color w:val="000000"/>
          <w:sz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0C51C8" w:rsidRPr="00031A21" w:rsidRDefault="00D34292" w:rsidP="00031A21">
      <w:pPr>
        <w:tabs>
          <w:tab w:val="left" w:pos="180"/>
        </w:tabs>
        <w:autoSpaceDE w:val="0"/>
        <w:autoSpaceDN w:val="0"/>
        <w:spacing w:before="70" w:after="0" w:line="262" w:lineRule="auto"/>
        <w:ind w:right="576"/>
        <w:jc w:val="both"/>
        <w:rPr>
          <w:lang w:val="ru-RU"/>
        </w:rPr>
      </w:pPr>
      <w:r w:rsidRPr="00031A21">
        <w:rPr>
          <w:lang w:val="ru-RU"/>
        </w:rPr>
        <w:tab/>
      </w:r>
      <w:r w:rsidRPr="00031A21">
        <w:rPr>
          <w:rFonts w:ascii="Times New Roman" w:eastAsia="Times New Roman" w:hAnsi="Times New Roman"/>
          <w:color w:val="000000"/>
          <w:sz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color w:val="000000"/>
          <w:sz w:val="24"/>
          <w:lang w:val="ru-RU"/>
        </w:rPr>
        <w:t>Бактерии — доядерные организмы. Общая характеристика бактерий. Бактериальная клетка.</w:t>
      </w:r>
    </w:p>
    <w:p w:rsidR="000C51C8" w:rsidRPr="00031A21" w:rsidRDefault="00D34292" w:rsidP="00031A21">
      <w:pPr>
        <w:autoSpaceDE w:val="0"/>
        <w:autoSpaceDN w:val="0"/>
        <w:spacing w:before="70" w:after="0" w:line="271" w:lineRule="auto"/>
        <w:jc w:val="both"/>
        <w:rPr>
          <w:lang w:val="ru-RU"/>
        </w:rPr>
      </w:pPr>
      <w:r w:rsidRPr="00031A21">
        <w:rPr>
          <w:rFonts w:ascii="Times New Roman" w:eastAsia="Times New Roman" w:hAnsi="Times New Roman"/>
          <w:color w:val="000000"/>
          <w:sz w:val="24"/>
          <w:lang w:val="ru-RU"/>
        </w:rPr>
        <w:t>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C0849" w:rsidRDefault="00D34292" w:rsidP="00031A21">
      <w:pPr>
        <w:tabs>
          <w:tab w:val="left" w:pos="180"/>
        </w:tabs>
        <w:autoSpaceDE w:val="0"/>
        <w:autoSpaceDN w:val="0"/>
        <w:spacing w:before="70" w:after="0" w:line="262" w:lineRule="auto"/>
        <w:ind w:right="576"/>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576"/>
        <w:jc w:val="both"/>
        <w:rPr>
          <w:lang w:val="ru-RU"/>
        </w:rPr>
      </w:pPr>
      <w:r w:rsidRPr="00031A21">
        <w:rPr>
          <w:rFonts w:ascii="Times New Roman" w:eastAsia="Times New Roman" w:hAnsi="Times New Roman"/>
          <w:color w:val="000000"/>
          <w:sz w:val="24"/>
          <w:lang w:val="ru-RU"/>
        </w:rPr>
        <w:t>1. Изучение строения одноклеточных (</w:t>
      </w:r>
      <w:proofErr w:type="spellStart"/>
      <w:r w:rsidRPr="00031A21">
        <w:rPr>
          <w:rFonts w:ascii="Times New Roman" w:eastAsia="Times New Roman" w:hAnsi="Times New Roman"/>
          <w:color w:val="000000"/>
          <w:sz w:val="24"/>
          <w:lang w:val="ru-RU"/>
        </w:rPr>
        <w:t>мукор</w:t>
      </w:r>
      <w:proofErr w:type="spellEnd"/>
      <w:r w:rsidRPr="00031A21">
        <w:rPr>
          <w:rFonts w:ascii="Times New Roman" w:eastAsia="Times New Roman" w:hAnsi="Times New Roman"/>
          <w:color w:val="000000"/>
          <w:sz w:val="24"/>
          <w:lang w:val="ru-RU"/>
        </w:rPr>
        <w:t>) и многоклеточных (</w:t>
      </w:r>
      <w:proofErr w:type="spellStart"/>
      <w:r w:rsidRPr="00031A21">
        <w:rPr>
          <w:rFonts w:ascii="Times New Roman" w:eastAsia="Times New Roman" w:hAnsi="Times New Roman"/>
          <w:color w:val="000000"/>
          <w:sz w:val="24"/>
          <w:lang w:val="ru-RU"/>
        </w:rPr>
        <w:t>пеницилл</w:t>
      </w:r>
      <w:proofErr w:type="spellEnd"/>
      <w:r w:rsidRPr="00031A21">
        <w:rPr>
          <w:rFonts w:ascii="Times New Roman" w:eastAsia="Times New Roman" w:hAnsi="Times New Roman"/>
          <w:color w:val="000000"/>
          <w:sz w:val="24"/>
          <w:lang w:val="ru-RU"/>
        </w:rPr>
        <w:t>) плесневых грибов.</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 xml:space="preserve">2. </w:t>
      </w:r>
      <w:proofErr w:type="gramStart"/>
      <w:r w:rsidRPr="00031A21">
        <w:rPr>
          <w:rFonts w:ascii="Times New Roman" w:eastAsia="Times New Roman" w:hAnsi="Times New Roman"/>
          <w:color w:val="000000"/>
          <w:sz w:val="24"/>
          <w:lang w:val="ru-RU"/>
        </w:rPr>
        <w:t>Изучение строения плодовых тел шляпочных грибов (или изучение шляпочных грибов на</w:t>
      </w:r>
      <w:proofErr w:type="gramEnd"/>
    </w:p>
    <w:p w:rsidR="000C51C8" w:rsidRPr="00031A21" w:rsidRDefault="000C51C8" w:rsidP="00031A21">
      <w:pPr>
        <w:jc w:val="both"/>
        <w:rPr>
          <w:lang w:val="ru-RU"/>
        </w:rPr>
        <w:sectPr w:rsidR="000C51C8" w:rsidRPr="00031A21">
          <w:pgSz w:w="11900" w:h="16840"/>
          <w:pgMar w:top="286" w:right="750" w:bottom="438" w:left="666" w:header="720" w:footer="720" w:gutter="0"/>
          <w:cols w:space="720" w:equalWidth="0">
            <w:col w:w="10484"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30" w:lineRule="auto"/>
        <w:jc w:val="both"/>
        <w:rPr>
          <w:lang w:val="ru-RU"/>
        </w:rPr>
      </w:pPr>
      <w:proofErr w:type="gramStart"/>
      <w:r w:rsidRPr="00031A21">
        <w:rPr>
          <w:rFonts w:ascii="Times New Roman" w:eastAsia="Times New Roman" w:hAnsi="Times New Roman"/>
          <w:color w:val="000000"/>
          <w:sz w:val="24"/>
          <w:lang w:val="ru-RU"/>
        </w:rPr>
        <w:t>муляжах</w:t>
      </w:r>
      <w:proofErr w:type="gramEnd"/>
      <w:r w:rsidRPr="00031A21">
        <w:rPr>
          <w:rFonts w:ascii="Times New Roman" w:eastAsia="Times New Roman" w:hAnsi="Times New Roman"/>
          <w:color w:val="000000"/>
          <w:sz w:val="24"/>
          <w:lang w:val="ru-RU"/>
        </w:rPr>
        <w:t>).</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Изучение строения лишайников.</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4. Изучение строения бактерий (на готовых микропрепаратах).</w:t>
      </w:r>
    </w:p>
    <w:p w:rsidR="000C51C8" w:rsidRPr="00031A21" w:rsidRDefault="00D34292" w:rsidP="00031A21">
      <w:pPr>
        <w:autoSpaceDE w:val="0"/>
        <w:autoSpaceDN w:val="0"/>
        <w:spacing w:before="262" w:after="0" w:line="230" w:lineRule="auto"/>
        <w:jc w:val="both"/>
        <w:rPr>
          <w:lang w:val="ru-RU"/>
        </w:rPr>
      </w:pPr>
      <w:r w:rsidRPr="00031A21">
        <w:rPr>
          <w:rFonts w:ascii="Times New Roman" w:eastAsia="Times New Roman" w:hAnsi="Times New Roman"/>
          <w:b/>
          <w:color w:val="000000"/>
          <w:sz w:val="24"/>
          <w:lang w:val="ru-RU"/>
        </w:rPr>
        <w:t>8 КЛАСС</w:t>
      </w:r>
    </w:p>
    <w:p w:rsidR="001C0849" w:rsidRDefault="00D34292" w:rsidP="00031A21">
      <w:pPr>
        <w:autoSpaceDE w:val="0"/>
        <w:autoSpaceDN w:val="0"/>
        <w:spacing w:before="166" w:after="0" w:line="262" w:lineRule="auto"/>
        <w:ind w:left="180" w:right="288"/>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1. Животный организм </w:t>
      </w:r>
    </w:p>
    <w:p w:rsidR="000C51C8" w:rsidRPr="00031A21" w:rsidRDefault="00D34292" w:rsidP="00031A21">
      <w:pPr>
        <w:autoSpaceDE w:val="0"/>
        <w:autoSpaceDN w:val="0"/>
        <w:spacing w:before="166" w:after="0" w:line="262" w:lineRule="auto"/>
        <w:ind w:left="180" w:right="288"/>
        <w:jc w:val="both"/>
        <w:rPr>
          <w:lang w:val="ru-RU"/>
        </w:rPr>
      </w:pPr>
      <w:r w:rsidRPr="00031A21">
        <w:rPr>
          <w:rFonts w:ascii="Times New Roman" w:eastAsia="Times New Roman" w:hAnsi="Times New Roman"/>
          <w:color w:val="000000"/>
          <w:sz w:val="24"/>
          <w:lang w:val="ru-RU"/>
        </w:rPr>
        <w:t>Зоология — наука о животных. Разделы зоологии. Связь зоологии с другими науками и техникой.</w:t>
      </w:r>
    </w:p>
    <w:p w:rsidR="000C51C8" w:rsidRPr="00031A21" w:rsidRDefault="00D34292" w:rsidP="00031A21">
      <w:pPr>
        <w:tabs>
          <w:tab w:val="left" w:pos="180"/>
        </w:tabs>
        <w:autoSpaceDE w:val="0"/>
        <w:autoSpaceDN w:val="0"/>
        <w:spacing w:before="70" w:after="0" w:line="262" w:lineRule="auto"/>
        <w:ind w:right="144"/>
        <w:jc w:val="both"/>
        <w:rPr>
          <w:lang w:val="ru-RU"/>
        </w:rPr>
      </w:pPr>
      <w:r w:rsidRPr="00031A21">
        <w:rPr>
          <w:lang w:val="ru-RU"/>
        </w:rPr>
        <w:tab/>
      </w:r>
      <w:r w:rsidRPr="00031A21">
        <w:rPr>
          <w:rFonts w:ascii="Times New Roman" w:eastAsia="Times New Roman" w:hAnsi="Times New Roman"/>
          <w:color w:val="000000"/>
          <w:sz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0C51C8" w:rsidRPr="00031A21" w:rsidRDefault="00D34292" w:rsidP="00031A21">
      <w:pPr>
        <w:autoSpaceDE w:val="0"/>
        <w:autoSpaceDN w:val="0"/>
        <w:spacing w:before="70" w:after="0" w:line="281" w:lineRule="auto"/>
        <w:ind w:firstLine="180"/>
        <w:jc w:val="both"/>
        <w:rPr>
          <w:lang w:val="ru-RU"/>
        </w:rPr>
      </w:pPr>
      <w:r w:rsidRPr="00031A21">
        <w:rPr>
          <w:rFonts w:ascii="Times New Roman" w:eastAsia="Times New Roman" w:hAnsi="Times New Roman"/>
          <w:color w:val="000000"/>
          <w:sz w:val="24"/>
          <w:lang w:val="ru-RU"/>
        </w:rPr>
        <w:t xml:space="preserve">Животная клетка. Открытие животной клетки (А. Левенгук). </w:t>
      </w:r>
      <w:proofErr w:type="gramStart"/>
      <w:r w:rsidRPr="00031A21">
        <w:rPr>
          <w:rFonts w:ascii="Times New Roman" w:eastAsia="Times New Roman" w:hAnsi="Times New Roman"/>
          <w:color w:val="000000"/>
          <w:sz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31A21">
        <w:rPr>
          <w:rFonts w:ascii="Times New Roman" w:eastAsia="Times New Roman" w:hAnsi="Times New Roman"/>
          <w:color w:val="000000"/>
          <w:sz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0C51C8" w:rsidRPr="00031A21" w:rsidRDefault="00D34292" w:rsidP="00031A21">
      <w:pPr>
        <w:autoSpaceDE w:val="0"/>
        <w:autoSpaceDN w:val="0"/>
        <w:spacing w:before="70" w:after="0" w:line="262" w:lineRule="auto"/>
        <w:ind w:left="180" w:right="1440"/>
        <w:jc w:val="both"/>
        <w:rPr>
          <w:lang w:val="ru-RU"/>
        </w:rPr>
      </w:pP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Исследование под микроскопом готовых микропрепаратов клеток и тканей животных.</w:t>
      </w:r>
    </w:p>
    <w:p w:rsidR="001C0849" w:rsidRDefault="00D34292" w:rsidP="00031A21">
      <w:pPr>
        <w:tabs>
          <w:tab w:val="left" w:pos="180"/>
        </w:tabs>
        <w:autoSpaceDE w:val="0"/>
        <w:autoSpaceDN w:val="0"/>
        <w:spacing w:before="70" w:after="0" w:line="283"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2. Строение и жизнедеятельность организма животного*</w:t>
      </w:r>
    </w:p>
    <w:p w:rsidR="001C0849" w:rsidRDefault="00D34292" w:rsidP="00031A21">
      <w:pPr>
        <w:tabs>
          <w:tab w:val="left" w:pos="180"/>
        </w:tabs>
        <w:autoSpaceDE w:val="0"/>
        <w:autoSpaceDN w:val="0"/>
        <w:spacing w:before="70" w:after="0" w:line="283" w:lineRule="auto"/>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b/>
          <w:color w:val="000000"/>
          <w:sz w:val="24"/>
          <w:lang w:val="ru-RU"/>
        </w:rPr>
        <w:t>*</w:t>
      </w:r>
      <w:r w:rsidRPr="00031A21">
        <w:rPr>
          <w:rFonts w:ascii="Times New Roman" w:eastAsia="Times New Roman" w:hAnsi="Times New Roman"/>
          <w:i/>
          <w:color w:val="000000"/>
          <w:sz w:val="24"/>
          <w:lang w:val="ru-RU"/>
        </w:rPr>
        <w:t xml:space="preserve">(Темы 2 и 3 возможно менять местами по усмотрению учителя, рассматривая содержание темы 2 в качестве обобщения учебного материала) </w:t>
      </w:r>
    </w:p>
    <w:p w:rsidR="000C51C8" w:rsidRPr="00031A21" w:rsidRDefault="00D34292" w:rsidP="00031A21">
      <w:pPr>
        <w:tabs>
          <w:tab w:val="left" w:pos="180"/>
        </w:tabs>
        <w:autoSpaceDE w:val="0"/>
        <w:autoSpaceDN w:val="0"/>
        <w:spacing w:before="70" w:after="0" w:line="283" w:lineRule="auto"/>
        <w:jc w:val="both"/>
        <w:rPr>
          <w:lang w:val="ru-RU"/>
        </w:rPr>
      </w:pPr>
      <w:r w:rsidRPr="00031A21">
        <w:rPr>
          <w:lang w:val="ru-RU"/>
        </w:rPr>
        <w:tab/>
      </w:r>
      <w:r w:rsidRPr="00031A21">
        <w:rPr>
          <w:rFonts w:ascii="Times New Roman" w:eastAsia="Times New Roman" w:hAnsi="Times New Roman"/>
          <w:b/>
          <w:i/>
          <w:color w:val="000000"/>
          <w:sz w:val="24"/>
          <w:lang w:val="ru-RU"/>
        </w:rPr>
        <w:t>Опора и движение животных.</w:t>
      </w:r>
      <w:r w:rsidRPr="00031A21">
        <w:rPr>
          <w:rFonts w:ascii="Times New Roman" w:eastAsia="Times New Roman" w:hAnsi="Times New Roman"/>
          <w:color w:val="000000"/>
          <w:sz w:val="24"/>
          <w:lang w:val="ru-RU"/>
        </w:rPr>
        <w:t xml:space="preserve"> Особенности гидростатического, наружного и внутреннего скелета у животных. Передвижение у </w:t>
      </w:r>
      <w:proofErr w:type="gramStart"/>
      <w:r w:rsidRPr="00031A21">
        <w:rPr>
          <w:rFonts w:ascii="Times New Roman" w:eastAsia="Times New Roman" w:hAnsi="Times New Roman"/>
          <w:color w:val="000000"/>
          <w:sz w:val="24"/>
          <w:lang w:val="ru-RU"/>
        </w:rPr>
        <w:t>одноклеточных</w:t>
      </w:r>
      <w:proofErr w:type="gramEnd"/>
      <w:r w:rsidRPr="00031A21">
        <w:rPr>
          <w:rFonts w:ascii="Times New Roman" w:eastAsia="Times New Roman" w:hAnsi="Times New Roman"/>
          <w:color w:val="000000"/>
          <w:sz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0C51C8" w:rsidRPr="00031A21" w:rsidRDefault="00D34292" w:rsidP="00031A21">
      <w:pPr>
        <w:autoSpaceDE w:val="0"/>
        <w:autoSpaceDN w:val="0"/>
        <w:spacing w:before="70" w:after="0"/>
        <w:ind w:firstLine="180"/>
        <w:jc w:val="both"/>
        <w:rPr>
          <w:lang w:val="ru-RU"/>
        </w:rPr>
      </w:pPr>
      <w:r w:rsidRPr="00031A21">
        <w:rPr>
          <w:rFonts w:ascii="Times New Roman" w:eastAsia="Times New Roman" w:hAnsi="Times New Roman"/>
          <w:b/>
          <w:i/>
          <w:color w:val="000000"/>
          <w:sz w:val="24"/>
          <w:lang w:val="ru-RU"/>
        </w:rPr>
        <w:t>Питание и пищеварение у животных.</w:t>
      </w:r>
      <w:r w:rsidRPr="00031A21">
        <w:rPr>
          <w:rFonts w:ascii="Times New Roman" w:eastAsia="Times New Roman" w:hAnsi="Times New Roman"/>
          <w:color w:val="000000"/>
          <w:sz w:val="24"/>
          <w:lang w:val="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b/>
          <w:i/>
          <w:color w:val="000000"/>
          <w:sz w:val="24"/>
          <w:lang w:val="ru-RU"/>
        </w:rPr>
        <w:t>Дыхание животных.</w:t>
      </w:r>
      <w:r w:rsidRPr="00031A21">
        <w:rPr>
          <w:rFonts w:ascii="Times New Roman" w:eastAsia="Times New Roman" w:hAnsi="Times New Roman"/>
          <w:color w:val="000000"/>
          <w:sz w:val="24"/>
          <w:lang w:val="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C51C8" w:rsidRPr="00031A21" w:rsidRDefault="00D34292" w:rsidP="00031A21">
      <w:pPr>
        <w:autoSpaceDE w:val="0"/>
        <w:autoSpaceDN w:val="0"/>
        <w:spacing w:before="70" w:after="0" w:line="281" w:lineRule="auto"/>
        <w:ind w:firstLine="180"/>
        <w:jc w:val="both"/>
        <w:rPr>
          <w:lang w:val="ru-RU"/>
        </w:rPr>
      </w:pPr>
      <w:r w:rsidRPr="00031A21">
        <w:rPr>
          <w:rFonts w:ascii="Times New Roman" w:eastAsia="Times New Roman" w:hAnsi="Times New Roman"/>
          <w:b/>
          <w:i/>
          <w:color w:val="000000"/>
          <w:sz w:val="24"/>
          <w:lang w:val="ru-RU"/>
        </w:rPr>
        <w:t>Транспорт веществ у животных.</w:t>
      </w:r>
      <w:r w:rsidRPr="00031A21">
        <w:rPr>
          <w:rFonts w:ascii="Times New Roman" w:eastAsia="Times New Roman" w:hAnsi="Times New Roman"/>
          <w:color w:val="000000"/>
          <w:sz w:val="24"/>
          <w:lang w:val="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w:t>
      </w:r>
      <w:r w:rsidRPr="00031A21">
        <w:rPr>
          <w:lang w:val="ru-RU"/>
        </w:rPr>
        <w:br/>
      </w:r>
      <w:r w:rsidRPr="00031A21">
        <w:rPr>
          <w:rFonts w:ascii="Times New Roman" w:eastAsia="Times New Roman" w:hAnsi="Times New Roman"/>
          <w:color w:val="000000"/>
          <w:sz w:val="24"/>
          <w:lang w:val="ru-RU"/>
        </w:rPr>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b/>
          <w:i/>
          <w:color w:val="000000"/>
          <w:sz w:val="24"/>
          <w:lang w:val="ru-RU"/>
        </w:rPr>
        <w:t>Выделение у животных.</w:t>
      </w:r>
      <w:r w:rsidRPr="00031A21">
        <w:rPr>
          <w:rFonts w:ascii="Times New Roman" w:eastAsia="Times New Roman" w:hAnsi="Times New Roman"/>
          <w:color w:val="000000"/>
          <w:sz w:val="24"/>
          <w:lang w:val="ru-RU"/>
        </w:rPr>
        <w:t xml:space="preserve"> Значение выделения конечных продуктов обмена веществ.</w:t>
      </w:r>
    </w:p>
    <w:p w:rsidR="000C51C8" w:rsidRPr="00031A21" w:rsidRDefault="00D34292" w:rsidP="00031A21">
      <w:pPr>
        <w:autoSpaceDE w:val="0"/>
        <w:autoSpaceDN w:val="0"/>
        <w:spacing w:before="70" w:after="0"/>
        <w:ind w:right="288"/>
        <w:jc w:val="both"/>
        <w:rPr>
          <w:lang w:val="ru-RU"/>
        </w:rPr>
      </w:pPr>
      <w:r w:rsidRPr="00031A21">
        <w:rPr>
          <w:rFonts w:ascii="Times New Roman" w:eastAsia="Times New Roman" w:hAnsi="Times New Roman"/>
          <w:color w:val="000000"/>
          <w:sz w:val="24"/>
          <w:lang w:val="ru-RU"/>
        </w:rPr>
        <w:t xml:space="preserve">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31A21">
        <w:rPr>
          <w:rFonts w:ascii="Times New Roman" w:eastAsia="Times New Roman" w:hAnsi="Times New Roman"/>
          <w:color w:val="000000"/>
          <w:sz w:val="24"/>
          <w:lang w:val="ru-RU"/>
        </w:rPr>
        <w:t>Мальпигиевы</w:t>
      </w:r>
      <w:proofErr w:type="spellEnd"/>
      <w:r w:rsidRPr="00031A21">
        <w:rPr>
          <w:rFonts w:ascii="Times New Roman" w:eastAsia="Times New Roman" w:hAnsi="Times New Roman"/>
          <w:color w:val="000000"/>
          <w:sz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C51C8" w:rsidRPr="00031A21" w:rsidRDefault="00D34292" w:rsidP="00031A21">
      <w:pPr>
        <w:autoSpaceDE w:val="0"/>
        <w:autoSpaceDN w:val="0"/>
        <w:spacing w:before="70" w:after="0" w:line="271" w:lineRule="auto"/>
        <w:ind w:right="432" w:firstLine="180"/>
        <w:jc w:val="both"/>
        <w:rPr>
          <w:lang w:val="ru-RU"/>
        </w:rPr>
      </w:pPr>
      <w:r w:rsidRPr="00031A21">
        <w:rPr>
          <w:rFonts w:ascii="Times New Roman" w:eastAsia="Times New Roman" w:hAnsi="Times New Roman"/>
          <w:b/>
          <w:i/>
          <w:color w:val="000000"/>
          <w:sz w:val="24"/>
          <w:lang w:val="ru-RU"/>
        </w:rPr>
        <w:t>Покровы тела у животных.</w:t>
      </w:r>
      <w:r w:rsidRPr="00031A21">
        <w:rPr>
          <w:rFonts w:ascii="Times New Roman" w:eastAsia="Times New Roman" w:hAnsi="Times New Roman"/>
          <w:color w:val="000000"/>
          <w:sz w:val="24"/>
          <w:lang w:val="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C51C8" w:rsidRPr="00031A21" w:rsidRDefault="00D34292" w:rsidP="00031A21">
      <w:pPr>
        <w:autoSpaceDE w:val="0"/>
        <w:autoSpaceDN w:val="0"/>
        <w:spacing w:before="70" w:after="0"/>
        <w:ind w:firstLine="180"/>
        <w:jc w:val="both"/>
        <w:rPr>
          <w:lang w:val="ru-RU"/>
        </w:rPr>
      </w:pPr>
      <w:r w:rsidRPr="00031A21">
        <w:rPr>
          <w:rFonts w:ascii="Times New Roman" w:eastAsia="Times New Roman" w:hAnsi="Times New Roman"/>
          <w:b/>
          <w:i/>
          <w:color w:val="000000"/>
          <w:sz w:val="24"/>
          <w:lang w:val="ru-RU"/>
        </w:rPr>
        <w:t xml:space="preserve">Координация и регуляция жизнедеятельности у </w:t>
      </w:r>
      <w:proofErr w:type="spellStart"/>
      <w:r w:rsidRPr="00031A21">
        <w:rPr>
          <w:rFonts w:ascii="Times New Roman" w:eastAsia="Times New Roman" w:hAnsi="Times New Roman"/>
          <w:b/>
          <w:i/>
          <w:color w:val="000000"/>
          <w:sz w:val="24"/>
          <w:lang w:val="ru-RU"/>
        </w:rPr>
        <w:t>животных</w:t>
      </w:r>
      <w:proofErr w:type="gramStart"/>
      <w:r w:rsidRPr="00031A21">
        <w:rPr>
          <w:rFonts w:ascii="Times New Roman" w:eastAsia="Times New Roman" w:hAnsi="Times New Roman"/>
          <w:b/>
          <w:i/>
          <w:color w:val="000000"/>
          <w:sz w:val="24"/>
          <w:lang w:val="ru-RU"/>
        </w:rPr>
        <w:t>.</w:t>
      </w:r>
      <w:r w:rsidRPr="00031A21">
        <w:rPr>
          <w:rFonts w:ascii="Times New Roman" w:eastAsia="Times New Roman" w:hAnsi="Times New Roman"/>
          <w:color w:val="000000"/>
          <w:sz w:val="24"/>
          <w:lang w:val="ru-RU"/>
        </w:rPr>
        <w:t>Р</w:t>
      </w:r>
      <w:proofErr w:type="gramEnd"/>
      <w:r w:rsidRPr="00031A21">
        <w:rPr>
          <w:rFonts w:ascii="Times New Roman" w:eastAsia="Times New Roman" w:hAnsi="Times New Roman"/>
          <w:color w:val="000000"/>
          <w:sz w:val="24"/>
          <w:lang w:val="ru-RU"/>
        </w:rPr>
        <w:t>аздражимость</w:t>
      </w:r>
      <w:proofErr w:type="spellEnd"/>
      <w:r w:rsidRPr="00031A21">
        <w:rPr>
          <w:rFonts w:ascii="Times New Roman" w:eastAsia="Times New Roman" w:hAnsi="Times New Roman"/>
          <w:color w:val="000000"/>
          <w:sz w:val="24"/>
          <w:lang w:val="ru-RU"/>
        </w:rPr>
        <w:t xml:space="preserve"> у одноклеточных животных. Таксисы (фототаксис, </w:t>
      </w:r>
      <w:proofErr w:type="spellStart"/>
      <w:r w:rsidRPr="00031A21">
        <w:rPr>
          <w:rFonts w:ascii="Times New Roman" w:eastAsia="Times New Roman" w:hAnsi="Times New Roman"/>
          <w:color w:val="000000"/>
          <w:sz w:val="24"/>
          <w:lang w:val="ru-RU"/>
        </w:rPr>
        <w:t>трофотаксис</w:t>
      </w:r>
      <w:proofErr w:type="spellEnd"/>
      <w:r w:rsidRPr="00031A21">
        <w:rPr>
          <w:rFonts w:ascii="Times New Roman" w:eastAsia="Times New Roman" w:hAnsi="Times New Roman"/>
          <w:color w:val="000000"/>
          <w:sz w:val="24"/>
          <w:lang w:val="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w:t>
      </w:r>
    </w:p>
    <w:p w:rsidR="000C51C8" w:rsidRPr="00031A21" w:rsidRDefault="000C51C8" w:rsidP="00031A21">
      <w:pPr>
        <w:jc w:val="both"/>
        <w:rPr>
          <w:lang w:val="ru-RU"/>
        </w:rPr>
        <w:sectPr w:rsidR="000C51C8" w:rsidRPr="00031A21">
          <w:pgSz w:w="11900" w:h="16840"/>
          <w:pgMar w:top="286" w:right="674" w:bottom="296" w:left="666" w:header="720" w:footer="720" w:gutter="0"/>
          <w:cols w:space="720" w:equalWidth="0">
            <w:col w:w="10560" w:space="0"/>
          </w:cols>
          <w:docGrid w:linePitch="360"/>
        </w:sectPr>
      </w:pPr>
    </w:p>
    <w:p w:rsidR="000C51C8" w:rsidRPr="00031A21" w:rsidRDefault="000C51C8" w:rsidP="00031A21">
      <w:pPr>
        <w:autoSpaceDE w:val="0"/>
        <w:autoSpaceDN w:val="0"/>
        <w:spacing w:after="90"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мозга от рыб до млекопитающих. Появление больших полушарий, коры, борозд и извилин.</w:t>
      </w:r>
    </w:p>
    <w:p w:rsidR="000C51C8" w:rsidRPr="00031A21" w:rsidRDefault="00D34292" w:rsidP="00031A21">
      <w:pPr>
        <w:autoSpaceDE w:val="0"/>
        <w:autoSpaceDN w:val="0"/>
        <w:spacing w:before="70" w:after="0"/>
        <w:jc w:val="both"/>
        <w:rPr>
          <w:lang w:val="ru-RU"/>
        </w:rPr>
      </w:pPr>
      <w:r w:rsidRPr="00031A21">
        <w:rPr>
          <w:rFonts w:ascii="Times New Roman" w:eastAsia="Times New Roman" w:hAnsi="Times New Roman"/>
          <w:color w:val="000000"/>
          <w:sz w:val="24"/>
          <w:lang w:val="ru-RU"/>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b/>
          <w:i/>
          <w:color w:val="000000"/>
          <w:sz w:val="24"/>
          <w:lang w:val="ru-RU"/>
        </w:rPr>
        <w:t>Поведение животных.</w:t>
      </w:r>
      <w:r w:rsidRPr="00031A21">
        <w:rPr>
          <w:rFonts w:ascii="Times New Roman" w:eastAsia="Times New Roman" w:hAnsi="Times New Roman"/>
          <w:color w:val="000000"/>
          <w:sz w:val="24"/>
          <w:lang w:val="ru-RU"/>
        </w:rPr>
        <w:t xml:space="preserve"> Врождённое и приобретённое поведение (инстинкт и научение). Научение: условные рефлексы, импринтинг (запечатление), </w:t>
      </w:r>
      <w:proofErr w:type="spellStart"/>
      <w:r w:rsidRPr="00031A21">
        <w:rPr>
          <w:rFonts w:ascii="Times New Roman" w:eastAsia="Times New Roman" w:hAnsi="Times New Roman"/>
          <w:color w:val="000000"/>
          <w:sz w:val="24"/>
          <w:lang w:val="ru-RU"/>
        </w:rPr>
        <w:t>инсайт</w:t>
      </w:r>
      <w:proofErr w:type="spellEnd"/>
      <w:r w:rsidRPr="00031A21">
        <w:rPr>
          <w:rFonts w:ascii="Times New Roman" w:eastAsia="Times New Roman" w:hAnsi="Times New Roman"/>
          <w:color w:val="000000"/>
          <w:sz w:val="24"/>
          <w:lang w:val="ru-RU"/>
        </w:rPr>
        <w:t xml:space="preserve"> (постижение). Поведение: пищевое, оборонительное, территориальное, брачное, исследовательское. Стимулы поведения.</w:t>
      </w:r>
    </w:p>
    <w:p w:rsidR="000C51C8" w:rsidRPr="00031A21" w:rsidRDefault="00D34292" w:rsidP="00031A21">
      <w:pPr>
        <w:autoSpaceDE w:val="0"/>
        <w:autoSpaceDN w:val="0"/>
        <w:spacing w:before="70" w:after="0" w:line="271" w:lineRule="auto"/>
        <w:ind w:right="288" w:firstLine="180"/>
        <w:jc w:val="both"/>
        <w:rPr>
          <w:lang w:val="ru-RU"/>
        </w:rPr>
      </w:pPr>
      <w:r w:rsidRPr="00031A21">
        <w:rPr>
          <w:rFonts w:ascii="Times New Roman" w:eastAsia="Times New Roman" w:hAnsi="Times New Roman"/>
          <w:b/>
          <w:i/>
          <w:color w:val="000000"/>
          <w:sz w:val="24"/>
          <w:lang w:val="ru-RU"/>
        </w:rPr>
        <w:t>Размножение и развитие животных.</w:t>
      </w:r>
      <w:r w:rsidRPr="00031A21">
        <w:rPr>
          <w:rFonts w:ascii="Times New Roman" w:eastAsia="Times New Roman" w:hAnsi="Times New Roman"/>
          <w:color w:val="000000"/>
          <w:sz w:val="24"/>
          <w:lang w:val="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w:t>
      </w:r>
    </w:p>
    <w:p w:rsidR="000C51C8" w:rsidRPr="00031A21" w:rsidRDefault="00D34292" w:rsidP="00031A21">
      <w:pPr>
        <w:autoSpaceDE w:val="0"/>
        <w:autoSpaceDN w:val="0"/>
        <w:spacing w:before="72" w:after="0"/>
        <w:ind w:right="144"/>
        <w:jc w:val="both"/>
        <w:rPr>
          <w:lang w:val="ru-RU"/>
        </w:rPr>
      </w:pPr>
      <w:r w:rsidRPr="00031A21">
        <w:rPr>
          <w:rFonts w:ascii="Times New Roman" w:eastAsia="Times New Roman" w:hAnsi="Times New Roman"/>
          <w:color w:val="000000"/>
          <w:sz w:val="24"/>
          <w:lang w:val="ru-RU"/>
        </w:rPr>
        <w:t>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C51C8" w:rsidRPr="00031A21" w:rsidRDefault="00D34292" w:rsidP="00031A21">
      <w:pPr>
        <w:tabs>
          <w:tab w:val="left" w:pos="180"/>
        </w:tabs>
        <w:autoSpaceDE w:val="0"/>
        <w:autoSpaceDN w:val="0"/>
        <w:spacing w:before="70" w:after="0" w:line="262" w:lineRule="auto"/>
        <w:ind w:right="4320"/>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1. Ознакомление с органами опоры и движения у животных.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способов поглощения пищи у животных.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Изучение способов дыхания у животных.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4. Ознакомление с системами органов транспорта веществ у животных.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5. Изучение покровов тела у животных.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6. Изучение органов чувств у животных.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7. Формирование условных рефлексов у аквариумных рыб.</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8. Строение яйца и развитие зародыша птицы (курицы).</w:t>
      </w:r>
    </w:p>
    <w:p w:rsidR="001C0849" w:rsidRDefault="00D34292" w:rsidP="00031A21">
      <w:pPr>
        <w:tabs>
          <w:tab w:val="left" w:pos="180"/>
        </w:tabs>
        <w:autoSpaceDE w:val="0"/>
        <w:autoSpaceDN w:val="0"/>
        <w:spacing w:before="70" w:after="0"/>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3. Систематические группы животных </w:t>
      </w:r>
    </w:p>
    <w:p w:rsidR="000C51C8" w:rsidRPr="00031A21" w:rsidRDefault="00D34292" w:rsidP="00031A21">
      <w:pPr>
        <w:tabs>
          <w:tab w:val="left" w:pos="180"/>
        </w:tabs>
        <w:autoSpaceDE w:val="0"/>
        <w:autoSpaceDN w:val="0"/>
        <w:spacing w:before="70" w:after="0"/>
        <w:jc w:val="both"/>
        <w:rPr>
          <w:lang w:val="ru-RU"/>
        </w:rPr>
      </w:pPr>
      <w:r w:rsidRPr="00031A21">
        <w:rPr>
          <w:lang w:val="ru-RU"/>
        </w:rPr>
        <w:tab/>
      </w:r>
      <w:r w:rsidRPr="00031A21">
        <w:rPr>
          <w:rFonts w:ascii="Times New Roman" w:eastAsia="Times New Roman" w:hAnsi="Times New Roman"/>
          <w:b/>
          <w:i/>
          <w:color w:val="000000"/>
          <w:sz w:val="24"/>
          <w:lang w:val="ru-RU"/>
        </w:rPr>
        <w:t>Основные категории систематики животных.</w:t>
      </w:r>
      <w:r w:rsidRPr="00031A21">
        <w:rPr>
          <w:rFonts w:ascii="Times New Roman" w:eastAsia="Times New Roman" w:hAnsi="Times New Roman"/>
          <w:color w:val="000000"/>
          <w:sz w:val="24"/>
          <w:lang w:val="ru-RU"/>
        </w:rPr>
        <w:t xml:space="preserve"> Вид как основная систематическая категория животных. Классификация животных. Система животного мира. </w:t>
      </w:r>
      <w:proofErr w:type="gramStart"/>
      <w:r w:rsidRPr="00031A21">
        <w:rPr>
          <w:rFonts w:ascii="Times New Roman" w:eastAsia="Times New Roman" w:hAnsi="Times New Roman"/>
          <w:color w:val="000000"/>
          <w:sz w:val="24"/>
          <w:lang w:val="ru-RU"/>
        </w:rPr>
        <w:t>Систематические категории животных (царство, тип, класс, отряд, семейство, род, вид), их соподчинение.</w:t>
      </w:r>
      <w:proofErr w:type="gramEnd"/>
      <w:r w:rsidRPr="00031A21">
        <w:rPr>
          <w:rFonts w:ascii="Times New Roman" w:eastAsia="Times New Roman" w:hAnsi="Times New Roman"/>
          <w:color w:val="000000"/>
          <w:sz w:val="24"/>
          <w:lang w:val="ru-RU"/>
        </w:rPr>
        <w:t xml:space="preserve"> Бинарная номенклатура.</w:t>
      </w:r>
    </w:p>
    <w:p w:rsidR="000C51C8" w:rsidRPr="00031A21" w:rsidRDefault="00D34292" w:rsidP="00031A21">
      <w:pPr>
        <w:tabs>
          <w:tab w:val="left" w:pos="180"/>
        </w:tabs>
        <w:autoSpaceDE w:val="0"/>
        <w:autoSpaceDN w:val="0"/>
        <w:spacing w:before="70" w:after="0" w:line="262" w:lineRule="auto"/>
        <w:ind w:right="144"/>
        <w:jc w:val="both"/>
        <w:rPr>
          <w:lang w:val="ru-RU"/>
        </w:rPr>
      </w:pPr>
      <w:r w:rsidRPr="00031A21">
        <w:rPr>
          <w:rFonts w:ascii="Times New Roman" w:eastAsia="Times New Roman" w:hAnsi="Times New Roman"/>
          <w:color w:val="000000"/>
          <w:sz w:val="24"/>
          <w:lang w:val="ru-RU"/>
        </w:rPr>
        <w:t xml:space="preserve">Отражение современных знаний о происхождении и родстве животных в классификации животных. </w:t>
      </w:r>
      <w:r w:rsidRPr="00031A21">
        <w:rPr>
          <w:lang w:val="ru-RU"/>
        </w:rPr>
        <w:tab/>
      </w:r>
      <w:r w:rsidRPr="00031A21">
        <w:rPr>
          <w:rFonts w:ascii="Times New Roman" w:eastAsia="Times New Roman" w:hAnsi="Times New Roman"/>
          <w:b/>
          <w:i/>
          <w:color w:val="000000"/>
          <w:sz w:val="24"/>
          <w:lang w:val="ru-RU"/>
        </w:rPr>
        <w:t>Одноклеточные животные — простейшие.</w:t>
      </w:r>
      <w:r w:rsidRPr="00031A21">
        <w:rPr>
          <w:rFonts w:ascii="Times New Roman" w:eastAsia="Times New Roman" w:hAnsi="Times New Roman"/>
          <w:color w:val="000000"/>
          <w:sz w:val="24"/>
          <w:lang w:val="ru-RU"/>
        </w:rPr>
        <w:t xml:space="preserve"> Строение и жизнедеятельность простейших.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Местообитание и образ жизни. Образование цисты при неблагоприятных условиях среды.</w:t>
      </w:r>
    </w:p>
    <w:p w:rsidR="000C51C8" w:rsidRPr="00031A21" w:rsidRDefault="00D34292" w:rsidP="00031A21">
      <w:pPr>
        <w:autoSpaceDE w:val="0"/>
        <w:autoSpaceDN w:val="0"/>
        <w:spacing w:before="72" w:after="0" w:line="271" w:lineRule="auto"/>
        <w:jc w:val="both"/>
        <w:rPr>
          <w:lang w:val="ru-RU"/>
        </w:rPr>
      </w:pPr>
      <w:r w:rsidRPr="00031A21">
        <w:rPr>
          <w:rFonts w:ascii="Times New Roman" w:eastAsia="Times New Roman" w:hAnsi="Times New Roman"/>
          <w:color w:val="000000"/>
          <w:sz w:val="24"/>
          <w:lang w:val="ru-RU"/>
        </w:rPr>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C0849" w:rsidRDefault="00D34292" w:rsidP="00031A21">
      <w:pPr>
        <w:autoSpaceDE w:val="0"/>
        <w:autoSpaceDN w:val="0"/>
        <w:spacing w:before="70" w:after="0" w:line="271" w:lineRule="auto"/>
        <w:ind w:right="864"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71" w:lineRule="auto"/>
        <w:ind w:right="864" w:firstLine="180"/>
        <w:jc w:val="both"/>
        <w:rPr>
          <w:lang w:val="ru-RU"/>
        </w:rPr>
      </w:pPr>
      <w:r w:rsidRPr="00031A21">
        <w:rPr>
          <w:rFonts w:ascii="Times New Roman" w:eastAsia="Times New Roman" w:hAnsi="Times New Roman"/>
          <w:color w:val="000000"/>
          <w:sz w:val="24"/>
          <w:lang w:val="ru-RU"/>
        </w:rPr>
        <w:t>1. Исследование строения инфузории-туфельки и наблюдение за её передвижением. Изучение хемотаксиса.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Многообразие простейших (на готовых препаратах).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Изготовление модели клетки простейшего (амёбы, инфузории-туфельки и др.).</w:t>
      </w:r>
    </w:p>
    <w:p w:rsidR="000C51C8" w:rsidRPr="00031A21" w:rsidRDefault="00D34292" w:rsidP="00031A21">
      <w:pPr>
        <w:autoSpaceDE w:val="0"/>
        <w:autoSpaceDN w:val="0"/>
        <w:spacing w:before="70" w:after="0" w:line="281" w:lineRule="auto"/>
        <w:ind w:firstLine="180"/>
        <w:jc w:val="both"/>
        <w:rPr>
          <w:lang w:val="ru-RU"/>
        </w:rPr>
      </w:pPr>
      <w:r w:rsidRPr="00031A21">
        <w:rPr>
          <w:rFonts w:ascii="Times New Roman" w:eastAsia="Times New Roman" w:hAnsi="Times New Roman"/>
          <w:b/>
          <w:i/>
          <w:color w:val="000000"/>
          <w:sz w:val="24"/>
          <w:lang w:val="ru-RU"/>
        </w:rPr>
        <w:t xml:space="preserve">Многоклеточные </w:t>
      </w:r>
      <w:proofErr w:type="spellStart"/>
      <w:r w:rsidRPr="00031A21">
        <w:rPr>
          <w:rFonts w:ascii="Times New Roman" w:eastAsia="Times New Roman" w:hAnsi="Times New Roman"/>
          <w:b/>
          <w:i/>
          <w:color w:val="000000"/>
          <w:sz w:val="24"/>
          <w:lang w:val="ru-RU"/>
        </w:rPr>
        <w:t>животные</w:t>
      </w:r>
      <w:proofErr w:type="gramStart"/>
      <w:r w:rsidRPr="00031A21">
        <w:rPr>
          <w:rFonts w:ascii="Times New Roman" w:eastAsia="Times New Roman" w:hAnsi="Times New Roman"/>
          <w:b/>
          <w:i/>
          <w:color w:val="000000"/>
          <w:sz w:val="24"/>
          <w:lang w:val="ru-RU"/>
        </w:rPr>
        <w:t>.К</w:t>
      </w:r>
      <w:proofErr w:type="gramEnd"/>
      <w:r w:rsidRPr="00031A21">
        <w:rPr>
          <w:rFonts w:ascii="Times New Roman" w:eastAsia="Times New Roman" w:hAnsi="Times New Roman"/>
          <w:b/>
          <w:i/>
          <w:color w:val="000000"/>
          <w:sz w:val="24"/>
          <w:lang w:val="ru-RU"/>
        </w:rPr>
        <w:t>ишечнополостные</w:t>
      </w:r>
      <w:proofErr w:type="spellEnd"/>
      <w:r w:rsidRPr="00031A21">
        <w:rPr>
          <w:rFonts w:ascii="Times New Roman" w:eastAsia="Times New Roman" w:hAnsi="Times New Roman"/>
          <w:b/>
          <w:i/>
          <w:color w:val="000000"/>
          <w:sz w:val="24"/>
          <w:lang w:val="ru-RU"/>
        </w:rPr>
        <w:t>.</w:t>
      </w:r>
      <w:r w:rsidRPr="00031A21">
        <w:rPr>
          <w:rFonts w:ascii="Times New Roman" w:eastAsia="Times New Roman" w:hAnsi="Times New Roman"/>
          <w:color w:val="000000"/>
          <w:sz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w:t>
      </w:r>
      <w:r w:rsidRPr="00031A21">
        <w:rPr>
          <w:lang w:val="ru-RU"/>
        </w:rPr>
        <w:br/>
      </w:r>
      <w:r w:rsidRPr="00031A21">
        <w:rPr>
          <w:rFonts w:ascii="Times New Roman" w:eastAsia="Times New Roman" w:hAnsi="Times New Roman"/>
          <w:color w:val="000000"/>
          <w:sz w:val="24"/>
          <w:lang w:val="ru-RU"/>
        </w:rPr>
        <w:t xml:space="preserve">размножение. Гермафродитизм. Раздельнополые кишечнополостные. Многообразие </w:t>
      </w:r>
      <w:r w:rsidRPr="00031A21">
        <w:rPr>
          <w:lang w:val="ru-RU"/>
        </w:rPr>
        <w:br/>
      </w:r>
      <w:proofErr w:type="gramStart"/>
      <w:r w:rsidRPr="00031A21">
        <w:rPr>
          <w:rFonts w:ascii="Times New Roman" w:eastAsia="Times New Roman" w:hAnsi="Times New Roman"/>
          <w:color w:val="000000"/>
          <w:sz w:val="24"/>
          <w:lang w:val="ru-RU"/>
        </w:rPr>
        <w:t>кишечнополостных</w:t>
      </w:r>
      <w:proofErr w:type="gramEnd"/>
      <w:r w:rsidRPr="00031A21">
        <w:rPr>
          <w:rFonts w:ascii="Times New Roman" w:eastAsia="Times New Roman" w:hAnsi="Times New Roman"/>
          <w:color w:val="000000"/>
          <w:sz w:val="24"/>
          <w:lang w:val="ru-RU"/>
        </w:rPr>
        <w:t xml:space="preserve">. Значение </w:t>
      </w:r>
      <w:proofErr w:type="gramStart"/>
      <w:r w:rsidRPr="00031A21">
        <w:rPr>
          <w:rFonts w:ascii="Times New Roman" w:eastAsia="Times New Roman" w:hAnsi="Times New Roman"/>
          <w:color w:val="000000"/>
          <w:sz w:val="24"/>
          <w:lang w:val="ru-RU"/>
        </w:rPr>
        <w:t>кишечнополостных</w:t>
      </w:r>
      <w:proofErr w:type="gramEnd"/>
      <w:r w:rsidRPr="00031A21">
        <w:rPr>
          <w:rFonts w:ascii="Times New Roman" w:eastAsia="Times New Roman" w:hAnsi="Times New Roman"/>
          <w:color w:val="000000"/>
          <w:sz w:val="24"/>
          <w:lang w:val="ru-RU"/>
        </w:rPr>
        <w:t xml:space="preserve"> в природе и жизни человека. Коралловые полипы и их роль в </w:t>
      </w:r>
      <w:proofErr w:type="spellStart"/>
      <w:r w:rsidRPr="00031A21">
        <w:rPr>
          <w:rFonts w:ascii="Times New Roman" w:eastAsia="Times New Roman" w:hAnsi="Times New Roman"/>
          <w:color w:val="000000"/>
          <w:sz w:val="24"/>
          <w:lang w:val="ru-RU"/>
        </w:rPr>
        <w:t>рифообразовании</w:t>
      </w:r>
      <w:proofErr w:type="spellEnd"/>
      <w:r w:rsidRPr="00031A21">
        <w:rPr>
          <w:rFonts w:ascii="Times New Roman" w:eastAsia="Times New Roman" w:hAnsi="Times New Roman"/>
          <w:color w:val="000000"/>
          <w:sz w:val="24"/>
          <w:lang w:val="ru-RU"/>
        </w:rPr>
        <w:t>.</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i/>
          <w:color w:val="000000"/>
          <w:sz w:val="24"/>
          <w:lang w:val="ru-RU"/>
        </w:rPr>
        <w:t>Лабораторные и практические работы</w:t>
      </w: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color w:val="000000"/>
          <w:sz w:val="24"/>
          <w:lang w:val="ru-RU"/>
        </w:rPr>
        <w:lastRenderedPageBreak/>
        <w:t>1. Исследование строения пресноводной гидры и её передвижения (школьный аквариум).</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Исследование питания гидры дафниями и циклопами (школьный аквариум).</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Изготовление модели пресноводной гидры.</w:t>
      </w:r>
    </w:p>
    <w:p w:rsidR="000C51C8" w:rsidRPr="00031A21" w:rsidRDefault="00D34292" w:rsidP="00031A21">
      <w:pPr>
        <w:autoSpaceDE w:val="0"/>
        <w:autoSpaceDN w:val="0"/>
        <w:spacing w:before="70" w:after="0" w:line="281" w:lineRule="auto"/>
        <w:ind w:right="432" w:firstLine="180"/>
        <w:jc w:val="both"/>
        <w:rPr>
          <w:lang w:val="ru-RU"/>
        </w:rPr>
      </w:pPr>
      <w:r w:rsidRPr="00031A21">
        <w:rPr>
          <w:rFonts w:ascii="Times New Roman" w:eastAsia="Times New Roman" w:hAnsi="Times New Roman"/>
          <w:b/>
          <w:i/>
          <w:color w:val="000000"/>
          <w:sz w:val="24"/>
          <w:lang w:val="ru-RU"/>
        </w:rPr>
        <w:t>Плоские, круглые, кольчатые черви.</w:t>
      </w:r>
      <w:r w:rsidRPr="00031A21">
        <w:rPr>
          <w:rFonts w:ascii="Times New Roman" w:eastAsia="Times New Roman" w:hAnsi="Times New Roman"/>
          <w:color w:val="000000"/>
          <w:sz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31A21">
        <w:rPr>
          <w:rFonts w:ascii="Times New Roman" w:eastAsia="Times New Roman" w:hAnsi="Times New Roman"/>
          <w:color w:val="000000"/>
          <w:sz w:val="24"/>
          <w:lang w:val="ru-RU"/>
        </w:rPr>
        <w:t>почвообразователей</w:t>
      </w:r>
      <w:proofErr w:type="spellEnd"/>
      <w:r w:rsidRPr="00031A21">
        <w:rPr>
          <w:rFonts w:ascii="Times New Roman" w:eastAsia="Times New Roman" w:hAnsi="Times New Roman"/>
          <w:color w:val="000000"/>
          <w:sz w:val="24"/>
          <w:lang w:val="ru-RU"/>
        </w:rPr>
        <w:t>.</w:t>
      </w:r>
    </w:p>
    <w:p w:rsidR="001C0849" w:rsidRDefault="00D34292" w:rsidP="00031A21">
      <w:pPr>
        <w:autoSpaceDE w:val="0"/>
        <w:autoSpaceDN w:val="0"/>
        <w:spacing w:before="70" w:after="0" w:line="274" w:lineRule="auto"/>
        <w:ind w:right="288"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74" w:lineRule="auto"/>
        <w:ind w:right="288" w:firstLine="180"/>
        <w:jc w:val="both"/>
        <w:rPr>
          <w:lang w:val="ru-RU"/>
        </w:rPr>
      </w:pPr>
      <w:r w:rsidRPr="00031A21">
        <w:rPr>
          <w:rFonts w:ascii="Times New Roman" w:eastAsia="Times New Roman" w:hAnsi="Times New Roman"/>
          <w:color w:val="000000"/>
          <w:sz w:val="24"/>
          <w:lang w:val="ru-RU"/>
        </w:rPr>
        <w:t>1. Исследование внешнего строения дождевого червя. Наблюдение за реакцией дождевого червя на раздражители.</w:t>
      </w:r>
    </w:p>
    <w:p w:rsidR="000C51C8" w:rsidRPr="00031A21" w:rsidRDefault="00D34292" w:rsidP="00031A21">
      <w:pPr>
        <w:autoSpaceDE w:val="0"/>
        <w:autoSpaceDN w:val="0"/>
        <w:spacing w:before="70" w:after="0" w:line="262" w:lineRule="auto"/>
        <w:ind w:right="1152"/>
        <w:jc w:val="both"/>
        <w:rPr>
          <w:lang w:val="ru-RU"/>
        </w:rPr>
      </w:pPr>
      <w:r w:rsidRPr="00031A21">
        <w:rPr>
          <w:rFonts w:ascii="Times New Roman" w:eastAsia="Times New Roman" w:hAnsi="Times New Roman"/>
          <w:color w:val="000000"/>
          <w:sz w:val="24"/>
          <w:lang w:val="ru-RU"/>
        </w:rPr>
        <w:t>2. Исследование внутреннего строения дождевого червя (на готовом влажном препарате и микропрепарате).</w:t>
      </w:r>
    </w:p>
    <w:p w:rsidR="000C51C8" w:rsidRPr="00031A21" w:rsidRDefault="00D34292" w:rsidP="00031A21">
      <w:pPr>
        <w:autoSpaceDE w:val="0"/>
        <w:autoSpaceDN w:val="0"/>
        <w:spacing w:before="70" w:after="0" w:line="262" w:lineRule="auto"/>
        <w:ind w:right="1152"/>
        <w:jc w:val="both"/>
        <w:rPr>
          <w:lang w:val="ru-RU"/>
        </w:rPr>
      </w:pPr>
      <w:r w:rsidRPr="00031A21">
        <w:rPr>
          <w:rFonts w:ascii="Times New Roman" w:eastAsia="Times New Roman" w:hAnsi="Times New Roman"/>
          <w:color w:val="000000"/>
          <w:sz w:val="24"/>
          <w:lang w:val="ru-RU"/>
        </w:rPr>
        <w:t>3. Изучение приспособлений паразитических червей к паразитизму (на готовых влажных и микропрепаратах).</w:t>
      </w:r>
    </w:p>
    <w:p w:rsidR="000C51C8" w:rsidRPr="00031A21" w:rsidRDefault="00D34292" w:rsidP="00031A21">
      <w:pPr>
        <w:tabs>
          <w:tab w:val="left" w:pos="180"/>
        </w:tabs>
        <w:autoSpaceDE w:val="0"/>
        <w:autoSpaceDN w:val="0"/>
        <w:spacing w:before="70" w:after="0" w:line="262" w:lineRule="auto"/>
        <w:ind w:right="1296"/>
        <w:jc w:val="both"/>
        <w:rPr>
          <w:lang w:val="ru-RU"/>
        </w:rPr>
      </w:pPr>
      <w:r w:rsidRPr="00031A21">
        <w:rPr>
          <w:lang w:val="ru-RU"/>
        </w:rPr>
        <w:tab/>
      </w:r>
      <w:r w:rsidRPr="00031A21">
        <w:rPr>
          <w:rFonts w:ascii="Times New Roman" w:eastAsia="Times New Roman" w:hAnsi="Times New Roman"/>
          <w:b/>
          <w:i/>
          <w:color w:val="000000"/>
          <w:sz w:val="24"/>
          <w:lang w:val="ru-RU"/>
        </w:rPr>
        <w:t>Членистоногие.</w:t>
      </w:r>
      <w:r w:rsidRPr="00031A21">
        <w:rPr>
          <w:rFonts w:ascii="Times New Roman" w:eastAsia="Times New Roman" w:hAnsi="Times New Roman"/>
          <w:color w:val="000000"/>
          <w:sz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C51C8" w:rsidRPr="00031A21" w:rsidRDefault="00D34292" w:rsidP="00031A21">
      <w:pPr>
        <w:tabs>
          <w:tab w:val="left" w:pos="180"/>
        </w:tabs>
        <w:autoSpaceDE w:val="0"/>
        <w:autoSpaceDN w:val="0"/>
        <w:spacing w:before="70" w:after="0" w:line="262" w:lineRule="auto"/>
        <w:ind w:right="288"/>
        <w:jc w:val="both"/>
        <w:rPr>
          <w:lang w:val="ru-RU"/>
        </w:rPr>
      </w:pPr>
      <w:r w:rsidRPr="00031A21">
        <w:rPr>
          <w:lang w:val="ru-RU"/>
        </w:rPr>
        <w:tab/>
      </w:r>
      <w:r w:rsidRPr="00031A21">
        <w:rPr>
          <w:rFonts w:ascii="Times New Roman" w:eastAsia="Times New Roman" w:hAnsi="Times New Roman"/>
          <w:i/>
          <w:color w:val="000000"/>
          <w:sz w:val="24"/>
          <w:lang w:val="ru-RU"/>
        </w:rPr>
        <w:t>Ракообразные.</w:t>
      </w:r>
      <w:r w:rsidRPr="00031A21">
        <w:rPr>
          <w:rFonts w:ascii="Times New Roman" w:eastAsia="Times New Roman" w:hAnsi="Times New Roman"/>
          <w:color w:val="000000"/>
          <w:sz w:val="24"/>
          <w:lang w:val="ru-RU"/>
        </w:rPr>
        <w:t xml:space="preserve"> Особенности строения и жизнедеятельности. Значение </w:t>
      </w:r>
      <w:proofErr w:type="gramStart"/>
      <w:r w:rsidRPr="00031A21">
        <w:rPr>
          <w:rFonts w:ascii="Times New Roman" w:eastAsia="Times New Roman" w:hAnsi="Times New Roman"/>
          <w:color w:val="000000"/>
          <w:sz w:val="24"/>
          <w:lang w:val="ru-RU"/>
        </w:rPr>
        <w:t>ракообразных</w:t>
      </w:r>
      <w:proofErr w:type="gramEnd"/>
      <w:r w:rsidRPr="00031A21">
        <w:rPr>
          <w:rFonts w:ascii="Times New Roman" w:eastAsia="Times New Roman" w:hAnsi="Times New Roman"/>
          <w:color w:val="000000"/>
          <w:sz w:val="24"/>
          <w:lang w:val="ru-RU"/>
        </w:rPr>
        <w:t xml:space="preserve"> в природе и жизни человека.</w:t>
      </w:r>
    </w:p>
    <w:p w:rsidR="000C51C8" w:rsidRPr="00031A21" w:rsidRDefault="00D34292" w:rsidP="00031A21">
      <w:pPr>
        <w:tabs>
          <w:tab w:val="left" w:pos="180"/>
        </w:tabs>
        <w:autoSpaceDE w:val="0"/>
        <w:autoSpaceDN w:val="0"/>
        <w:spacing w:before="70" w:after="0"/>
        <w:jc w:val="both"/>
        <w:rPr>
          <w:lang w:val="ru-RU"/>
        </w:rPr>
      </w:pPr>
      <w:r w:rsidRPr="00031A21">
        <w:rPr>
          <w:lang w:val="ru-RU"/>
        </w:rPr>
        <w:tab/>
      </w:r>
      <w:r w:rsidRPr="00031A21">
        <w:rPr>
          <w:rFonts w:ascii="Times New Roman" w:eastAsia="Times New Roman" w:hAnsi="Times New Roman"/>
          <w:i/>
          <w:color w:val="000000"/>
          <w:sz w:val="24"/>
          <w:lang w:val="ru-RU"/>
        </w:rPr>
        <w:t xml:space="preserve">Паукообразные. </w:t>
      </w:r>
      <w:r w:rsidRPr="00031A21">
        <w:rPr>
          <w:rFonts w:ascii="Times New Roman" w:eastAsia="Times New Roman" w:hAnsi="Times New Roman"/>
          <w:color w:val="000000"/>
          <w:sz w:val="24"/>
          <w:lang w:val="ru-RU"/>
        </w:rPr>
        <w:t xml:space="preserve">Особенности строения и жизнедеятельности в связи с жизнью на суше. Клещи </w:t>
      </w:r>
      <w:proofErr w:type="gramStart"/>
      <w:r w:rsidRPr="00031A21">
        <w:rPr>
          <w:rFonts w:ascii="Times New Roman" w:eastAsia="Times New Roman" w:hAnsi="Times New Roman"/>
          <w:color w:val="000000"/>
          <w:sz w:val="24"/>
          <w:lang w:val="ru-RU"/>
        </w:rPr>
        <w:t>—в</w:t>
      </w:r>
      <w:proofErr w:type="gramEnd"/>
      <w:r w:rsidRPr="00031A21">
        <w:rPr>
          <w:rFonts w:ascii="Times New Roman" w:eastAsia="Times New Roman" w:hAnsi="Times New Roman"/>
          <w:color w:val="000000"/>
          <w:sz w:val="24"/>
          <w:lang w:val="ru-RU"/>
        </w:rPr>
        <w:t xml:space="preserve">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r w:rsidRPr="00031A21">
        <w:rPr>
          <w:lang w:val="ru-RU"/>
        </w:rPr>
        <w:tab/>
      </w:r>
      <w:r w:rsidRPr="00031A21">
        <w:rPr>
          <w:rFonts w:ascii="Times New Roman" w:eastAsia="Times New Roman" w:hAnsi="Times New Roman"/>
          <w:i/>
          <w:color w:val="000000"/>
          <w:sz w:val="24"/>
          <w:lang w:val="ru-RU"/>
        </w:rPr>
        <w:t>Насекомые.</w:t>
      </w:r>
      <w:r w:rsidRPr="00031A21">
        <w:rPr>
          <w:rFonts w:ascii="Times New Roman" w:eastAsia="Times New Roman" w:hAnsi="Times New Roman"/>
          <w:color w:val="000000"/>
          <w:sz w:val="24"/>
          <w:lang w:val="ru-RU"/>
        </w:rPr>
        <w:t xml:space="preserve"> Особенности строения и жизнедеятельности. Размножение насекомых и типы развития.</w:t>
      </w:r>
    </w:p>
    <w:p w:rsidR="000C51C8" w:rsidRPr="00031A21" w:rsidRDefault="00D34292" w:rsidP="00031A21">
      <w:pPr>
        <w:autoSpaceDE w:val="0"/>
        <w:autoSpaceDN w:val="0"/>
        <w:spacing w:before="70" w:after="0" w:line="271" w:lineRule="auto"/>
        <w:ind w:right="288"/>
        <w:jc w:val="both"/>
        <w:rPr>
          <w:lang w:val="ru-RU"/>
        </w:rPr>
      </w:pPr>
      <w:r w:rsidRPr="00031A21">
        <w:rPr>
          <w:rFonts w:ascii="Times New Roman" w:eastAsia="Times New Roman" w:hAnsi="Times New Roman"/>
          <w:color w:val="000000"/>
          <w:sz w:val="24"/>
          <w:lang w:val="ru-RU"/>
        </w:rPr>
        <w:t>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0C51C8" w:rsidRPr="00031A21" w:rsidRDefault="00D34292" w:rsidP="00031A21">
      <w:pPr>
        <w:autoSpaceDE w:val="0"/>
        <w:autoSpaceDN w:val="0"/>
        <w:spacing w:before="70" w:after="0" w:line="271" w:lineRule="auto"/>
        <w:ind w:right="288" w:firstLine="180"/>
        <w:jc w:val="both"/>
        <w:rPr>
          <w:lang w:val="ru-RU"/>
        </w:rPr>
      </w:pPr>
      <w:r w:rsidRPr="00031A21">
        <w:rPr>
          <w:rFonts w:ascii="Times New Roman" w:eastAsia="Times New Roman" w:hAnsi="Times New Roman"/>
          <w:color w:val="000000"/>
          <w:sz w:val="24"/>
          <w:lang w:val="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C51C8" w:rsidRPr="00031A21" w:rsidRDefault="00D34292" w:rsidP="00031A21">
      <w:pPr>
        <w:tabs>
          <w:tab w:val="left" w:pos="180"/>
        </w:tabs>
        <w:autoSpaceDE w:val="0"/>
        <w:autoSpaceDN w:val="0"/>
        <w:spacing w:before="70" w:after="0" w:line="262" w:lineRule="auto"/>
        <w:jc w:val="both"/>
        <w:rPr>
          <w:lang w:val="ru-RU"/>
        </w:rPr>
      </w:pPr>
      <w:r w:rsidRPr="00031A21">
        <w:rPr>
          <w:lang w:val="ru-RU"/>
        </w:rPr>
        <w:tab/>
      </w:r>
      <w:r w:rsidRPr="00031A21">
        <w:rPr>
          <w:rFonts w:ascii="Times New Roman" w:eastAsia="Times New Roman" w:hAnsi="Times New Roman"/>
          <w:color w:val="000000"/>
          <w:sz w:val="24"/>
          <w:lang w:val="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1C0849" w:rsidRDefault="00D34292" w:rsidP="00031A21">
      <w:pPr>
        <w:autoSpaceDE w:val="0"/>
        <w:autoSpaceDN w:val="0"/>
        <w:spacing w:before="72" w:after="0" w:line="271" w:lineRule="auto"/>
        <w:ind w:right="576"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2" w:after="0" w:line="271" w:lineRule="auto"/>
        <w:ind w:right="576" w:firstLine="180"/>
        <w:jc w:val="both"/>
        <w:rPr>
          <w:lang w:val="ru-RU"/>
        </w:rPr>
      </w:pPr>
      <w:r w:rsidRPr="00031A21">
        <w:rPr>
          <w:rFonts w:ascii="Times New Roman" w:eastAsia="Times New Roman" w:hAnsi="Times New Roman"/>
          <w:color w:val="000000"/>
          <w:sz w:val="24"/>
          <w:lang w:val="ru-RU"/>
        </w:rPr>
        <w:t>1. Исследование внешнего строения насекомого (на примере майского жука или других крупных насекомых-вредителей).</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Ознакомление с различными типами развития насекомых (на примере коллекций).</w:t>
      </w:r>
    </w:p>
    <w:p w:rsidR="000C51C8" w:rsidRPr="00031A21" w:rsidRDefault="00D34292" w:rsidP="00031A21">
      <w:pPr>
        <w:autoSpaceDE w:val="0"/>
        <w:autoSpaceDN w:val="0"/>
        <w:spacing w:before="70" w:after="0"/>
        <w:ind w:right="288" w:firstLine="180"/>
        <w:jc w:val="both"/>
        <w:rPr>
          <w:lang w:val="ru-RU"/>
        </w:rPr>
      </w:pPr>
      <w:r w:rsidRPr="00031A21">
        <w:rPr>
          <w:rFonts w:ascii="Times New Roman" w:eastAsia="Times New Roman" w:hAnsi="Times New Roman"/>
          <w:b/>
          <w:i/>
          <w:color w:val="000000"/>
          <w:sz w:val="24"/>
          <w:lang w:val="ru-RU"/>
        </w:rPr>
        <w:t>Моллюски.</w:t>
      </w:r>
      <w:r w:rsidRPr="00031A21">
        <w:rPr>
          <w:rFonts w:ascii="Times New Roman" w:eastAsia="Times New Roman" w:hAnsi="Times New Roman"/>
          <w:color w:val="000000"/>
          <w:sz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C0849" w:rsidRDefault="00D34292" w:rsidP="00031A21">
      <w:pPr>
        <w:tabs>
          <w:tab w:val="left" w:pos="180"/>
        </w:tabs>
        <w:autoSpaceDE w:val="0"/>
        <w:autoSpaceDN w:val="0"/>
        <w:spacing w:before="70" w:after="0" w:line="271" w:lineRule="auto"/>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71" w:lineRule="auto"/>
        <w:jc w:val="both"/>
        <w:rPr>
          <w:lang w:val="ru-RU"/>
        </w:rPr>
      </w:pPr>
      <w:r w:rsidRPr="00031A21">
        <w:rPr>
          <w:lang w:val="ru-RU"/>
        </w:rPr>
        <w:tab/>
      </w:r>
      <w:r w:rsidRPr="00031A21">
        <w:rPr>
          <w:rFonts w:ascii="Times New Roman" w:eastAsia="Times New Roman" w:hAnsi="Times New Roman"/>
          <w:color w:val="000000"/>
          <w:sz w:val="24"/>
          <w:lang w:val="ru-RU"/>
        </w:rPr>
        <w:t>Исследование внешнего строения раковин пресноводных и морских моллюсков (раковины беззубки, перловицы, прудовика, катушки и др.).</w:t>
      </w:r>
    </w:p>
    <w:p w:rsidR="000C51C8" w:rsidRPr="00031A21" w:rsidRDefault="00D34292" w:rsidP="00031A21">
      <w:pPr>
        <w:tabs>
          <w:tab w:val="left" w:pos="180"/>
        </w:tabs>
        <w:autoSpaceDE w:val="0"/>
        <w:autoSpaceDN w:val="0"/>
        <w:spacing w:before="70" w:after="0" w:line="262" w:lineRule="auto"/>
        <w:ind w:right="576"/>
        <w:jc w:val="both"/>
        <w:rPr>
          <w:lang w:val="ru-RU"/>
        </w:rPr>
      </w:pPr>
      <w:r w:rsidRPr="00031A21">
        <w:rPr>
          <w:lang w:val="ru-RU"/>
        </w:rPr>
        <w:tab/>
      </w:r>
      <w:r w:rsidRPr="00031A21">
        <w:rPr>
          <w:rFonts w:ascii="Times New Roman" w:eastAsia="Times New Roman" w:hAnsi="Times New Roman"/>
          <w:b/>
          <w:i/>
          <w:color w:val="000000"/>
          <w:sz w:val="24"/>
          <w:lang w:val="ru-RU"/>
        </w:rPr>
        <w:t>Хордовые.</w:t>
      </w:r>
      <w:r w:rsidRPr="00031A21">
        <w:rPr>
          <w:rFonts w:ascii="Times New Roman" w:eastAsia="Times New Roman" w:hAnsi="Times New Roman"/>
          <w:color w:val="000000"/>
          <w:sz w:val="24"/>
          <w:lang w:val="ru-RU"/>
        </w:rPr>
        <w:t xml:space="preserve"> Общая характеристика. Зародышевое развитие хордовых. Систематические группы хордовых. Подтип </w:t>
      </w:r>
      <w:proofErr w:type="gramStart"/>
      <w:r w:rsidRPr="00031A21">
        <w:rPr>
          <w:rFonts w:ascii="Times New Roman" w:eastAsia="Times New Roman" w:hAnsi="Times New Roman"/>
          <w:color w:val="000000"/>
          <w:sz w:val="24"/>
          <w:lang w:val="ru-RU"/>
        </w:rPr>
        <w:t>Бесчерепные</w:t>
      </w:r>
      <w:proofErr w:type="gramEnd"/>
      <w:r w:rsidRPr="00031A21">
        <w:rPr>
          <w:rFonts w:ascii="Times New Roman" w:eastAsia="Times New Roman" w:hAnsi="Times New Roman"/>
          <w:color w:val="000000"/>
          <w:sz w:val="24"/>
          <w:lang w:val="ru-RU"/>
        </w:rPr>
        <w:t xml:space="preserve"> (ланцетник). Подтип Черепные, или Позвоночные.</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b/>
          <w:i/>
          <w:color w:val="000000"/>
          <w:sz w:val="24"/>
          <w:lang w:val="ru-RU"/>
        </w:rPr>
        <w:t>Рыбы.</w:t>
      </w:r>
      <w:r w:rsidRPr="00031A21">
        <w:rPr>
          <w:rFonts w:ascii="Times New Roman" w:eastAsia="Times New Roman" w:hAnsi="Times New Roman"/>
          <w:color w:val="000000"/>
          <w:sz w:val="24"/>
          <w:lang w:val="ru-RU"/>
        </w:rPr>
        <w:t xml:space="preserve"> Общая характеристика. Местообитание и внешнее </w:t>
      </w:r>
      <w:proofErr w:type="gramStart"/>
      <w:r w:rsidRPr="00031A21">
        <w:rPr>
          <w:rFonts w:ascii="Times New Roman" w:eastAsia="Times New Roman" w:hAnsi="Times New Roman"/>
          <w:color w:val="000000"/>
          <w:sz w:val="24"/>
          <w:lang w:val="ru-RU"/>
        </w:rPr>
        <w:t>строе-</w:t>
      </w:r>
      <w:proofErr w:type="spellStart"/>
      <w:r w:rsidRPr="00031A21">
        <w:rPr>
          <w:rFonts w:ascii="Times New Roman" w:eastAsia="Times New Roman" w:hAnsi="Times New Roman"/>
          <w:color w:val="000000"/>
          <w:sz w:val="24"/>
          <w:lang w:val="ru-RU"/>
        </w:rPr>
        <w:t>ние</w:t>
      </w:r>
      <w:proofErr w:type="spellEnd"/>
      <w:proofErr w:type="gramEnd"/>
      <w:r w:rsidRPr="00031A21">
        <w:rPr>
          <w:rFonts w:ascii="Times New Roman" w:eastAsia="Times New Roman" w:hAnsi="Times New Roman"/>
          <w:color w:val="000000"/>
          <w:sz w:val="24"/>
          <w:lang w:val="ru-RU"/>
        </w:rPr>
        <w:t xml:space="preserve"> рыб. Особенности </w:t>
      </w:r>
      <w:proofErr w:type="gramStart"/>
      <w:r w:rsidRPr="00031A21">
        <w:rPr>
          <w:rFonts w:ascii="Times New Roman" w:eastAsia="Times New Roman" w:hAnsi="Times New Roman"/>
          <w:color w:val="000000"/>
          <w:sz w:val="24"/>
          <w:lang w:val="ru-RU"/>
        </w:rPr>
        <w:t>внутреннего</w:t>
      </w:r>
      <w:proofErr w:type="gramEnd"/>
    </w:p>
    <w:p w:rsidR="000C51C8" w:rsidRPr="00031A21" w:rsidRDefault="000C51C8" w:rsidP="00031A21">
      <w:pPr>
        <w:jc w:val="both"/>
        <w:rPr>
          <w:lang w:val="ru-RU"/>
        </w:rPr>
        <w:sectPr w:rsidR="000C51C8" w:rsidRPr="00031A21">
          <w:pgSz w:w="11900" w:h="16840"/>
          <w:pgMar w:top="298" w:right="658" w:bottom="428" w:left="666" w:header="720" w:footer="720" w:gutter="0"/>
          <w:cols w:space="720" w:equalWidth="0">
            <w:col w:w="10576"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jc w:val="both"/>
        <w:rPr>
          <w:lang w:val="ru-RU"/>
        </w:rPr>
      </w:pPr>
      <w:r w:rsidRPr="00031A21">
        <w:rPr>
          <w:rFonts w:ascii="Times New Roman" w:eastAsia="Times New Roman" w:hAnsi="Times New Roman"/>
          <w:color w:val="000000"/>
          <w:sz w:val="24"/>
          <w:lang w:val="ru-RU"/>
        </w:rPr>
        <w:t>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C0849" w:rsidRDefault="00D34292" w:rsidP="00031A21">
      <w:pPr>
        <w:autoSpaceDE w:val="0"/>
        <w:autoSpaceDN w:val="0"/>
        <w:spacing w:before="70" w:after="0" w:line="271" w:lineRule="auto"/>
        <w:ind w:right="144"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color w:val="000000"/>
          <w:sz w:val="24"/>
          <w:lang w:val="ru-RU"/>
        </w:rPr>
        <w:t>1. Исследование внешнего строения и особенностей передвижения рыбы (на примере живой рыбы в банке с водой).</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Исследование внутреннего строения рыбы (на примере готового влажного препарата).</w:t>
      </w:r>
    </w:p>
    <w:p w:rsidR="000C51C8" w:rsidRPr="00031A21" w:rsidRDefault="00D34292" w:rsidP="00031A21">
      <w:pPr>
        <w:tabs>
          <w:tab w:val="left" w:pos="180"/>
        </w:tabs>
        <w:autoSpaceDE w:val="0"/>
        <w:autoSpaceDN w:val="0"/>
        <w:spacing w:before="70" w:after="0" w:line="262" w:lineRule="auto"/>
        <w:ind w:right="288"/>
        <w:jc w:val="both"/>
        <w:rPr>
          <w:lang w:val="ru-RU"/>
        </w:rPr>
      </w:pPr>
      <w:r w:rsidRPr="00031A21">
        <w:rPr>
          <w:lang w:val="ru-RU"/>
        </w:rPr>
        <w:tab/>
      </w:r>
      <w:proofErr w:type="spellStart"/>
      <w:r w:rsidRPr="00031A21">
        <w:rPr>
          <w:rFonts w:ascii="Times New Roman" w:eastAsia="Times New Roman" w:hAnsi="Times New Roman"/>
          <w:b/>
          <w:i/>
          <w:color w:val="000000"/>
          <w:sz w:val="24"/>
          <w:lang w:val="ru-RU"/>
        </w:rPr>
        <w:t>Земноводные</w:t>
      </w:r>
      <w:proofErr w:type="gramStart"/>
      <w:r w:rsidRPr="00031A21">
        <w:rPr>
          <w:rFonts w:ascii="Times New Roman" w:eastAsia="Times New Roman" w:hAnsi="Times New Roman"/>
          <w:b/>
          <w:i/>
          <w:color w:val="000000"/>
          <w:sz w:val="24"/>
          <w:lang w:val="ru-RU"/>
        </w:rPr>
        <w:t>.</w:t>
      </w:r>
      <w:r w:rsidRPr="00031A21">
        <w:rPr>
          <w:rFonts w:ascii="Times New Roman" w:eastAsia="Times New Roman" w:hAnsi="Times New Roman"/>
          <w:color w:val="000000"/>
          <w:sz w:val="24"/>
          <w:lang w:val="ru-RU"/>
        </w:rPr>
        <w:t>О</w:t>
      </w:r>
      <w:proofErr w:type="gramEnd"/>
      <w:r w:rsidRPr="00031A21">
        <w:rPr>
          <w:rFonts w:ascii="Times New Roman" w:eastAsia="Times New Roman" w:hAnsi="Times New Roman"/>
          <w:color w:val="000000"/>
          <w:sz w:val="24"/>
          <w:lang w:val="ru-RU"/>
        </w:rPr>
        <w:t>бщая</w:t>
      </w:r>
      <w:proofErr w:type="spellEnd"/>
      <w:r w:rsidRPr="00031A21">
        <w:rPr>
          <w:rFonts w:ascii="Times New Roman" w:eastAsia="Times New Roman" w:hAnsi="Times New Roman"/>
          <w:color w:val="000000"/>
          <w:sz w:val="24"/>
          <w:lang w:val="ru-RU"/>
        </w:rPr>
        <w:t xml:space="preserve">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0C51C8" w:rsidRPr="00031A21" w:rsidRDefault="00D34292" w:rsidP="00031A21">
      <w:pPr>
        <w:autoSpaceDE w:val="0"/>
        <w:autoSpaceDN w:val="0"/>
        <w:spacing w:before="72" w:after="0" w:line="230" w:lineRule="auto"/>
        <w:jc w:val="both"/>
        <w:rPr>
          <w:lang w:val="ru-RU"/>
        </w:rPr>
      </w:pPr>
      <w:r w:rsidRPr="00031A21">
        <w:rPr>
          <w:rFonts w:ascii="Times New Roman" w:eastAsia="Times New Roman" w:hAnsi="Times New Roman"/>
          <w:color w:val="000000"/>
          <w:sz w:val="24"/>
          <w:lang w:val="ru-RU"/>
        </w:rPr>
        <w:t>Приспособленность земноводных к жизни в воде и на суше. Размножение и развитие земноводных.</w:t>
      </w:r>
    </w:p>
    <w:p w:rsidR="000C51C8" w:rsidRPr="00031A21" w:rsidRDefault="00D34292" w:rsidP="00031A21">
      <w:pPr>
        <w:autoSpaceDE w:val="0"/>
        <w:autoSpaceDN w:val="0"/>
        <w:spacing w:before="72" w:after="0" w:line="230" w:lineRule="auto"/>
        <w:ind w:left="180"/>
        <w:jc w:val="both"/>
        <w:rPr>
          <w:lang w:val="ru-RU"/>
        </w:rPr>
      </w:pPr>
      <w:r w:rsidRPr="00031A21">
        <w:rPr>
          <w:rFonts w:ascii="Times New Roman" w:eastAsia="Times New Roman" w:hAnsi="Times New Roman"/>
          <w:color w:val="000000"/>
          <w:sz w:val="24"/>
          <w:lang w:val="ru-RU"/>
        </w:rPr>
        <w:t>Многообразие земноводных и их охрана. Значение земноводных в природе и жизни человека.</w:t>
      </w:r>
    </w:p>
    <w:p w:rsidR="000C51C8" w:rsidRPr="00031A21" w:rsidRDefault="00D34292" w:rsidP="00031A21">
      <w:pPr>
        <w:tabs>
          <w:tab w:val="left" w:pos="180"/>
        </w:tabs>
        <w:autoSpaceDE w:val="0"/>
        <w:autoSpaceDN w:val="0"/>
        <w:spacing w:before="70" w:after="0" w:line="262" w:lineRule="auto"/>
        <w:ind w:right="864"/>
        <w:jc w:val="both"/>
        <w:rPr>
          <w:lang w:val="ru-RU"/>
        </w:rPr>
      </w:pPr>
      <w:r w:rsidRPr="00031A21">
        <w:rPr>
          <w:lang w:val="ru-RU"/>
        </w:rPr>
        <w:tab/>
      </w:r>
      <w:r w:rsidRPr="00031A21">
        <w:rPr>
          <w:rFonts w:ascii="Times New Roman" w:eastAsia="Times New Roman" w:hAnsi="Times New Roman"/>
          <w:b/>
          <w:i/>
          <w:color w:val="000000"/>
          <w:sz w:val="24"/>
          <w:lang w:val="ru-RU"/>
        </w:rPr>
        <w:t>Пресмыкающиеся.</w:t>
      </w:r>
      <w:r w:rsidRPr="00031A21">
        <w:rPr>
          <w:rFonts w:ascii="Times New Roman" w:eastAsia="Times New Roman" w:hAnsi="Times New Roman"/>
          <w:color w:val="000000"/>
          <w:sz w:val="24"/>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Приспособленность пресмыкающихся к жизни на суше. Размножение и развитие пресмыкающихся.</w:t>
      </w:r>
    </w:p>
    <w:p w:rsidR="000C51C8" w:rsidRPr="00031A21" w:rsidRDefault="00D34292" w:rsidP="00031A21">
      <w:pPr>
        <w:autoSpaceDE w:val="0"/>
        <w:autoSpaceDN w:val="0"/>
        <w:spacing w:before="70" w:after="0" w:line="262" w:lineRule="auto"/>
        <w:ind w:right="288"/>
        <w:jc w:val="both"/>
        <w:rPr>
          <w:lang w:val="ru-RU"/>
        </w:rPr>
      </w:pPr>
      <w:r w:rsidRPr="00031A21">
        <w:rPr>
          <w:rFonts w:ascii="Times New Roman" w:eastAsia="Times New Roman" w:hAnsi="Times New Roman"/>
          <w:color w:val="000000"/>
          <w:sz w:val="24"/>
          <w:lang w:val="ru-RU"/>
        </w:rPr>
        <w:t>Регенерация. Многообразие пресмыкающихся и их охрана. Значение пресмыкающихся в природе и жизни человека.</w:t>
      </w:r>
    </w:p>
    <w:p w:rsidR="000C51C8" w:rsidRPr="00031A21" w:rsidRDefault="00D34292" w:rsidP="00031A21">
      <w:pPr>
        <w:tabs>
          <w:tab w:val="left" w:pos="180"/>
        </w:tabs>
        <w:autoSpaceDE w:val="0"/>
        <w:autoSpaceDN w:val="0"/>
        <w:spacing w:before="70" w:after="0" w:line="262" w:lineRule="auto"/>
        <w:ind w:right="144"/>
        <w:jc w:val="both"/>
        <w:rPr>
          <w:lang w:val="ru-RU"/>
        </w:rPr>
      </w:pPr>
      <w:r w:rsidRPr="00031A21">
        <w:rPr>
          <w:lang w:val="ru-RU"/>
        </w:rPr>
        <w:tab/>
      </w:r>
      <w:r w:rsidRPr="00031A21">
        <w:rPr>
          <w:rFonts w:ascii="Times New Roman" w:eastAsia="Times New Roman" w:hAnsi="Times New Roman"/>
          <w:b/>
          <w:i/>
          <w:color w:val="000000"/>
          <w:sz w:val="24"/>
          <w:lang w:val="ru-RU"/>
        </w:rPr>
        <w:t>Птицы.</w:t>
      </w:r>
      <w:r w:rsidRPr="00031A21">
        <w:rPr>
          <w:rFonts w:ascii="Times New Roman" w:eastAsia="Times New Roman" w:hAnsi="Times New Roman"/>
          <w:color w:val="000000"/>
          <w:sz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0C51C8" w:rsidRPr="00031A21" w:rsidRDefault="00D34292" w:rsidP="00031A21">
      <w:pPr>
        <w:autoSpaceDE w:val="0"/>
        <w:autoSpaceDN w:val="0"/>
        <w:spacing w:before="70" w:after="0" w:line="271" w:lineRule="auto"/>
        <w:ind w:right="144"/>
        <w:jc w:val="both"/>
        <w:rPr>
          <w:lang w:val="ru-RU"/>
        </w:rPr>
      </w:pPr>
      <w:r w:rsidRPr="00031A21">
        <w:rPr>
          <w:rFonts w:ascii="Times New Roman" w:eastAsia="Times New Roman" w:hAnsi="Times New Roman"/>
          <w:color w:val="000000"/>
          <w:sz w:val="24"/>
          <w:lang w:val="ru-RU"/>
        </w:rPr>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0C51C8" w:rsidRPr="00031A21" w:rsidRDefault="00D34292" w:rsidP="00031A21">
      <w:pPr>
        <w:tabs>
          <w:tab w:val="left" w:pos="180"/>
        </w:tabs>
        <w:autoSpaceDE w:val="0"/>
        <w:autoSpaceDN w:val="0"/>
        <w:spacing w:before="70" w:after="0" w:line="262" w:lineRule="auto"/>
        <w:ind w:right="288"/>
        <w:jc w:val="both"/>
        <w:rPr>
          <w:lang w:val="ru-RU"/>
        </w:rPr>
      </w:pPr>
      <w:r w:rsidRPr="00031A21">
        <w:rPr>
          <w:lang w:val="ru-RU"/>
        </w:rPr>
        <w:tab/>
      </w:r>
      <w:r w:rsidRPr="00031A21">
        <w:rPr>
          <w:rFonts w:ascii="Times New Roman" w:eastAsia="Times New Roman" w:hAnsi="Times New Roman"/>
          <w:i/>
          <w:color w:val="000000"/>
          <w:sz w:val="24"/>
          <w:lang w:val="ru-RU"/>
        </w:rPr>
        <w:t>*</w:t>
      </w:r>
      <w:r w:rsidRPr="00031A21">
        <w:rPr>
          <w:rFonts w:ascii="Times New Roman" w:eastAsia="Times New Roman" w:hAnsi="Times New Roman"/>
          <w:color w:val="000000"/>
          <w:sz w:val="24"/>
          <w:lang w:val="ru-RU"/>
        </w:rPr>
        <w:t>Многообразие птиц изучается по выбору учителя на примере трёх экологических групп с учётом распространения птиц в своём регионе.</w:t>
      </w:r>
    </w:p>
    <w:p w:rsidR="001C0849" w:rsidRDefault="00D34292" w:rsidP="00031A21">
      <w:pPr>
        <w:autoSpaceDE w:val="0"/>
        <w:autoSpaceDN w:val="0"/>
        <w:spacing w:before="70" w:after="0" w:line="271" w:lineRule="auto"/>
        <w:ind w:right="576" w:firstLine="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71" w:lineRule="auto"/>
        <w:ind w:right="576" w:firstLine="180"/>
        <w:jc w:val="both"/>
        <w:rPr>
          <w:lang w:val="ru-RU"/>
        </w:rPr>
      </w:pPr>
      <w:r w:rsidRPr="00031A21">
        <w:rPr>
          <w:rFonts w:ascii="Times New Roman" w:eastAsia="Times New Roman" w:hAnsi="Times New Roman"/>
          <w:color w:val="000000"/>
          <w:sz w:val="24"/>
          <w:lang w:val="ru-RU"/>
        </w:rPr>
        <w:t>1. Исследование внешнего строения и перьевого покрова птиц (на примере чучела птиц и набора перьев: контурных, пуховых и пуха).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Исследование особенностей скелета птицы.</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b/>
          <w:i/>
          <w:color w:val="000000"/>
          <w:sz w:val="24"/>
          <w:lang w:val="ru-RU"/>
        </w:rPr>
        <w:t>Млекопитающие.</w:t>
      </w:r>
      <w:r w:rsidRPr="00031A21">
        <w:rPr>
          <w:rFonts w:ascii="Times New Roman" w:eastAsia="Times New Roman" w:hAnsi="Times New Roman"/>
          <w:color w:val="000000"/>
          <w:sz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C51C8" w:rsidRPr="00031A21" w:rsidRDefault="00D34292" w:rsidP="00031A21">
      <w:pPr>
        <w:autoSpaceDE w:val="0"/>
        <w:autoSpaceDN w:val="0"/>
        <w:spacing w:before="72" w:after="0"/>
        <w:ind w:right="864" w:firstLine="180"/>
        <w:jc w:val="both"/>
        <w:rPr>
          <w:lang w:val="ru-RU"/>
        </w:rPr>
      </w:pPr>
      <w:proofErr w:type="spellStart"/>
      <w:r w:rsidRPr="00031A21">
        <w:rPr>
          <w:rFonts w:ascii="Times New Roman" w:eastAsia="Times New Roman" w:hAnsi="Times New Roman"/>
          <w:color w:val="000000"/>
          <w:sz w:val="24"/>
          <w:lang w:val="ru-RU"/>
        </w:rPr>
        <w:t>Первозвери</w:t>
      </w:r>
      <w:proofErr w:type="spellEnd"/>
      <w:r w:rsidRPr="00031A21">
        <w:rPr>
          <w:rFonts w:ascii="Times New Roman" w:eastAsia="Times New Roman" w:hAnsi="Times New Roman"/>
          <w:color w:val="000000"/>
          <w:sz w:val="24"/>
          <w:lang w:val="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C51C8" w:rsidRPr="00031A21" w:rsidRDefault="00D34292" w:rsidP="00031A21">
      <w:pPr>
        <w:autoSpaceDE w:val="0"/>
        <w:autoSpaceDN w:val="0"/>
        <w:spacing w:before="70" w:after="0" w:line="271" w:lineRule="auto"/>
        <w:ind w:right="576" w:firstLine="180"/>
        <w:jc w:val="both"/>
        <w:rPr>
          <w:lang w:val="ru-RU"/>
        </w:rPr>
      </w:pPr>
      <w:r w:rsidRPr="00031A21">
        <w:rPr>
          <w:rFonts w:ascii="Times New Roman" w:eastAsia="Times New Roman" w:hAnsi="Times New Roman"/>
          <w:color w:val="000000"/>
          <w:sz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C51C8" w:rsidRPr="00031A21" w:rsidRDefault="00D34292" w:rsidP="00031A21">
      <w:pPr>
        <w:tabs>
          <w:tab w:val="left" w:pos="180"/>
        </w:tabs>
        <w:autoSpaceDE w:val="0"/>
        <w:autoSpaceDN w:val="0"/>
        <w:spacing w:before="70" w:after="0" w:line="262" w:lineRule="auto"/>
        <w:ind w:right="864"/>
        <w:jc w:val="both"/>
        <w:rPr>
          <w:lang w:val="ru-RU"/>
        </w:rPr>
      </w:pPr>
      <w:r w:rsidRPr="00031A21">
        <w:rPr>
          <w:lang w:val="ru-RU"/>
        </w:rPr>
        <w:tab/>
      </w:r>
      <w:r w:rsidRPr="00031A21">
        <w:rPr>
          <w:rFonts w:ascii="Times New Roman" w:eastAsia="Times New Roman" w:hAnsi="Times New Roman"/>
          <w:color w:val="000000"/>
          <w:sz w:val="24"/>
          <w:lang w:val="ru-RU"/>
        </w:rPr>
        <w:t>*Изучаются 6 отрядов млекопитающих на примере двух видов из каждого отряда по выбору учителя.</w:t>
      </w:r>
    </w:p>
    <w:p w:rsidR="000C51C8" w:rsidRPr="00031A21" w:rsidRDefault="00D34292" w:rsidP="00031A21">
      <w:pPr>
        <w:tabs>
          <w:tab w:val="left" w:pos="180"/>
        </w:tabs>
        <w:autoSpaceDE w:val="0"/>
        <w:autoSpaceDN w:val="0"/>
        <w:spacing w:before="70" w:after="0" w:line="262" w:lineRule="auto"/>
        <w:ind w:right="4752"/>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1. Исследование особенностей скелета млекопитающих.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Исследование особенностей зубной системы млекопитающих.</w:t>
      </w:r>
    </w:p>
    <w:p w:rsidR="001C0849" w:rsidRDefault="00D34292" w:rsidP="00031A21">
      <w:pPr>
        <w:tabs>
          <w:tab w:val="left" w:pos="180"/>
        </w:tabs>
        <w:autoSpaceDE w:val="0"/>
        <w:autoSpaceDN w:val="0"/>
        <w:spacing w:before="190" w:after="0" w:line="271" w:lineRule="auto"/>
        <w:ind w:right="288"/>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4. Развитие животного мира на Земле </w:t>
      </w:r>
    </w:p>
    <w:p w:rsidR="000C51C8" w:rsidRPr="00031A21" w:rsidRDefault="00D34292" w:rsidP="00031A21">
      <w:pPr>
        <w:tabs>
          <w:tab w:val="left" w:pos="180"/>
        </w:tabs>
        <w:autoSpaceDE w:val="0"/>
        <w:autoSpaceDN w:val="0"/>
        <w:spacing w:before="190" w:after="0" w:line="271" w:lineRule="auto"/>
        <w:ind w:right="288"/>
        <w:jc w:val="both"/>
        <w:rPr>
          <w:lang w:val="ru-RU"/>
        </w:rPr>
      </w:pPr>
      <w:r w:rsidRPr="00031A21">
        <w:rPr>
          <w:lang w:val="ru-RU"/>
        </w:rPr>
        <w:tab/>
      </w:r>
      <w:r w:rsidRPr="00031A21">
        <w:rPr>
          <w:rFonts w:ascii="Times New Roman" w:eastAsia="Times New Roman" w:hAnsi="Times New Roman"/>
          <w:color w:val="000000"/>
          <w:sz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w:t>
      </w:r>
    </w:p>
    <w:p w:rsidR="000C51C8" w:rsidRPr="00031A21" w:rsidRDefault="000C51C8" w:rsidP="00031A21">
      <w:pPr>
        <w:jc w:val="both"/>
        <w:rPr>
          <w:lang w:val="ru-RU"/>
        </w:rPr>
        <w:sectPr w:rsidR="000C51C8" w:rsidRPr="00031A21">
          <w:pgSz w:w="11900" w:h="16840"/>
          <w:pgMar w:top="286" w:right="648" w:bottom="378" w:left="666" w:header="720" w:footer="720" w:gutter="0"/>
          <w:cols w:space="720" w:equalWidth="0">
            <w:col w:w="10586"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62" w:lineRule="auto"/>
        <w:ind w:right="432"/>
        <w:jc w:val="both"/>
        <w:rPr>
          <w:lang w:val="ru-RU"/>
        </w:rPr>
      </w:pPr>
      <w:r w:rsidRPr="00031A21">
        <w:rPr>
          <w:rFonts w:ascii="Times New Roman" w:eastAsia="Times New Roman" w:hAnsi="Times New Roman"/>
          <w:color w:val="000000"/>
          <w:sz w:val="24"/>
          <w:lang w:val="ru-RU"/>
        </w:rPr>
        <w:t xml:space="preserve">животных, их изучение. Методы изучения ископаемых остатков. Реставрация древних </w:t>
      </w:r>
      <w:proofErr w:type="spellStart"/>
      <w:r w:rsidRPr="00031A21">
        <w:rPr>
          <w:rFonts w:ascii="Times New Roman" w:eastAsia="Times New Roman" w:hAnsi="Times New Roman"/>
          <w:color w:val="000000"/>
          <w:sz w:val="24"/>
          <w:lang w:val="ru-RU"/>
        </w:rPr>
        <w:t>животных</w:t>
      </w:r>
      <w:proofErr w:type="gramStart"/>
      <w:r w:rsidRPr="00031A21">
        <w:rPr>
          <w:rFonts w:ascii="Times New Roman" w:eastAsia="Times New Roman" w:hAnsi="Times New Roman"/>
          <w:color w:val="000000"/>
          <w:sz w:val="24"/>
          <w:lang w:val="ru-RU"/>
        </w:rPr>
        <w:t>.«</w:t>
      </w:r>
      <w:proofErr w:type="gramEnd"/>
      <w:r w:rsidRPr="00031A21">
        <w:rPr>
          <w:rFonts w:ascii="Times New Roman" w:eastAsia="Times New Roman" w:hAnsi="Times New Roman"/>
          <w:color w:val="000000"/>
          <w:sz w:val="24"/>
          <w:lang w:val="ru-RU"/>
        </w:rPr>
        <w:t>Живые</w:t>
      </w:r>
      <w:proofErr w:type="spellEnd"/>
      <w:r w:rsidRPr="00031A21">
        <w:rPr>
          <w:rFonts w:ascii="Times New Roman" w:eastAsia="Times New Roman" w:hAnsi="Times New Roman"/>
          <w:color w:val="000000"/>
          <w:sz w:val="24"/>
          <w:lang w:val="ru-RU"/>
        </w:rPr>
        <w:t xml:space="preserve"> ископаемые» животного мира.</w:t>
      </w:r>
    </w:p>
    <w:p w:rsidR="000C51C8" w:rsidRPr="00031A21" w:rsidRDefault="00D34292" w:rsidP="00031A21">
      <w:pPr>
        <w:autoSpaceDE w:val="0"/>
        <w:autoSpaceDN w:val="0"/>
        <w:spacing w:before="70" w:after="0" w:line="271" w:lineRule="auto"/>
        <w:ind w:right="288" w:firstLine="180"/>
        <w:jc w:val="both"/>
        <w:rPr>
          <w:lang w:val="ru-RU"/>
        </w:rPr>
      </w:pPr>
      <w:r w:rsidRPr="00031A21">
        <w:rPr>
          <w:rFonts w:ascii="Times New Roman" w:eastAsia="Times New Roman" w:hAnsi="Times New Roman"/>
          <w:color w:val="000000"/>
          <w:sz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C0849" w:rsidRDefault="00D34292" w:rsidP="00031A21">
      <w:pPr>
        <w:autoSpaceDE w:val="0"/>
        <w:autoSpaceDN w:val="0"/>
        <w:spacing w:before="70" w:after="0" w:line="262" w:lineRule="auto"/>
        <w:ind w:left="180" w:right="432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62" w:lineRule="auto"/>
        <w:ind w:left="180" w:right="4320"/>
        <w:jc w:val="both"/>
        <w:rPr>
          <w:lang w:val="ru-RU"/>
        </w:rPr>
      </w:pPr>
      <w:r w:rsidRPr="00031A21">
        <w:rPr>
          <w:rFonts w:ascii="Times New Roman" w:eastAsia="Times New Roman" w:hAnsi="Times New Roman"/>
          <w:color w:val="000000"/>
          <w:sz w:val="24"/>
          <w:lang w:val="ru-RU"/>
        </w:rPr>
        <w:t xml:space="preserve">Исследование ископаемых </w:t>
      </w:r>
      <w:proofErr w:type="gramStart"/>
      <w:r w:rsidRPr="00031A21">
        <w:rPr>
          <w:rFonts w:ascii="Times New Roman" w:eastAsia="Times New Roman" w:hAnsi="Times New Roman"/>
          <w:color w:val="000000"/>
          <w:sz w:val="24"/>
          <w:lang w:val="ru-RU"/>
        </w:rPr>
        <w:t>остатков</w:t>
      </w:r>
      <w:proofErr w:type="gramEnd"/>
      <w:r w:rsidRPr="00031A21">
        <w:rPr>
          <w:rFonts w:ascii="Times New Roman" w:eastAsia="Times New Roman" w:hAnsi="Times New Roman"/>
          <w:color w:val="000000"/>
          <w:sz w:val="24"/>
          <w:lang w:val="ru-RU"/>
        </w:rPr>
        <w:t xml:space="preserve"> вымерших животных.</w:t>
      </w:r>
    </w:p>
    <w:p w:rsidR="001C0849" w:rsidRDefault="00D34292" w:rsidP="00031A21">
      <w:pPr>
        <w:autoSpaceDE w:val="0"/>
        <w:autoSpaceDN w:val="0"/>
        <w:spacing w:before="190" w:after="0" w:line="262" w:lineRule="auto"/>
        <w:ind w:left="180" w:right="1584"/>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5. Животные в природных сообществах </w:t>
      </w:r>
    </w:p>
    <w:p w:rsidR="000C51C8" w:rsidRPr="00031A21" w:rsidRDefault="00D34292" w:rsidP="00031A21">
      <w:pPr>
        <w:autoSpaceDE w:val="0"/>
        <w:autoSpaceDN w:val="0"/>
        <w:spacing w:before="190" w:after="0" w:line="262" w:lineRule="auto"/>
        <w:ind w:left="180" w:right="1584"/>
        <w:jc w:val="both"/>
        <w:rPr>
          <w:lang w:val="ru-RU"/>
        </w:rPr>
      </w:pPr>
      <w:r w:rsidRPr="00031A21">
        <w:rPr>
          <w:rFonts w:ascii="Times New Roman" w:eastAsia="Times New Roman" w:hAnsi="Times New Roman"/>
          <w:color w:val="000000"/>
          <w:sz w:val="24"/>
          <w:lang w:val="ru-RU"/>
        </w:rPr>
        <w:t>Животные и среда обитания. Влияние света, температуры и влажности на животных.</w:t>
      </w:r>
    </w:p>
    <w:p w:rsidR="000C51C8" w:rsidRPr="00031A21" w:rsidRDefault="00D34292" w:rsidP="00031A21">
      <w:pPr>
        <w:autoSpaceDE w:val="0"/>
        <w:autoSpaceDN w:val="0"/>
        <w:spacing w:before="72" w:after="0" w:line="230" w:lineRule="auto"/>
        <w:jc w:val="both"/>
        <w:rPr>
          <w:lang w:val="ru-RU"/>
        </w:rPr>
      </w:pPr>
      <w:r w:rsidRPr="00031A21">
        <w:rPr>
          <w:rFonts w:ascii="Times New Roman" w:eastAsia="Times New Roman" w:hAnsi="Times New Roman"/>
          <w:color w:val="000000"/>
          <w:sz w:val="24"/>
          <w:lang w:val="ru-RU"/>
        </w:rPr>
        <w:t>Приспособленность животных к условиям среды обитания.</w:t>
      </w:r>
    </w:p>
    <w:p w:rsidR="000C51C8" w:rsidRPr="00031A21" w:rsidRDefault="00D34292" w:rsidP="00031A21">
      <w:pPr>
        <w:autoSpaceDE w:val="0"/>
        <w:autoSpaceDN w:val="0"/>
        <w:spacing w:before="72" w:after="0" w:line="271" w:lineRule="auto"/>
        <w:ind w:firstLine="180"/>
        <w:jc w:val="both"/>
        <w:rPr>
          <w:lang w:val="ru-RU"/>
        </w:rPr>
      </w:pPr>
      <w:r w:rsidRPr="00031A21">
        <w:rPr>
          <w:rFonts w:ascii="Times New Roman" w:eastAsia="Times New Roman" w:hAnsi="Times New Roman"/>
          <w:color w:val="000000"/>
          <w:sz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C51C8" w:rsidRPr="00031A21" w:rsidRDefault="00D34292" w:rsidP="00031A21">
      <w:pPr>
        <w:tabs>
          <w:tab w:val="left" w:pos="180"/>
        </w:tabs>
        <w:autoSpaceDE w:val="0"/>
        <w:autoSpaceDN w:val="0"/>
        <w:spacing w:before="70" w:after="0" w:line="262" w:lineRule="auto"/>
        <w:ind w:right="576"/>
        <w:jc w:val="both"/>
        <w:rPr>
          <w:lang w:val="ru-RU"/>
        </w:rPr>
      </w:pPr>
      <w:r w:rsidRPr="00031A21">
        <w:rPr>
          <w:lang w:val="ru-RU"/>
        </w:rPr>
        <w:tab/>
      </w:r>
      <w:r w:rsidRPr="00031A21">
        <w:rPr>
          <w:rFonts w:ascii="Times New Roman" w:eastAsia="Times New Roman" w:hAnsi="Times New Roman"/>
          <w:color w:val="000000"/>
          <w:sz w:val="24"/>
          <w:lang w:val="ru-RU"/>
        </w:rPr>
        <w:t>Животный мир природных зон Земли. Основные закономерности распределения животных на планете. Фауна.</w:t>
      </w:r>
    </w:p>
    <w:p w:rsidR="001C0849" w:rsidRDefault="00D34292" w:rsidP="00031A21">
      <w:pPr>
        <w:tabs>
          <w:tab w:val="left" w:pos="180"/>
        </w:tabs>
        <w:autoSpaceDE w:val="0"/>
        <w:autoSpaceDN w:val="0"/>
        <w:spacing w:before="190" w:after="0"/>
        <w:ind w:right="720"/>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6. Животные и человек </w:t>
      </w:r>
    </w:p>
    <w:p w:rsidR="000C51C8" w:rsidRPr="00031A21" w:rsidRDefault="00D34292" w:rsidP="00031A21">
      <w:pPr>
        <w:tabs>
          <w:tab w:val="left" w:pos="180"/>
        </w:tabs>
        <w:autoSpaceDE w:val="0"/>
        <w:autoSpaceDN w:val="0"/>
        <w:spacing w:before="190" w:after="0"/>
        <w:ind w:right="720"/>
        <w:jc w:val="both"/>
        <w:rPr>
          <w:lang w:val="ru-RU"/>
        </w:rPr>
      </w:pPr>
      <w:r w:rsidRPr="00031A21">
        <w:rPr>
          <w:lang w:val="ru-RU"/>
        </w:rPr>
        <w:tab/>
      </w:r>
      <w:r w:rsidRPr="00031A21">
        <w:rPr>
          <w:rFonts w:ascii="Times New Roman" w:eastAsia="Times New Roman" w:hAnsi="Times New Roman"/>
          <w:color w:val="000000"/>
          <w:sz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C51C8" w:rsidRPr="00031A21" w:rsidRDefault="00D34292" w:rsidP="00031A21">
      <w:pPr>
        <w:autoSpaceDE w:val="0"/>
        <w:autoSpaceDN w:val="0"/>
        <w:spacing w:before="70" w:after="0" w:line="271" w:lineRule="auto"/>
        <w:ind w:right="576" w:firstLine="180"/>
        <w:jc w:val="both"/>
        <w:rPr>
          <w:lang w:val="ru-RU"/>
        </w:rPr>
      </w:pPr>
      <w:r w:rsidRPr="00031A21">
        <w:rPr>
          <w:rFonts w:ascii="Times New Roman" w:eastAsia="Times New Roman" w:hAnsi="Times New Roman"/>
          <w:color w:val="000000"/>
          <w:sz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color w:val="000000"/>
          <w:sz w:val="24"/>
          <w:lang w:val="ru-RU"/>
        </w:rPr>
        <w:t>Город как особая искусственная среда, созданная человеком. Синантропные виды животных.</w:t>
      </w:r>
    </w:p>
    <w:p w:rsidR="000C51C8" w:rsidRPr="00031A21" w:rsidRDefault="00D34292" w:rsidP="00031A21">
      <w:pPr>
        <w:autoSpaceDE w:val="0"/>
        <w:autoSpaceDN w:val="0"/>
        <w:spacing w:before="70" w:after="0" w:line="281" w:lineRule="auto"/>
        <w:ind w:right="288"/>
        <w:jc w:val="both"/>
        <w:rPr>
          <w:lang w:val="ru-RU"/>
        </w:rPr>
      </w:pPr>
      <w:r w:rsidRPr="00031A21">
        <w:rPr>
          <w:rFonts w:ascii="Times New Roman" w:eastAsia="Times New Roman" w:hAnsi="Times New Roman"/>
          <w:color w:val="000000"/>
          <w:sz w:val="24"/>
          <w:lang w:val="ru-RU"/>
        </w:rPr>
        <w:t>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0C51C8" w:rsidRPr="00031A21" w:rsidRDefault="00D34292" w:rsidP="00031A21">
      <w:pPr>
        <w:autoSpaceDE w:val="0"/>
        <w:autoSpaceDN w:val="0"/>
        <w:spacing w:before="262" w:after="0" w:line="230" w:lineRule="auto"/>
        <w:jc w:val="both"/>
        <w:rPr>
          <w:lang w:val="ru-RU"/>
        </w:rPr>
      </w:pPr>
      <w:r w:rsidRPr="00031A21">
        <w:rPr>
          <w:rFonts w:ascii="Times New Roman" w:eastAsia="Times New Roman" w:hAnsi="Times New Roman"/>
          <w:b/>
          <w:color w:val="000000"/>
          <w:sz w:val="24"/>
          <w:lang w:val="ru-RU"/>
        </w:rPr>
        <w:t>9 КЛАСС</w:t>
      </w:r>
    </w:p>
    <w:p w:rsidR="001C0849" w:rsidRDefault="00D34292" w:rsidP="00031A21">
      <w:pPr>
        <w:tabs>
          <w:tab w:val="left" w:pos="180"/>
        </w:tabs>
        <w:autoSpaceDE w:val="0"/>
        <w:autoSpaceDN w:val="0"/>
        <w:spacing w:before="166" w:after="0" w:line="278" w:lineRule="auto"/>
        <w:ind w:right="144"/>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 Человек — биосоциальный вид </w:t>
      </w:r>
    </w:p>
    <w:p w:rsidR="000C51C8" w:rsidRPr="00031A21" w:rsidRDefault="00D34292" w:rsidP="00031A21">
      <w:pPr>
        <w:tabs>
          <w:tab w:val="left" w:pos="180"/>
        </w:tabs>
        <w:autoSpaceDE w:val="0"/>
        <w:autoSpaceDN w:val="0"/>
        <w:spacing w:before="166" w:after="0" w:line="278" w:lineRule="auto"/>
        <w:ind w:right="144"/>
        <w:jc w:val="both"/>
        <w:rPr>
          <w:lang w:val="ru-RU"/>
        </w:rPr>
      </w:pPr>
      <w:r w:rsidRPr="00031A21">
        <w:rPr>
          <w:lang w:val="ru-RU"/>
        </w:rPr>
        <w:tab/>
      </w:r>
      <w:proofErr w:type="gramStart"/>
      <w:r w:rsidRPr="00031A21">
        <w:rPr>
          <w:rFonts w:ascii="Times New Roman" w:eastAsia="Times New Roman" w:hAnsi="Times New Roman"/>
          <w:color w:val="000000"/>
          <w:sz w:val="24"/>
          <w:lang w:val="ru-RU"/>
        </w:rPr>
        <w:t>Науки о человеке (анатомия, физиология, психология, антропология, гигиена, санитария, экология человека).</w:t>
      </w:r>
      <w:proofErr w:type="gramEnd"/>
      <w:r w:rsidRPr="00031A21">
        <w:rPr>
          <w:rFonts w:ascii="Times New Roman" w:eastAsia="Times New Roman" w:hAnsi="Times New Roman"/>
          <w:color w:val="000000"/>
          <w:sz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C51C8" w:rsidRPr="00031A21" w:rsidRDefault="00D34292" w:rsidP="00031A21">
      <w:pPr>
        <w:autoSpaceDE w:val="0"/>
        <w:autoSpaceDN w:val="0"/>
        <w:spacing w:before="70" w:after="0"/>
        <w:ind w:firstLine="180"/>
        <w:jc w:val="both"/>
        <w:rPr>
          <w:lang w:val="ru-RU"/>
        </w:rPr>
      </w:pPr>
      <w:r w:rsidRPr="00031A21">
        <w:rPr>
          <w:rFonts w:ascii="Times New Roman" w:eastAsia="Times New Roman" w:hAnsi="Times New Roman"/>
          <w:color w:val="000000"/>
          <w:sz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0C51C8" w:rsidRPr="00031A21" w:rsidRDefault="00D34292" w:rsidP="00031A21">
      <w:pPr>
        <w:autoSpaceDE w:val="0"/>
        <w:autoSpaceDN w:val="0"/>
        <w:spacing w:before="190" w:after="0" w:line="262" w:lineRule="auto"/>
        <w:ind w:left="180" w:right="1296"/>
        <w:jc w:val="both"/>
        <w:rPr>
          <w:lang w:val="ru-RU"/>
        </w:rPr>
      </w:pPr>
      <w:r w:rsidRPr="00031A21">
        <w:rPr>
          <w:rFonts w:ascii="Times New Roman" w:eastAsia="Times New Roman" w:hAnsi="Times New Roman"/>
          <w:b/>
          <w:color w:val="000000"/>
          <w:sz w:val="24"/>
          <w:lang w:val="ru-RU"/>
        </w:rPr>
        <w:t xml:space="preserve">2. Структура организма человека </w:t>
      </w:r>
      <w:r w:rsidRPr="00031A21">
        <w:rPr>
          <w:rFonts w:ascii="Times New Roman" w:eastAsia="Times New Roman" w:hAnsi="Times New Roman"/>
          <w:color w:val="000000"/>
          <w:sz w:val="24"/>
          <w:lang w:val="ru-RU"/>
        </w:rPr>
        <w:t>Строение и химический состав клетки. Обмен веществ и превращение энергии в клетке.</w:t>
      </w:r>
    </w:p>
    <w:p w:rsidR="000C51C8" w:rsidRPr="00031A21" w:rsidRDefault="00D34292" w:rsidP="00031A21">
      <w:pPr>
        <w:autoSpaceDE w:val="0"/>
        <w:autoSpaceDN w:val="0"/>
        <w:spacing w:before="70" w:after="0" w:line="262" w:lineRule="auto"/>
        <w:ind w:right="288"/>
        <w:jc w:val="both"/>
        <w:rPr>
          <w:lang w:val="ru-RU"/>
        </w:rPr>
      </w:pPr>
      <w:r w:rsidRPr="00031A21">
        <w:rPr>
          <w:rFonts w:ascii="Times New Roman" w:eastAsia="Times New Roman" w:hAnsi="Times New Roman"/>
          <w:color w:val="000000"/>
          <w:sz w:val="24"/>
          <w:lang w:val="ru-RU"/>
        </w:rPr>
        <w:t>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color w:val="000000"/>
          <w:sz w:val="24"/>
          <w:lang w:val="ru-RU"/>
        </w:rPr>
        <w:lastRenderedPageBreak/>
        <w:t xml:space="preserve">Типы тканей организма человека: эпителиальные, соединительные, мышечные, </w:t>
      </w:r>
      <w:proofErr w:type="gramStart"/>
      <w:r w:rsidRPr="00031A21">
        <w:rPr>
          <w:rFonts w:ascii="Times New Roman" w:eastAsia="Times New Roman" w:hAnsi="Times New Roman"/>
          <w:color w:val="000000"/>
          <w:sz w:val="24"/>
          <w:lang w:val="ru-RU"/>
        </w:rPr>
        <w:t>нервная</w:t>
      </w:r>
      <w:proofErr w:type="gramEnd"/>
      <w:r w:rsidRPr="00031A21">
        <w:rPr>
          <w:rFonts w:ascii="Times New Roman" w:eastAsia="Times New Roman" w:hAnsi="Times New Roman"/>
          <w:color w:val="000000"/>
          <w:sz w:val="24"/>
          <w:lang w:val="ru-RU"/>
        </w:rPr>
        <w:t xml:space="preserve">. Свойства тканей, их функции. Органы и системы органов. Организм как единое целое. </w:t>
      </w:r>
      <w:proofErr w:type="spellStart"/>
      <w:proofErr w:type="gramStart"/>
      <w:r w:rsidRPr="00031A21">
        <w:rPr>
          <w:rFonts w:ascii="Times New Roman" w:eastAsia="Times New Roman" w:hAnsi="Times New Roman"/>
          <w:color w:val="000000"/>
          <w:sz w:val="24"/>
          <w:lang w:val="ru-RU"/>
        </w:rPr>
        <w:t>Взаимо</w:t>
      </w:r>
      <w:proofErr w:type="spellEnd"/>
      <w:r w:rsidRPr="00031A21">
        <w:rPr>
          <w:rFonts w:ascii="Times New Roman" w:eastAsia="Times New Roman" w:hAnsi="Times New Roman"/>
          <w:color w:val="000000"/>
          <w:sz w:val="24"/>
          <w:lang w:val="ru-RU"/>
        </w:rPr>
        <w:t>-связь</w:t>
      </w:r>
      <w:proofErr w:type="gramEnd"/>
      <w:r w:rsidRPr="00031A21">
        <w:rPr>
          <w:rFonts w:ascii="Times New Roman" w:eastAsia="Times New Roman" w:hAnsi="Times New Roman"/>
          <w:color w:val="000000"/>
          <w:sz w:val="24"/>
          <w:lang w:val="ru-RU"/>
        </w:rPr>
        <w:t xml:space="preserve"> органов и систем как основа гомеостаза.</w:t>
      </w:r>
    </w:p>
    <w:p w:rsidR="000C51C8" w:rsidRPr="00031A21" w:rsidRDefault="000C51C8" w:rsidP="00031A21">
      <w:pPr>
        <w:autoSpaceDE w:val="0"/>
        <w:autoSpaceDN w:val="0"/>
        <w:spacing w:after="78" w:line="220" w:lineRule="exact"/>
        <w:jc w:val="both"/>
        <w:rPr>
          <w:lang w:val="ru-RU"/>
        </w:rPr>
      </w:pPr>
    </w:p>
    <w:p w:rsidR="001C0849" w:rsidRDefault="00D34292" w:rsidP="00031A21">
      <w:pPr>
        <w:tabs>
          <w:tab w:val="left" w:pos="180"/>
        </w:tabs>
        <w:autoSpaceDE w:val="0"/>
        <w:autoSpaceDN w:val="0"/>
        <w:spacing w:after="0" w:line="262" w:lineRule="auto"/>
        <w:ind w:right="4032"/>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after="0" w:line="262" w:lineRule="auto"/>
        <w:ind w:right="4032"/>
        <w:jc w:val="both"/>
        <w:rPr>
          <w:lang w:val="ru-RU"/>
        </w:rPr>
      </w:pPr>
      <w:r w:rsidRPr="00031A21">
        <w:rPr>
          <w:rFonts w:ascii="Times New Roman" w:eastAsia="Times New Roman" w:hAnsi="Times New Roman"/>
          <w:color w:val="000000"/>
          <w:sz w:val="24"/>
          <w:lang w:val="ru-RU"/>
        </w:rPr>
        <w:t xml:space="preserve">1. Изучение </w:t>
      </w:r>
      <w:proofErr w:type="gramStart"/>
      <w:r w:rsidRPr="00031A21">
        <w:rPr>
          <w:rFonts w:ascii="Times New Roman" w:eastAsia="Times New Roman" w:hAnsi="Times New Roman"/>
          <w:color w:val="000000"/>
          <w:sz w:val="24"/>
          <w:lang w:val="ru-RU"/>
        </w:rPr>
        <w:t>клеток слизистой оболочки полости рта человека</w:t>
      </w:r>
      <w:proofErr w:type="gramEnd"/>
      <w:r w:rsidRPr="00031A21">
        <w:rPr>
          <w:rFonts w:ascii="Times New Roman" w:eastAsia="Times New Roman" w:hAnsi="Times New Roman"/>
          <w:color w:val="000000"/>
          <w:sz w:val="24"/>
          <w:lang w:val="ru-RU"/>
        </w:rPr>
        <w:t>.</w:t>
      </w:r>
    </w:p>
    <w:p w:rsidR="000C51C8" w:rsidRPr="00031A21" w:rsidRDefault="00D34292" w:rsidP="00031A21">
      <w:pPr>
        <w:autoSpaceDE w:val="0"/>
        <w:autoSpaceDN w:val="0"/>
        <w:spacing w:before="70" w:after="0" w:line="262" w:lineRule="auto"/>
        <w:ind w:right="2160"/>
        <w:jc w:val="both"/>
        <w:rPr>
          <w:lang w:val="ru-RU"/>
        </w:rPr>
      </w:pPr>
      <w:r w:rsidRPr="00031A21">
        <w:rPr>
          <w:rFonts w:ascii="Times New Roman" w:eastAsia="Times New Roman" w:hAnsi="Times New Roman"/>
          <w:color w:val="000000"/>
          <w:sz w:val="24"/>
          <w:lang w:val="ru-RU"/>
        </w:rPr>
        <w:t>2. Изучение микроскопического строения тканей (на готовых микропрепаратах). 3. Распознавание органов и систем органов человека (по таблицам).</w:t>
      </w:r>
    </w:p>
    <w:p w:rsidR="001C0849" w:rsidRDefault="00D34292" w:rsidP="00031A21">
      <w:pPr>
        <w:autoSpaceDE w:val="0"/>
        <w:autoSpaceDN w:val="0"/>
        <w:spacing w:before="190" w:after="0" w:line="262" w:lineRule="auto"/>
        <w:ind w:left="180" w:right="4608"/>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3. Нейрогуморальная регуляция </w:t>
      </w:r>
    </w:p>
    <w:p w:rsidR="000C51C8" w:rsidRPr="00031A21" w:rsidRDefault="00D34292" w:rsidP="00031A21">
      <w:pPr>
        <w:autoSpaceDE w:val="0"/>
        <w:autoSpaceDN w:val="0"/>
        <w:spacing w:before="190" w:after="0" w:line="262" w:lineRule="auto"/>
        <w:ind w:left="180" w:right="4608"/>
        <w:jc w:val="both"/>
        <w:rPr>
          <w:lang w:val="ru-RU"/>
        </w:rPr>
      </w:pPr>
      <w:r w:rsidRPr="00031A21">
        <w:rPr>
          <w:rFonts w:ascii="Times New Roman" w:eastAsia="Times New Roman" w:hAnsi="Times New Roman"/>
          <w:color w:val="000000"/>
          <w:sz w:val="24"/>
          <w:lang w:val="ru-RU"/>
        </w:rPr>
        <w:t>Нервная система человека, её организация и значение.</w:t>
      </w:r>
    </w:p>
    <w:p w:rsidR="000C51C8" w:rsidRPr="00031A21" w:rsidRDefault="00D34292" w:rsidP="00031A21">
      <w:pPr>
        <w:tabs>
          <w:tab w:val="left" w:pos="180"/>
        </w:tabs>
        <w:autoSpaceDE w:val="0"/>
        <w:autoSpaceDN w:val="0"/>
        <w:spacing w:before="70" w:after="0" w:line="262" w:lineRule="auto"/>
        <w:ind w:right="864"/>
        <w:jc w:val="both"/>
        <w:rPr>
          <w:lang w:val="ru-RU"/>
        </w:rPr>
      </w:pPr>
      <w:r w:rsidRPr="00031A21">
        <w:rPr>
          <w:lang w:val="ru-RU"/>
        </w:rPr>
        <w:tab/>
      </w:r>
      <w:r w:rsidRPr="00031A21">
        <w:rPr>
          <w:rFonts w:ascii="Times New Roman" w:eastAsia="Times New Roman" w:hAnsi="Times New Roman"/>
          <w:color w:val="000000"/>
          <w:sz w:val="24"/>
          <w:lang w:val="ru-RU"/>
        </w:rPr>
        <w:t xml:space="preserve">Нейроны, нервы, нервные узлы. Рефлекс. Рефлекторная дуга. Рецепторы. </w:t>
      </w:r>
      <w:proofErr w:type="spellStart"/>
      <w:r w:rsidRPr="00031A21">
        <w:rPr>
          <w:rFonts w:ascii="Times New Roman" w:eastAsia="Times New Roman" w:hAnsi="Times New Roman"/>
          <w:color w:val="000000"/>
          <w:sz w:val="24"/>
          <w:lang w:val="ru-RU"/>
        </w:rPr>
        <w:t>Двухнейронные</w:t>
      </w:r>
      <w:proofErr w:type="spellEnd"/>
      <w:r w:rsidRPr="00031A21">
        <w:rPr>
          <w:rFonts w:ascii="Times New Roman" w:eastAsia="Times New Roman" w:hAnsi="Times New Roman"/>
          <w:color w:val="000000"/>
          <w:sz w:val="24"/>
          <w:lang w:val="ru-RU"/>
        </w:rPr>
        <w:t xml:space="preserve"> и </w:t>
      </w:r>
      <w:proofErr w:type="spellStart"/>
      <w:r w:rsidRPr="00031A21">
        <w:rPr>
          <w:rFonts w:ascii="Times New Roman" w:eastAsia="Times New Roman" w:hAnsi="Times New Roman"/>
          <w:color w:val="000000"/>
          <w:sz w:val="24"/>
          <w:lang w:val="ru-RU"/>
        </w:rPr>
        <w:t>трёхнейронные</w:t>
      </w:r>
      <w:proofErr w:type="spellEnd"/>
      <w:r w:rsidRPr="00031A21">
        <w:rPr>
          <w:rFonts w:ascii="Times New Roman" w:eastAsia="Times New Roman" w:hAnsi="Times New Roman"/>
          <w:color w:val="000000"/>
          <w:sz w:val="24"/>
          <w:lang w:val="ru-RU"/>
        </w:rPr>
        <w:t xml:space="preserve"> рефлекторные дуги.</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color w:val="000000"/>
          <w:sz w:val="24"/>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0C51C8" w:rsidRPr="00031A21" w:rsidRDefault="00D34292" w:rsidP="00031A21">
      <w:pPr>
        <w:tabs>
          <w:tab w:val="left" w:pos="180"/>
        </w:tabs>
        <w:autoSpaceDE w:val="0"/>
        <w:autoSpaceDN w:val="0"/>
        <w:spacing w:before="72" w:after="0" w:line="262" w:lineRule="auto"/>
        <w:ind w:right="144"/>
        <w:jc w:val="both"/>
        <w:rPr>
          <w:lang w:val="ru-RU"/>
        </w:rPr>
      </w:pPr>
      <w:r w:rsidRPr="00031A21">
        <w:rPr>
          <w:lang w:val="ru-RU"/>
        </w:rPr>
        <w:tab/>
      </w:r>
      <w:r w:rsidRPr="00031A21">
        <w:rPr>
          <w:rFonts w:ascii="Times New Roman" w:eastAsia="Times New Roman" w:hAnsi="Times New Roman"/>
          <w:color w:val="000000"/>
          <w:sz w:val="24"/>
          <w:lang w:val="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0C51C8" w:rsidRPr="00031A21" w:rsidRDefault="00D34292" w:rsidP="00031A21">
      <w:pPr>
        <w:autoSpaceDE w:val="0"/>
        <w:autoSpaceDN w:val="0"/>
        <w:spacing w:before="70" w:after="0"/>
        <w:ind w:right="288" w:firstLine="180"/>
        <w:jc w:val="both"/>
        <w:rPr>
          <w:lang w:val="ru-RU"/>
        </w:rPr>
      </w:pPr>
      <w:r w:rsidRPr="00031A21">
        <w:rPr>
          <w:rFonts w:ascii="Times New Roman" w:eastAsia="Times New Roman" w:hAnsi="Times New Roman"/>
          <w:color w:val="000000"/>
          <w:sz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C0849" w:rsidRDefault="00D34292" w:rsidP="00031A21">
      <w:pPr>
        <w:tabs>
          <w:tab w:val="left" w:pos="180"/>
        </w:tabs>
        <w:autoSpaceDE w:val="0"/>
        <w:autoSpaceDN w:val="0"/>
        <w:spacing w:before="70" w:after="0" w:line="262" w:lineRule="auto"/>
        <w:ind w:right="5040"/>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5040"/>
        <w:jc w:val="both"/>
        <w:rPr>
          <w:lang w:val="ru-RU"/>
        </w:rPr>
      </w:pPr>
      <w:r w:rsidRPr="00031A21">
        <w:rPr>
          <w:rFonts w:ascii="Times New Roman" w:eastAsia="Times New Roman" w:hAnsi="Times New Roman"/>
          <w:color w:val="000000"/>
          <w:sz w:val="24"/>
          <w:lang w:val="ru-RU"/>
        </w:rPr>
        <w:t>1. Изучение головного мозга человека (по муляжам).</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изменения размера зрачка в зависимости от освещённости.</w:t>
      </w:r>
    </w:p>
    <w:p w:rsidR="001C0849" w:rsidRDefault="00D34292" w:rsidP="00031A21">
      <w:pPr>
        <w:tabs>
          <w:tab w:val="left" w:pos="180"/>
        </w:tabs>
        <w:autoSpaceDE w:val="0"/>
        <w:autoSpaceDN w:val="0"/>
        <w:spacing w:before="190" w:after="0" w:line="271"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4. Опора и движение </w:t>
      </w:r>
    </w:p>
    <w:p w:rsidR="000C51C8" w:rsidRPr="00031A21" w:rsidRDefault="00D34292" w:rsidP="00031A21">
      <w:pPr>
        <w:tabs>
          <w:tab w:val="left" w:pos="180"/>
        </w:tabs>
        <w:autoSpaceDE w:val="0"/>
        <w:autoSpaceDN w:val="0"/>
        <w:spacing w:before="190" w:after="0" w:line="271" w:lineRule="auto"/>
        <w:jc w:val="both"/>
        <w:rPr>
          <w:lang w:val="ru-RU"/>
        </w:rPr>
      </w:pPr>
      <w:r w:rsidRPr="00031A21">
        <w:rPr>
          <w:lang w:val="ru-RU"/>
        </w:rPr>
        <w:tab/>
      </w:r>
      <w:r w:rsidRPr="00031A21">
        <w:rPr>
          <w:rFonts w:ascii="Times New Roman" w:eastAsia="Times New Roman" w:hAnsi="Times New Roman"/>
          <w:color w:val="000000"/>
          <w:sz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w:t>
      </w:r>
    </w:p>
    <w:p w:rsidR="000C51C8" w:rsidRPr="00031A21" w:rsidRDefault="00D34292" w:rsidP="00031A21">
      <w:pPr>
        <w:autoSpaceDE w:val="0"/>
        <w:autoSpaceDN w:val="0"/>
        <w:spacing w:before="70" w:after="0" w:line="262" w:lineRule="auto"/>
        <w:ind w:right="288"/>
        <w:jc w:val="both"/>
        <w:rPr>
          <w:lang w:val="ru-RU"/>
        </w:rPr>
      </w:pPr>
      <w:r w:rsidRPr="00031A21">
        <w:rPr>
          <w:rFonts w:ascii="Times New Roman" w:eastAsia="Times New Roman" w:hAnsi="Times New Roman"/>
          <w:color w:val="000000"/>
          <w:sz w:val="24"/>
          <w:lang w:val="ru-RU"/>
        </w:rPr>
        <w:t xml:space="preserve">Скелет головы. Скелет туловища. Скелет конечностей и их поясов. Особенности скелета человека, связанные с </w:t>
      </w:r>
      <w:proofErr w:type="spellStart"/>
      <w:r w:rsidRPr="00031A21">
        <w:rPr>
          <w:rFonts w:ascii="Times New Roman" w:eastAsia="Times New Roman" w:hAnsi="Times New Roman"/>
          <w:color w:val="000000"/>
          <w:sz w:val="24"/>
          <w:lang w:val="ru-RU"/>
        </w:rPr>
        <w:t>прямохождением</w:t>
      </w:r>
      <w:proofErr w:type="spellEnd"/>
      <w:r w:rsidRPr="00031A21">
        <w:rPr>
          <w:rFonts w:ascii="Times New Roman" w:eastAsia="Times New Roman" w:hAnsi="Times New Roman"/>
          <w:color w:val="000000"/>
          <w:sz w:val="24"/>
          <w:lang w:val="ru-RU"/>
        </w:rPr>
        <w:t xml:space="preserve"> и трудовой деятельностью.</w:t>
      </w:r>
    </w:p>
    <w:p w:rsidR="000C51C8" w:rsidRPr="00031A21" w:rsidRDefault="00D34292" w:rsidP="00031A21">
      <w:pPr>
        <w:autoSpaceDE w:val="0"/>
        <w:autoSpaceDN w:val="0"/>
        <w:spacing w:before="70" w:after="0" w:line="271" w:lineRule="auto"/>
        <w:ind w:firstLine="180"/>
        <w:jc w:val="both"/>
        <w:rPr>
          <w:lang w:val="ru-RU"/>
        </w:rPr>
      </w:pPr>
      <w:r w:rsidRPr="00031A21">
        <w:rPr>
          <w:rFonts w:ascii="Times New Roman" w:eastAsia="Times New Roman" w:hAnsi="Times New Roman"/>
          <w:color w:val="000000"/>
          <w:sz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color w:val="000000"/>
          <w:sz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C51C8" w:rsidRPr="00031A21" w:rsidRDefault="00D34292" w:rsidP="00031A21">
      <w:pPr>
        <w:tabs>
          <w:tab w:val="left" w:pos="180"/>
        </w:tabs>
        <w:autoSpaceDE w:val="0"/>
        <w:autoSpaceDN w:val="0"/>
        <w:spacing w:before="72" w:after="0" w:line="262" w:lineRule="auto"/>
        <w:ind w:right="6192"/>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1. Исследование свойств кости.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Изучение строения костей (на муляжах).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Изучение строения позвонков (на муляжах).</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4. Определение гибкости позвоночника.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5. Измерение массы и роста своего организма.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6. Изучение влияния статической и динамической нагрузки на утомление мышц.</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7. Выявление нарушения осанки.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8. Определение признаков плоскостопия.</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9. Оказание первой помощи при повреждении скелета и мышц.</w:t>
      </w:r>
    </w:p>
    <w:p w:rsidR="001C0849" w:rsidRDefault="00D34292" w:rsidP="00031A21">
      <w:pPr>
        <w:tabs>
          <w:tab w:val="left" w:pos="180"/>
        </w:tabs>
        <w:autoSpaceDE w:val="0"/>
        <w:autoSpaceDN w:val="0"/>
        <w:spacing w:before="190" w:after="0" w:line="271"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5. Внутренняя среда организма </w:t>
      </w:r>
    </w:p>
    <w:p w:rsidR="000C51C8" w:rsidRPr="00031A21" w:rsidRDefault="00D34292" w:rsidP="00031A21">
      <w:pPr>
        <w:tabs>
          <w:tab w:val="left" w:pos="180"/>
        </w:tabs>
        <w:autoSpaceDE w:val="0"/>
        <w:autoSpaceDN w:val="0"/>
        <w:spacing w:before="190" w:after="0" w:line="271" w:lineRule="auto"/>
        <w:jc w:val="both"/>
        <w:rPr>
          <w:lang w:val="ru-RU"/>
        </w:rPr>
      </w:pPr>
      <w:r w:rsidRPr="00031A21">
        <w:rPr>
          <w:lang w:val="ru-RU"/>
        </w:rPr>
        <w:lastRenderedPageBreak/>
        <w:tab/>
      </w:r>
      <w:r w:rsidRPr="00031A21">
        <w:rPr>
          <w:rFonts w:ascii="Times New Roman" w:eastAsia="Times New Roman" w:hAnsi="Times New Roman"/>
          <w:color w:val="000000"/>
          <w:sz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Постоянство внутренней среды (гомеостаз). Свёртывание крови. Группы крови. Резус-фактор.</w:t>
      </w:r>
    </w:p>
    <w:p w:rsidR="000C51C8" w:rsidRPr="00031A21" w:rsidRDefault="000C51C8" w:rsidP="00031A21">
      <w:pPr>
        <w:jc w:val="both"/>
        <w:rPr>
          <w:lang w:val="ru-RU"/>
        </w:rPr>
        <w:sectPr w:rsidR="000C51C8" w:rsidRPr="00031A21">
          <w:pgSz w:w="11900" w:h="16840"/>
          <w:pgMar w:top="298" w:right="716" w:bottom="416" w:left="666" w:header="720" w:footer="720" w:gutter="0"/>
          <w:cols w:space="720" w:equalWidth="0">
            <w:col w:w="10518"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Переливание крови. Донорство.</w:t>
      </w:r>
    </w:p>
    <w:p w:rsidR="000C51C8" w:rsidRPr="00031A21" w:rsidRDefault="00D34292" w:rsidP="00031A21">
      <w:pPr>
        <w:autoSpaceDE w:val="0"/>
        <w:autoSpaceDN w:val="0"/>
        <w:spacing w:before="70" w:after="0"/>
        <w:ind w:firstLine="180"/>
        <w:jc w:val="both"/>
        <w:rPr>
          <w:lang w:val="ru-RU"/>
        </w:rPr>
      </w:pPr>
      <w:r w:rsidRPr="00031A21">
        <w:rPr>
          <w:rFonts w:ascii="Times New Roman" w:eastAsia="Times New Roman" w:hAnsi="Times New Roman"/>
          <w:color w:val="000000"/>
          <w:sz w:val="24"/>
          <w:lang w:val="ru-RU"/>
        </w:rPr>
        <w:t xml:space="preserve">Иммунитет и его виды. </w:t>
      </w:r>
      <w:proofErr w:type="gramStart"/>
      <w:r w:rsidRPr="00031A21">
        <w:rPr>
          <w:rFonts w:ascii="Times New Roman" w:eastAsia="Times New Roman" w:hAnsi="Times New Roman"/>
          <w:color w:val="000000"/>
          <w:sz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31A21">
        <w:rPr>
          <w:rFonts w:ascii="Times New Roman" w:eastAsia="Times New Roman" w:hAnsi="Times New Roman"/>
          <w:color w:val="000000"/>
          <w:sz w:val="24"/>
          <w:lang w:val="ru-RU"/>
        </w:rPr>
        <w:t xml:space="preserve"> Вилочковая железа, лимфатические узлы. Вакцины и лечебные сыворотки. Значение работ Л. Пастера и </w:t>
      </w:r>
      <w:proofErr w:type="spellStart"/>
      <w:r w:rsidRPr="00031A21">
        <w:rPr>
          <w:rFonts w:ascii="Times New Roman" w:eastAsia="Times New Roman" w:hAnsi="Times New Roman"/>
          <w:color w:val="000000"/>
          <w:sz w:val="24"/>
          <w:lang w:val="ru-RU"/>
        </w:rPr>
        <w:t>И</w:t>
      </w:r>
      <w:proofErr w:type="spellEnd"/>
      <w:r w:rsidRPr="00031A21">
        <w:rPr>
          <w:rFonts w:ascii="Times New Roman" w:eastAsia="Times New Roman" w:hAnsi="Times New Roman"/>
          <w:color w:val="000000"/>
          <w:sz w:val="24"/>
          <w:lang w:val="ru-RU"/>
        </w:rPr>
        <w:t>. И. Мечникова по изучению иммунитета.</w:t>
      </w:r>
    </w:p>
    <w:p w:rsidR="001C0849" w:rsidRDefault="00D34292" w:rsidP="00031A21">
      <w:pPr>
        <w:autoSpaceDE w:val="0"/>
        <w:autoSpaceDN w:val="0"/>
        <w:spacing w:before="70" w:after="0" w:line="262" w:lineRule="auto"/>
        <w:ind w:left="180" w:right="216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62" w:lineRule="auto"/>
        <w:ind w:left="180" w:right="2160"/>
        <w:jc w:val="both"/>
        <w:rPr>
          <w:lang w:val="ru-RU"/>
        </w:rPr>
      </w:pPr>
      <w:r w:rsidRPr="00031A21">
        <w:rPr>
          <w:rFonts w:ascii="Times New Roman" w:eastAsia="Times New Roman" w:hAnsi="Times New Roman"/>
          <w:color w:val="000000"/>
          <w:sz w:val="24"/>
          <w:lang w:val="ru-RU"/>
        </w:rPr>
        <w:t>Изучение микроскопического строения крови человека и лягушки (сравнение).</w:t>
      </w:r>
    </w:p>
    <w:p w:rsidR="000C51C8" w:rsidRPr="00031A21" w:rsidRDefault="00D34292" w:rsidP="00031A21">
      <w:pPr>
        <w:tabs>
          <w:tab w:val="left" w:pos="180"/>
        </w:tabs>
        <w:autoSpaceDE w:val="0"/>
        <w:autoSpaceDN w:val="0"/>
        <w:spacing w:before="190" w:after="0" w:line="283" w:lineRule="auto"/>
        <w:ind w:right="144"/>
        <w:jc w:val="both"/>
        <w:rPr>
          <w:lang w:val="ru-RU"/>
        </w:rPr>
      </w:pPr>
      <w:r w:rsidRPr="00031A21">
        <w:rPr>
          <w:lang w:val="ru-RU"/>
        </w:rPr>
        <w:tab/>
      </w:r>
      <w:r w:rsidRPr="00031A21">
        <w:rPr>
          <w:rFonts w:ascii="Times New Roman" w:eastAsia="Times New Roman" w:hAnsi="Times New Roman"/>
          <w:b/>
          <w:color w:val="000000"/>
          <w:sz w:val="24"/>
          <w:lang w:val="ru-RU"/>
        </w:rPr>
        <w:t xml:space="preserve">6. Кровообращение </w:t>
      </w:r>
      <w:r w:rsidRPr="00031A21">
        <w:rPr>
          <w:lang w:val="ru-RU"/>
        </w:rPr>
        <w:tab/>
      </w:r>
      <w:r w:rsidRPr="00031A21">
        <w:rPr>
          <w:rFonts w:ascii="Times New Roman" w:eastAsia="Times New Roman" w:hAnsi="Times New Roman"/>
          <w:color w:val="000000"/>
          <w:sz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031A21">
        <w:rPr>
          <w:rFonts w:ascii="Times New Roman" w:eastAsia="Times New Roman" w:hAnsi="Times New Roman"/>
          <w:color w:val="000000"/>
          <w:sz w:val="24"/>
          <w:lang w:val="ru-RU"/>
        </w:rPr>
        <w:t>лимфоотток</w:t>
      </w:r>
      <w:proofErr w:type="spellEnd"/>
      <w:r w:rsidRPr="00031A21">
        <w:rPr>
          <w:rFonts w:ascii="Times New Roman" w:eastAsia="Times New Roman" w:hAnsi="Times New Roman"/>
          <w:color w:val="000000"/>
          <w:sz w:val="24"/>
          <w:lang w:val="ru-RU"/>
        </w:rPr>
        <w:t xml:space="preserve">. Регуляция деятельности сердца и сосудов. Гигиена </w:t>
      </w:r>
      <w:proofErr w:type="gramStart"/>
      <w:r w:rsidRPr="00031A21">
        <w:rPr>
          <w:rFonts w:ascii="Times New Roman" w:eastAsia="Times New Roman" w:hAnsi="Times New Roman"/>
          <w:color w:val="000000"/>
          <w:sz w:val="24"/>
          <w:lang w:val="ru-RU"/>
        </w:rPr>
        <w:t>сердечно-сосудистой</w:t>
      </w:r>
      <w:proofErr w:type="gramEnd"/>
      <w:r w:rsidRPr="00031A21">
        <w:rPr>
          <w:rFonts w:ascii="Times New Roman" w:eastAsia="Times New Roman" w:hAnsi="Times New Roman"/>
          <w:color w:val="000000"/>
          <w:sz w:val="24"/>
          <w:lang w:val="ru-RU"/>
        </w:rPr>
        <w:t xml:space="preserve"> системы. Профилактика </w:t>
      </w:r>
      <w:proofErr w:type="gramStart"/>
      <w:r w:rsidRPr="00031A21">
        <w:rPr>
          <w:rFonts w:ascii="Times New Roman" w:eastAsia="Times New Roman" w:hAnsi="Times New Roman"/>
          <w:color w:val="000000"/>
          <w:sz w:val="24"/>
          <w:lang w:val="ru-RU"/>
        </w:rPr>
        <w:t>сердечно-сосудистых</w:t>
      </w:r>
      <w:proofErr w:type="gramEnd"/>
      <w:r w:rsidRPr="00031A21">
        <w:rPr>
          <w:rFonts w:ascii="Times New Roman" w:eastAsia="Times New Roman" w:hAnsi="Times New Roman"/>
          <w:color w:val="000000"/>
          <w:sz w:val="24"/>
          <w:lang w:val="ru-RU"/>
        </w:rPr>
        <w:t xml:space="preserve"> заболеваний. Первая помощь при кровотечениях.</w:t>
      </w:r>
    </w:p>
    <w:p w:rsidR="000C51C8" w:rsidRPr="00031A21" w:rsidRDefault="00D34292" w:rsidP="00031A21">
      <w:pPr>
        <w:tabs>
          <w:tab w:val="left" w:pos="180"/>
        </w:tabs>
        <w:autoSpaceDE w:val="0"/>
        <w:autoSpaceDN w:val="0"/>
        <w:spacing w:before="70" w:after="0" w:line="262" w:lineRule="auto"/>
        <w:ind w:right="6192"/>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rFonts w:ascii="Times New Roman" w:eastAsia="Times New Roman" w:hAnsi="Times New Roman"/>
          <w:color w:val="000000"/>
          <w:sz w:val="24"/>
          <w:lang w:val="ru-RU"/>
        </w:rPr>
        <w:t>1. Измерение кровяного давления.</w:t>
      </w:r>
    </w:p>
    <w:p w:rsidR="000C51C8" w:rsidRPr="00031A21" w:rsidRDefault="00D34292" w:rsidP="00031A21">
      <w:pPr>
        <w:autoSpaceDE w:val="0"/>
        <w:autoSpaceDN w:val="0"/>
        <w:spacing w:before="70" w:after="0" w:line="262" w:lineRule="auto"/>
        <w:ind w:right="432"/>
        <w:jc w:val="both"/>
        <w:rPr>
          <w:lang w:val="ru-RU"/>
        </w:rPr>
      </w:pPr>
      <w:r w:rsidRPr="00031A21">
        <w:rPr>
          <w:rFonts w:ascii="Times New Roman" w:eastAsia="Times New Roman" w:hAnsi="Times New Roman"/>
          <w:color w:val="000000"/>
          <w:sz w:val="24"/>
          <w:lang w:val="ru-RU"/>
        </w:rPr>
        <w:t>2. Определение пульса и числа сердечных сокращений в покое и после дозированных физических нагрузок у человека.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Первая помощь при кровотечениях.</w:t>
      </w:r>
    </w:p>
    <w:p w:rsidR="001C0849" w:rsidRDefault="00D34292" w:rsidP="00031A21">
      <w:pPr>
        <w:tabs>
          <w:tab w:val="left" w:pos="180"/>
        </w:tabs>
        <w:autoSpaceDE w:val="0"/>
        <w:autoSpaceDN w:val="0"/>
        <w:spacing w:before="190" w:after="0" w:line="271" w:lineRule="auto"/>
        <w:ind w:right="576"/>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7. Дыхание </w:t>
      </w:r>
    </w:p>
    <w:p w:rsidR="000C51C8" w:rsidRPr="00031A21" w:rsidRDefault="00D34292" w:rsidP="00031A21">
      <w:pPr>
        <w:tabs>
          <w:tab w:val="left" w:pos="180"/>
        </w:tabs>
        <w:autoSpaceDE w:val="0"/>
        <w:autoSpaceDN w:val="0"/>
        <w:spacing w:before="190" w:after="0" w:line="271" w:lineRule="auto"/>
        <w:ind w:right="576"/>
        <w:jc w:val="both"/>
        <w:rPr>
          <w:lang w:val="ru-RU"/>
        </w:rPr>
      </w:pPr>
      <w:r w:rsidRPr="00031A21">
        <w:rPr>
          <w:lang w:val="ru-RU"/>
        </w:rPr>
        <w:tab/>
      </w:r>
      <w:r w:rsidRPr="00031A21">
        <w:rPr>
          <w:rFonts w:ascii="Times New Roman" w:eastAsia="Times New Roman" w:hAnsi="Times New Roman"/>
          <w:color w:val="000000"/>
          <w:sz w:val="24"/>
          <w:lang w:val="ru-RU"/>
        </w:rPr>
        <w:t xml:space="preserve">Дыхание и его значение. Органы дыхания. Лёгкие. </w:t>
      </w:r>
      <w:proofErr w:type="spellStart"/>
      <w:proofErr w:type="gramStart"/>
      <w:r w:rsidRPr="00031A21">
        <w:rPr>
          <w:rFonts w:ascii="Times New Roman" w:eastAsia="Times New Roman" w:hAnsi="Times New Roman"/>
          <w:color w:val="000000"/>
          <w:sz w:val="24"/>
          <w:lang w:val="ru-RU"/>
        </w:rPr>
        <w:t>Взаимо</w:t>
      </w:r>
      <w:proofErr w:type="spellEnd"/>
      <w:r w:rsidRPr="00031A21">
        <w:rPr>
          <w:rFonts w:ascii="Times New Roman" w:eastAsia="Times New Roman" w:hAnsi="Times New Roman"/>
          <w:color w:val="000000"/>
          <w:sz w:val="24"/>
          <w:lang w:val="ru-RU"/>
        </w:rPr>
        <w:t>-связь</w:t>
      </w:r>
      <w:proofErr w:type="gramEnd"/>
      <w:r w:rsidRPr="00031A21">
        <w:rPr>
          <w:rFonts w:ascii="Times New Roman" w:eastAsia="Times New Roman" w:hAnsi="Times New Roman"/>
          <w:color w:val="000000"/>
          <w:sz w:val="24"/>
          <w:lang w:val="ru-RU"/>
        </w:rPr>
        <w:t xml:space="preserve"> строения и функций органов дыхания. Газообмен в лёгких и тканях. Жизненная ёмкость лёгких. Механизмы дыхания.</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Дыхательные движения. Регуляция дыхания.</w:t>
      </w:r>
    </w:p>
    <w:p w:rsidR="000C51C8" w:rsidRPr="00031A21" w:rsidRDefault="00D34292" w:rsidP="00031A21">
      <w:pPr>
        <w:autoSpaceDE w:val="0"/>
        <w:autoSpaceDN w:val="0"/>
        <w:spacing w:before="70" w:after="0" w:line="271" w:lineRule="auto"/>
        <w:ind w:right="144" w:firstLine="180"/>
        <w:jc w:val="both"/>
        <w:rPr>
          <w:lang w:val="ru-RU"/>
        </w:rPr>
      </w:pPr>
      <w:r w:rsidRPr="00031A21">
        <w:rPr>
          <w:rFonts w:ascii="Times New Roman" w:eastAsia="Times New Roman" w:hAnsi="Times New Roman"/>
          <w:color w:val="000000"/>
          <w:sz w:val="24"/>
          <w:lang w:val="ru-RU"/>
        </w:rPr>
        <w:t xml:space="preserve">Инфекционные болезни, передающиеся через воздух, предупреждение воздушно-капельных инфекций. Вред </w:t>
      </w:r>
      <w:proofErr w:type="spellStart"/>
      <w:r w:rsidRPr="00031A21">
        <w:rPr>
          <w:rFonts w:ascii="Times New Roman" w:eastAsia="Times New Roman" w:hAnsi="Times New Roman"/>
          <w:color w:val="000000"/>
          <w:sz w:val="24"/>
          <w:lang w:val="ru-RU"/>
        </w:rPr>
        <w:t>табакокурения</w:t>
      </w:r>
      <w:proofErr w:type="spellEnd"/>
      <w:r w:rsidRPr="00031A21">
        <w:rPr>
          <w:rFonts w:ascii="Times New Roman" w:eastAsia="Times New Roman" w:hAnsi="Times New Roman"/>
          <w:color w:val="000000"/>
          <w:sz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1C0849" w:rsidRDefault="00D34292" w:rsidP="00031A21">
      <w:pPr>
        <w:tabs>
          <w:tab w:val="left" w:pos="180"/>
        </w:tabs>
        <w:autoSpaceDE w:val="0"/>
        <w:autoSpaceDN w:val="0"/>
        <w:spacing w:before="70" w:after="0" w:line="262" w:lineRule="auto"/>
        <w:ind w:right="3600"/>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3600"/>
        <w:jc w:val="both"/>
        <w:rPr>
          <w:lang w:val="ru-RU"/>
        </w:rPr>
      </w:pPr>
      <w:r w:rsidRPr="00031A21">
        <w:rPr>
          <w:rFonts w:ascii="Times New Roman" w:eastAsia="Times New Roman" w:hAnsi="Times New Roman"/>
          <w:color w:val="000000"/>
          <w:sz w:val="24"/>
          <w:lang w:val="ru-RU"/>
        </w:rPr>
        <w:t>1. Измерение обхвата грудной клетки в состоянии вдоха и выдоха.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Определение частоты дыхания. Влияние различных факторов на частоту дыхания.</w:t>
      </w:r>
    </w:p>
    <w:p w:rsidR="001C0849" w:rsidRDefault="00D34292" w:rsidP="00031A21">
      <w:pPr>
        <w:tabs>
          <w:tab w:val="left" w:pos="180"/>
        </w:tabs>
        <w:autoSpaceDE w:val="0"/>
        <w:autoSpaceDN w:val="0"/>
        <w:spacing w:before="190" w:after="0" w:line="283"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8. Питание и пищеварение </w:t>
      </w:r>
    </w:p>
    <w:p w:rsidR="000C51C8" w:rsidRPr="00031A21" w:rsidRDefault="00D34292" w:rsidP="00031A21">
      <w:pPr>
        <w:tabs>
          <w:tab w:val="left" w:pos="180"/>
        </w:tabs>
        <w:autoSpaceDE w:val="0"/>
        <w:autoSpaceDN w:val="0"/>
        <w:spacing w:before="190" w:after="0" w:line="283" w:lineRule="auto"/>
        <w:jc w:val="both"/>
        <w:rPr>
          <w:lang w:val="ru-RU"/>
        </w:rPr>
      </w:pPr>
      <w:r w:rsidRPr="00031A21">
        <w:rPr>
          <w:lang w:val="ru-RU"/>
        </w:rPr>
        <w:tab/>
      </w:r>
      <w:r w:rsidRPr="00031A21">
        <w:rPr>
          <w:rFonts w:ascii="Times New Roman" w:eastAsia="Times New Roman" w:hAnsi="Times New Roman"/>
          <w:color w:val="000000"/>
          <w:sz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C51C8" w:rsidRPr="00031A21" w:rsidRDefault="00D34292" w:rsidP="00031A21">
      <w:pPr>
        <w:autoSpaceDE w:val="0"/>
        <w:autoSpaceDN w:val="0"/>
        <w:spacing w:before="70" w:after="0" w:line="230" w:lineRule="auto"/>
        <w:ind w:left="180"/>
        <w:jc w:val="both"/>
        <w:rPr>
          <w:lang w:val="ru-RU"/>
        </w:rPr>
      </w:pPr>
      <w:proofErr w:type="spellStart"/>
      <w:r w:rsidRPr="00031A21">
        <w:rPr>
          <w:rFonts w:ascii="Times New Roman" w:eastAsia="Times New Roman" w:hAnsi="Times New Roman"/>
          <w:color w:val="000000"/>
          <w:sz w:val="24"/>
          <w:lang w:val="ru-RU"/>
        </w:rPr>
        <w:t>Микробиом</w:t>
      </w:r>
      <w:proofErr w:type="spellEnd"/>
      <w:r w:rsidRPr="00031A21">
        <w:rPr>
          <w:rFonts w:ascii="Times New Roman" w:eastAsia="Times New Roman" w:hAnsi="Times New Roman"/>
          <w:color w:val="000000"/>
          <w:sz w:val="24"/>
          <w:lang w:val="ru-RU"/>
        </w:rPr>
        <w:t xml:space="preserve"> человека — совокупность микроорганизмов, населяющих организм человека.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Регуляция пищеварения. Методы изучения органов пищеварения. Работы И. П. Павлова.</w:t>
      </w:r>
    </w:p>
    <w:p w:rsidR="000C51C8" w:rsidRPr="00031A21" w:rsidRDefault="00D34292" w:rsidP="00031A21">
      <w:pPr>
        <w:tabs>
          <w:tab w:val="left" w:pos="180"/>
        </w:tabs>
        <w:autoSpaceDE w:val="0"/>
        <w:autoSpaceDN w:val="0"/>
        <w:spacing w:before="70" w:after="0" w:line="262" w:lineRule="auto"/>
        <w:ind w:right="720"/>
        <w:jc w:val="both"/>
        <w:rPr>
          <w:lang w:val="ru-RU"/>
        </w:rPr>
      </w:pPr>
      <w:r w:rsidRPr="00031A21">
        <w:rPr>
          <w:lang w:val="ru-RU"/>
        </w:rPr>
        <w:tab/>
      </w:r>
      <w:r w:rsidRPr="00031A21">
        <w:rPr>
          <w:rFonts w:ascii="Times New Roman" w:eastAsia="Times New Roman" w:hAnsi="Times New Roman"/>
          <w:color w:val="000000"/>
          <w:sz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C0849" w:rsidRDefault="00D34292" w:rsidP="00031A21">
      <w:pPr>
        <w:tabs>
          <w:tab w:val="left" w:pos="180"/>
        </w:tabs>
        <w:autoSpaceDE w:val="0"/>
        <w:autoSpaceDN w:val="0"/>
        <w:spacing w:before="70" w:after="0" w:line="262" w:lineRule="auto"/>
        <w:ind w:right="4608"/>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4608"/>
        <w:jc w:val="both"/>
        <w:rPr>
          <w:lang w:val="ru-RU"/>
        </w:rPr>
      </w:pPr>
      <w:r w:rsidRPr="00031A21">
        <w:rPr>
          <w:rFonts w:ascii="Times New Roman" w:eastAsia="Times New Roman" w:hAnsi="Times New Roman"/>
          <w:color w:val="000000"/>
          <w:sz w:val="24"/>
          <w:lang w:val="ru-RU"/>
        </w:rPr>
        <w:t>1. Исследование действия ферментов слюны на крахмал.</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Наблюдение действия желудочного сока на белки.</w:t>
      </w:r>
    </w:p>
    <w:p w:rsidR="001C0849" w:rsidRDefault="00D34292" w:rsidP="00031A21">
      <w:pPr>
        <w:tabs>
          <w:tab w:val="left" w:pos="180"/>
        </w:tabs>
        <w:autoSpaceDE w:val="0"/>
        <w:autoSpaceDN w:val="0"/>
        <w:spacing w:before="190" w:after="0"/>
        <w:ind w:right="144"/>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9. Обмен веществ и превращение энергии </w:t>
      </w:r>
    </w:p>
    <w:p w:rsidR="000C51C8" w:rsidRPr="00031A21" w:rsidRDefault="00D34292" w:rsidP="00031A21">
      <w:pPr>
        <w:tabs>
          <w:tab w:val="left" w:pos="180"/>
        </w:tabs>
        <w:autoSpaceDE w:val="0"/>
        <w:autoSpaceDN w:val="0"/>
        <w:spacing w:before="190" w:after="0"/>
        <w:ind w:right="144"/>
        <w:jc w:val="both"/>
        <w:rPr>
          <w:lang w:val="ru-RU"/>
        </w:rPr>
      </w:pPr>
      <w:r w:rsidRPr="00031A21">
        <w:rPr>
          <w:lang w:val="ru-RU"/>
        </w:rPr>
        <w:lastRenderedPageBreak/>
        <w:tab/>
      </w:r>
      <w:r w:rsidRPr="00031A21">
        <w:rPr>
          <w:rFonts w:ascii="Times New Roman" w:eastAsia="Times New Roman" w:hAnsi="Times New Roman"/>
          <w:color w:val="000000"/>
          <w:sz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tabs>
          <w:tab w:val="left" w:pos="180"/>
        </w:tabs>
        <w:autoSpaceDE w:val="0"/>
        <w:autoSpaceDN w:val="0"/>
        <w:spacing w:after="0" w:line="262" w:lineRule="auto"/>
        <w:ind w:right="864"/>
        <w:jc w:val="both"/>
        <w:rPr>
          <w:lang w:val="ru-RU"/>
        </w:rPr>
      </w:pPr>
      <w:r w:rsidRPr="00031A21">
        <w:rPr>
          <w:lang w:val="ru-RU"/>
        </w:rPr>
        <w:tab/>
      </w:r>
      <w:r w:rsidRPr="00031A21">
        <w:rPr>
          <w:rFonts w:ascii="Times New Roman" w:eastAsia="Times New Roman" w:hAnsi="Times New Roman"/>
          <w:color w:val="000000"/>
          <w:sz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C51C8" w:rsidRPr="00031A21" w:rsidRDefault="00D34292" w:rsidP="00031A21">
      <w:pPr>
        <w:tabs>
          <w:tab w:val="left" w:pos="180"/>
        </w:tabs>
        <w:autoSpaceDE w:val="0"/>
        <w:autoSpaceDN w:val="0"/>
        <w:spacing w:before="70" w:after="0" w:line="262" w:lineRule="auto"/>
        <w:ind w:right="576"/>
        <w:jc w:val="both"/>
        <w:rPr>
          <w:lang w:val="ru-RU"/>
        </w:rPr>
      </w:pPr>
      <w:r w:rsidRPr="00031A21">
        <w:rPr>
          <w:lang w:val="ru-RU"/>
        </w:rPr>
        <w:tab/>
      </w:r>
      <w:r w:rsidRPr="00031A21">
        <w:rPr>
          <w:rFonts w:ascii="Times New Roman" w:eastAsia="Times New Roman" w:hAnsi="Times New Roman"/>
          <w:color w:val="000000"/>
          <w:sz w:val="24"/>
          <w:lang w:val="ru-RU"/>
        </w:rPr>
        <w:t>Нормы и режим питания. Рациональное питание — фактор укрепления здоровья. Нарушение обмена веществ.</w:t>
      </w:r>
    </w:p>
    <w:p w:rsidR="00EB1D0C" w:rsidRDefault="00D34292" w:rsidP="00031A21">
      <w:pPr>
        <w:tabs>
          <w:tab w:val="left" w:pos="180"/>
        </w:tabs>
        <w:autoSpaceDE w:val="0"/>
        <w:autoSpaceDN w:val="0"/>
        <w:spacing w:before="70" w:after="0" w:line="262" w:lineRule="auto"/>
        <w:ind w:right="5760"/>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Лабораторные и практические работы</w:t>
      </w:r>
    </w:p>
    <w:p w:rsidR="000C51C8" w:rsidRPr="00031A21" w:rsidRDefault="00D34292" w:rsidP="00031A21">
      <w:pPr>
        <w:tabs>
          <w:tab w:val="left" w:pos="180"/>
        </w:tabs>
        <w:autoSpaceDE w:val="0"/>
        <w:autoSpaceDN w:val="0"/>
        <w:spacing w:before="70" w:after="0" w:line="262" w:lineRule="auto"/>
        <w:ind w:right="5760"/>
        <w:jc w:val="both"/>
        <w:rPr>
          <w:lang w:val="ru-RU"/>
        </w:rPr>
      </w:pPr>
      <w:r w:rsidRPr="00031A21">
        <w:rPr>
          <w:rFonts w:ascii="Times New Roman" w:eastAsia="Times New Roman" w:hAnsi="Times New Roman"/>
          <w:color w:val="000000"/>
          <w:sz w:val="24"/>
          <w:lang w:val="ru-RU"/>
        </w:rPr>
        <w:t>1. Исследование состава продуктов питания.</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Составление меню в зависимости от калорийности пищи.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Способы сохранения витаминов в пищевых продуктах.</w:t>
      </w:r>
    </w:p>
    <w:p w:rsidR="00EB1D0C" w:rsidRDefault="00D34292" w:rsidP="00031A21">
      <w:pPr>
        <w:tabs>
          <w:tab w:val="left" w:pos="180"/>
        </w:tabs>
        <w:autoSpaceDE w:val="0"/>
        <w:autoSpaceDN w:val="0"/>
        <w:spacing w:before="190" w:after="0" w:line="271" w:lineRule="auto"/>
        <w:ind w:right="432"/>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10. Кожа </w:t>
      </w:r>
    </w:p>
    <w:p w:rsidR="000C51C8" w:rsidRPr="00031A21" w:rsidRDefault="00D34292" w:rsidP="00031A21">
      <w:pPr>
        <w:tabs>
          <w:tab w:val="left" w:pos="180"/>
        </w:tabs>
        <w:autoSpaceDE w:val="0"/>
        <w:autoSpaceDN w:val="0"/>
        <w:spacing w:before="190" w:after="0" w:line="271" w:lineRule="auto"/>
        <w:ind w:right="432"/>
        <w:jc w:val="both"/>
        <w:rPr>
          <w:lang w:val="ru-RU"/>
        </w:rPr>
      </w:pPr>
      <w:r w:rsidRPr="00031A21">
        <w:rPr>
          <w:lang w:val="ru-RU"/>
        </w:rPr>
        <w:tab/>
      </w:r>
      <w:r w:rsidRPr="00031A21">
        <w:rPr>
          <w:rFonts w:ascii="Times New Roman" w:eastAsia="Times New Roman" w:hAnsi="Times New Roman"/>
          <w:color w:val="000000"/>
          <w:sz w:val="24"/>
          <w:lang w:val="ru-RU"/>
        </w:rPr>
        <w:t>Строение и функции кожи. Кожа и её производные. Кожа и терморегуляция. Влияние на кожу факторов окружающей среды.</w:t>
      </w:r>
    </w:p>
    <w:p w:rsidR="000C51C8" w:rsidRPr="00031A21" w:rsidRDefault="00D34292" w:rsidP="00031A21">
      <w:pPr>
        <w:autoSpaceDE w:val="0"/>
        <w:autoSpaceDN w:val="0"/>
        <w:spacing w:before="72" w:after="0" w:line="271" w:lineRule="auto"/>
        <w:ind w:firstLine="180"/>
        <w:jc w:val="both"/>
        <w:rPr>
          <w:lang w:val="ru-RU"/>
        </w:rPr>
      </w:pPr>
      <w:r w:rsidRPr="00031A21">
        <w:rPr>
          <w:rFonts w:ascii="Times New Roman" w:eastAsia="Times New Roman" w:hAnsi="Times New Roman"/>
          <w:color w:val="000000"/>
          <w:sz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B1D0C" w:rsidRDefault="00D34292" w:rsidP="00031A21">
      <w:pPr>
        <w:tabs>
          <w:tab w:val="left" w:pos="180"/>
        </w:tabs>
        <w:autoSpaceDE w:val="0"/>
        <w:autoSpaceDN w:val="0"/>
        <w:spacing w:before="70" w:after="0" w:line="262" w:lineRule="auto"/>
        <w:ind w:right="3168"/>
        <w:jc w:val="both"/>
        <w:rPr>
          <w:rFonts w:ascii="Times New Roman" w:eastAsia="Times New Roman" w:hAnsi="Times New Roman"/>
          <w:i/>
          <w:color w:val="000000"/>
          <w:sz w:val="24"/>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tabs>
          <w:tab w:val="left" w:pos="180"/>
        </w:tabs>
        <w:autoSpaceDE w:val="0"/>
        <w:autoSpaceDN w:val="0"/>
        <w:spacing w:before="70" w:after="0" w:line="262" w:lineRule="auto"/>
        <w:ind w:right="3168"/>
        <w:jc w:val="both"/>
        <w:rPr>
          <w:lang w:val="ru-RU"/>
        </w:rPr>
      </w:pPr>
      <w:r w:rsidRPr="00031A21">
        <w:rPr>
          <w:rFonts w:ascii="Times New Roman" w:eastAsia="Times New Roman" w:hAnsi="Times New Roman"/>
          <w:color w:val="000000"/>
          <w:sz w:val="24"/>
          <w:lang w:val="ru-RU"/>
        </w:rPr>
        <w:t>1. Исследование с помощью лупы тыльной и ладонной стороны кисти.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Определение жирности различных участков кожи лица.</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3. Описание мер по уходу за кожей лица и волосами в зависимости от типа кожи.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4. Описание основных гигиенических требований к одежде и обуви.</w:t>
      </w:r>
    </w:p>
    <w:p w:rsidR="00EB1D0C" w:rsidRDefault="00D34292" w:rsidP="00031A21">
      <w:pPr>
        <w:tabs>
          <w:tab w:val="left" w:pos="180"/>
        </w:tabs>
        <w:autoSpaceDE w:val="0"/>
        <w:autoSpaceDN w:val="0"/>
        <w:spacing w:before="190" w:after="0" w:line="281" w:lineRule="auto"/>
        <w:ind w:right="576"/>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11. Выделение </w:t>
      </w:r>
    </w:p>
    <w:p w:rsidR="00EB1D0C" w:rsidRDefault="00D34292" w:rsidP="00031A21">
      <w:pPr>
        <w:tabs>
          <w:tab w:val="left" w:pos="180"/>
        </w:tabs>
        <w:autoSpaceDE w:val="0"/>
        <w:autoSpaceDN w:val="0"/>
        <w:spacing w:before="190" w:after="0" w:line="281" w:lineRule="auto"/>
        <w:ind w:right="576"/>
        <w:jc w:val="both"/>
        <w:rPr>
          <w:rFonts w:ascii="Times New Roman" w:eastAsia="Times New Roman" w:hAnsi="Times New Roman"/>
          <w:color w:val="000000"/>
          <w:sz w:val="24"/>
          <w:lang w:val="ru-RU"/>
        </w:rPr>
      </w:pPr>
      <w:r w:rsidRPr="00031A21">
        <w:rPr>
          <w:lang w:val="ru-RU"/>
        </w:rPr>
        <w:tab/>
      </w:r>
      <w:r w:rsidRPr="00031A21">
        <w:rPr>
          <w:rFonts w:ascii="Times New Roman" w:eastAsia="Times New Roman" w:hAnsi="Times New Roman"/>
          <w:color w:val="000000"/>
          <w:sz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w:t>
      </w:r>
    </w:p>
    <w:p w:rsidR="000C51C8" w:rsidRPr="00031A21" w:rsidRDefault="00D34292" w:rsidP="00031A21">
      <w:pPr>
        <w:tabs>
          <w:tab w:val="left" w:pos="180"/>
        </w:tabs>
        <w:autoSpaceDE w:val="0"/>
        <w:autoSpaceDN w:val="0"/>
        <w:spacing w:before="190" w:after="0" w:line="281" w:lineRule="auto"/>
        <w:ind w:right="576"/>
        <w:jc w:val="both"/>
        <w:rPr>
          <w:lang w:val="ru-RU"/>
        </w:rPr>
      </w:pPr>
      <w:r w:rsidRPr="00031A21">
        <w:rPr>
          <w:rFonts w:ascii="Times New Roman" w:eastAsia="Times New Roman" w:hAnsi="Times New Roman"/>
          <w:color w:val="000000"/>
          <w:sz w:val="24"/>
          <w:lang w:val="ru-RU"/>
        </w:rPr>
        <w:t>мочеобразования и мочеиспускания. Заболевания органов мочевыделительной системы, их предупреждение.</w:t>
      </w:r>
    </w:p>
    <w:p w:rsidR="000C51C8" w:rsidRPr="00031A21" w:rsidRDefault="00D34292" w:rsidP="00031A21">
      <w:pPr>
        <w:tabs>
          <w:tab w:val="left" w:pos="180"/>
        </w:tabs>
        <w:autoSpaceDE w:val="0"/>
        <w:autoSpaceDN w:val="0"/>
        <w:spacing w:before="70" w:after="0" w:line="262" w:lineRule="auto"/>
        <w:ind w:right="5040"/>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lang w:val="ru-RU"/>
        </w:rPr>
        <w:br/>
      </w:r>
      <w:r w:rsidRPr="00031A21">
        <w:rPr>
          <w:rFonts w:ascii="Times New Roman" w:eastAsia="Times New Roman" w:hAnsi="Times New Roman"/>
          <w:color w:val="000000"/>
          <w:sz w:val="24"/>
          <w:lang w:val="ru-RU"/>
        </w:rPr>
        <w:t>1. Определение местоположения почек (на муляже).</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Описание мер профилактики болезней почек.</w:t>
      </w:r>
    </w:p>
    <w:p w:rsidR="00EB1D0C" w:rsidRDefault="00D34292" w:rsidP="00031A21">
      <w:pPr>
        <w:tabs>
          <w:tab w:val="left" w:pos="180"/>
        </w:tabs>
        <w:autoSpaceDE w:val="0"/>
        <w:autoSpaceDN w:val="0"/>
        <w:spacing w:before="190" w:after="0" w:line="271" w:lineRule="auto"/>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12. Размножение и развитие </w:t>
      </w:r>
    </w:p>
    <w:p w:rsidR="000C51C8" w:rsidRPr="00031A21" w:rsidRDefault="00D34292" w:rsidP="00031A21">
      <w:pPr>
        <w:tabs>
          <w:tab w:val="left" w:pos="180"/>
        </w:tabs>
        <w:autoSpaceDE w:val="0"/>
        <w:autoSpaceDN w:val="0"/>
        <w:spacing w:before="190" w:after="0" w:line="271" w:lineRule="auto"/>
        <w:jc w:val="both"/>
        <w:rPr>
          <w:lang w:val="ru-RU"/>
        </w:rPr>
      </w:pPr>
      <w:r w:rsidRPr="00031A21">
        <w:rPr>
          <w:lang w:val="ru-RU"/>
        </w:rPr>
        <w:tab/>
      </w:r>
      <w:r w:rsidRPr="00031A21">
        <w:rPr>
          <w:rFonts w:ascii="Times New Roman" w:eastAsia="Times New Roman" w:hAnsi="Times New Roman"/>
          <w:color w:val="000000"/>
          <w:sz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w:t>
      </w:r>
    </w:p>
    <w:p w:rsidR="000C51C8" w:rsidRPr="00031A21" w:rsidRDefault="00D34292" w:rsidP="00031A21">
      <w:pPr>
        <w:autoSpaceDE w:val="0"/>
        <w:autoSpaceDN w:val="0"/>
        <w:spacing w:before="72" w:after="0" w:line="230" w:lineRule="auto"/>
        <w:jc w:val="both"/>
        <w:rPr>
          <w:lang w:val="ru-RU"/>
        </w:rPr>
      </w:pPr>
      <w:r w:rsidRPr="00031A21">
        <w:rPr>
          <w:rFonts w:ascii="Times New Roman" w:eastAsia="Times New Roman" w:hAnsi="Times New Roman"/>
          <w:color w:val="000000"/>
          <w:sz w:val="24"/>
          <w:lang w:val="ru-RU"/>
        </w:rPr>
        <w:t>Лактация. Рост и развитие ребёнка. Половое созревание. Наследование признаков у человека.</w:t>
      </w:r>
    </w:p>
    <w:p w:rsidR="000C51C8" w:rsidRPr="00031A21" w:rsidRDefault="00D34292" w:rsidP="00031A21">
      <w:pPr>
        <w:autoSpaceDE w:val="0"/>
        <w:autoSpaceDN w:val="0"/>
        <w:spacing w:before="72" w:after="0" w:line="271" w:lineRule="auto"/>
        <w:jc w:val="both"/>
        <w:rPr>
          <w:lang w:val="ru-RU"/>
        </w:rPr>
      </w:pPr>
      <w:r w:rsidRPr="00031A21">
        <w:rPr>
          <w:rFonts w:ascii="Times New Roman" w:eastAsia="Times New Roman" w:hAnsi="Times New Roman"/>
          <w:color w:val="000000"/>
          <w:sz w:val="24"/>
          <w:lang w:val="ru-RU"/>
        </w:rPr>
        <w:t>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B1D0C" w:rsidRDefault="00D34292" w:rsidP="00031A21">
      <w:pPr>
        <w:autoSpaceDE w:val="0"/>
        <w:autoSpaceDN w:val="0"/>
        <w:spacing w:before="70" w:after="0" w:line="262" w:lineRule="auto"/>
        <w:ind w:left="180"/>
        <w:jc w:val="both"/>
        <w:rPr>
          <w:rFonts w:ascii="Times New Roman" w:eastAsia="Times New Roman" w:hAnsi="Times New Roman"/>
          <w:i/>
          <w:color w:val="000000"/>
          <w:sz w:val="24"/>
          <w:lang w:val="ru-RU"/>
        </w:rPr>
      </w:pPr>
      <w:r w:rsidRPr="00031A21">
        <w:rPr>
          <w:rFonts w:ascii="Times New Roman" w:eastAsia="Times New Roman" w:hAnsi="Times New Roman"/>
          <w:i/>
          <w:color w:val="000000"/>
          <w:sz w:val="24"/>
          <w:lang w:val="ru-RU"/>
        </w:rPr>
        <w:t xml:space="preserve">Лабораторные и практические работы </w:t>
      </w:r>
    </w:p>
    <w:p w:rsidR="000C51C8" w:rsidRPr="00031A21" w:rsidRDefault="00D34292" w:rsidP="00031A21">
      <w:pPr>
        <w:autoSpaceDE w:val="0"/>
        <w:autoSpaceDN w:val="0"/>
        <w:spacing w:before="70" w:after="0" w:line="262" w:lineRule="auto"/>
        <w:ind w:left="180"/>
        <w:jc w:val="both"/>
        <w:rPr>
          <w:lang w:val="ru-RU"/>
        </w:rPr>
      </w:pPr>
      <w:r w:rsidRPr="00031A21">
        <w:rPr>
          <w:rFonts w:ascii="Times New Roman" w:eastAsia="Times New Roman" w:hAnsi="Times New Roman"/>
          <w:color w:val="000000"/>
          <w:sz w:val="24"/>
          <w:lang w:val="ru-RU"/>
        </w:rPr>
        <w:t>Описание основных мер по профилактике инфекционных вирусных заболеваний: СПИД и гепатит.</w:t>
      </w:r>
    </w:p>
    <w:p w:rsidR="00EB1D0C" w:rsidRDefault="00D34292" w:rsidP="00031A21">
      <w:pPr>
        <w:tabs>
          <w:tab w:val="left" w:pos="180"/>
        </w:tabs>
        <w:autoSpaceDE w:val="0"/>
        <w:autoSpaceDN w:val="0"/>
        <w:spacing w:before="190" w:after="0"/>
        <w:ind w:right="432"/>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13. Органы чувств и сенсорные системы </w:t>
      </w:r>
    </w:p>
    <w:p w:rsidR="000C51C8" w:rsidRPr="00031A21" w:rsidRDefault="00D34292" w:rsidP="00031A21">
      <w:pPr>
        <w:tabs>
          <w:tab w:val="left" w:pos="180"/>
        </w:tabs>
        <w:autoSpaceDE w:val="0"/>
        <w:autoSpaceDN w:val="0"/>
        <w:spacing w:before="190" w:after="0"/>
        <w:ind w:right="432"/>
        <w:jc w:val="both"/>
        <w:rPr>
          <w:lang w:val="ru-RU"/>
        </w:rPr>
      </w:pPr>
      <w:r w:rsidRPr="00031A21">
        <w:rPr>
          <w:lang w:val="ru-RU"/>
        </w:rPr>
        <w:tab/>
      </w:r>
      <w:r w:rsidRPr="00031A21">
        <w:rPr>
          <w:rFonts w:ascii="Times New Roman" w:eastAsia="Times New Roman" w:hAnsi="Times New Roman"/>
          <w:color w:val="000000"/>
          <w:sz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C51C8" w:rsidRPr="00031A21" w:rsidRDefault="00D34292" w:rsidP="00031A21">
      <w:pPr>
        <w:tabs>
          <w:tab w:val="left" w:pos="180"/>
        </w:tabs>
        <w:autoSpaceDE w:val="0"/>
        <w:autoSpaceDN w:val="0"/>
        <w:spacing w:before="70" w:after="0" w:line="262" w:lineRule="auto"/>
        <w:jc w:val="both"/>
        <w:rPr>
          <w:lang w:val="ru-RU"/>
        </w:rPr>
      </w:pPr>
      <w:r w:rsidRPr="00031A21">
        <w:rPr>
          <w:lang w:val="ru-RU"/>
        </w:rPr>
        <w:lastRenderedPageBreak/>
        <w:tab/>
      </w:r>
      <w:r w:rsidRPr="00031A21">
        <w:rPr>
          <w:rFonts w:ascii="Times New Roman" w:eastAsia="Times New Roman" w:hAnsi="Times New Roman"/>
          <w:color w:val="000000"/>
          <w:sz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C51C8" w:rsidRPr="00031A21" w:rsidRDefault="00D34292" w:rsidP="00031A21">
      <w:pPr>
        <w:tabs>
          <w:tab w:val="left" w:pos="180"/>
        </w:tabs>
        <w:autoSpaceDE w:val="0"/>
        <w:autoSpaceDN w:val="0"/>
        <w:spacing w:before="70" w:after="0" w:line="262" w:lineRule="auto"/>
        <w:ind w:right="144"/>
        <w:jc w:val="both"/>
        <w:rPr>
          <w:lang w:val="ru-RU"/>
        </w:rPr>
      </w:pPr>
      <w:r w:rsidRPr="00031A21">
        <w:rPr>
          <w:lang w:val="ru-RU"/>
        </w:rPr>
        <w:tab/>
      </w:r>
      <w:r w:rsidRPr="00031A21">
        <w:rPr>
          <w:rFonts w:ascii="Times New Roman" w:eastAsia="Times New Roman" w:hAnsi="Times New Roman"/>
          <w:color w:val="000000"/>
          <w:sz w:val="24"/>
          <w:lang w:val="ru-RU"/>
        </w:rPr>
        <w:t>Органы равновесия, мышечного чувства, осязания, обоняния и вкуса. Взаимодействие сенсорных систем организма.</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i/>
          <w:color w:val="000000"/>
          <w:sz w:val="24"/>
          <w:lang w:val="ru-RU"/>
        </w:rPr>
        <w:t>Лабораторные и практические работы</w:t>
      </w: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color w:val="000000"/>
          <w:sz w:val="24"/>
          <w:lang w:val="ru-RU"/>
        </w:rPr>
        <w:t>1. Определение остроты зрения у человека.</w:t>
      </w:r>
    </w:p>
    <w:p w:rsidR="000C51C8" w:rsidRPr="00031A21" w:rsidRDefault="00D34292" w:rsidP="00031A21">
      <w:pPr>
        <w:autoSpaceDE w:val="0"/>
        <w:autoSpaceDN w:val="0"/>
        <w:spacing w:before="70" w:after="0" w:line="262" w:lineRule="auto"/>
        <w:ind w:right="3168"/>
        <w:jc w:val="both"/>
        <w:rPr>
          <w:lang w:val="ru-RU"/>
        </w:rPr>
      </w:pPr>
      <w:r w:rsidRPr="00031A21">
        <w:rPr>
          <w:rFonts w:ascii="Times New Roman" w:eastAsia="Times New Roman" w:hAnsi="Times New Roman"/>
          <w:color w:val="000000"/>
          <w:sz w:val="24"/>
          <w:lang w:val="ru-RU"/>
        </w:rPr>
        <w:t>2. Изучение строения органа зрения (на муляже и влажном препарате). 3. Изучение строения органа слуха (на муляже).</w:t>
      </w:r>
    </w:p>
    <w:p w:rsidR="00EB1D0C" w:rsidRDefault="00D34292" w:rsidP="00031A21">
      <w:pPr>
        <w:tabs>
          <w:tab w:val="left" w:pos="180"/>
        </w:tabs>
        <w:autoSpaceDE w:val="0"/>
        <w:autoSpaceDN w:val="0"/>
        <w:spacing w:before="190" w:after="0"/>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14. Поведение и психика</w:t>
      </w:r>
    </w:p>
    <w:p w:rsidR="000C51C8" w:rsidRPr="00031A21" w:rsidRDefault="00D34292" w:rsidP="00031A21">
      <w:pPr>
        <w:tabs>
          <w:tab w:val="left" w:pos="180"/>
        </w:tabs>
        <w:autoSpaceDE w:val="0"/>
        <w:autoSpaceDN w:val="0"/>
        <w:spacing w:before="190" w:after="0"/>
        <w:jc w:val="both"/>
        <w:rPr>
          <w:lang w:val="ru-RU"/>
        </w:rPr>
      </w:pPr>
      <w:r w:rsidRPr="00031A21">
        <w:rPr>
          <w:lang w:val="ru-RU"/>
        </w:rPr>
        <w:tab/>
      </w:r>
      <w:r w:rsidRPr="00031A21">
        <w:rPr>
          <w:rFonts w:ascii="Times New Roman" w:eastAsia="Times New Roman" w:hAnsi="Times New Roman"/>
          <w:color w:val="000000"/>
          <w:sz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w:t>
      </w:r>
    </w:p>
    <w:p w:rsidR="000C51C8" w:rsidRPr="00031A21" w:rsidRDefault="00D34292" w:rsidP="00031A21">
      <w:pPr>
        <w:autoSpaceDE w:val="0"/>
        <w:autoSpaceDN w:val="0"/>
        <w:spacing w:before="70" w:after="0" w:line="262" w:lineRule="auto"/>
        <w:ind w:right="1008"/>
        <w:jc w:val="both"/>
        <w:rPr>
          <w:lang w:val="ru-RU"/>
        </w:rPr>
      </w:pPr>
      <w:r w:rsidRPr="00031A21">
        <w:rPr>
          <w:rFonts w:ascii="Times New Roman" w:eastAsia="Times New Roman" w:hAnsi="Times New Roman"/>
          <w:color w:val="000000"/>
          <w:sz w:val="24"/>
          <w:lang w:val="ru-RU"/>
        </w:rPr>
        <w:t>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C51C8" w:rsidRPr="00031A21" w:rsidRDefault="00D34292" w:rsidP="00031A21">
      <w:pPr>
        <w:autoSpaceDE w:val="0"/>
        <w:autoSpaceDN w:val="0"/>
        <w:spacing w:before="72" w:after="0" w:line="230" w:lineRule="auto"/>
        <w:ind w:left="180"/>
        <w:jc w:val="both"/>
        <w:rPr>
          <w:lang w:val="ru-RU"/>
        </w:rPr>
      </w:pPr>
      <w:r w:rsidRPr="00031A21">
        <w:rPr>
          <w:rFonts w:ascii="Times New Roman" w:eastAsia="Times New Roman" w:hAnsi="Times New Roman"/>
          <w:color w:val="000000"/>
          <w:sz w:val="24"/>
          <w:lang w:val="ru-RU"/>
        </w:rPr>
        <w:t>Первая и вторая сигнальные системы. Познавательная деятельность мозга. Речь и мышление.</w:t>
      </w:r>
    </w:p>
    <w:p w:rsidR="000C51C8" w:rsidRPr="00031A21" w:rsidRDefault="00D34292" w:rsidP="00031A21">
      <w:pPr>
        <w:autoSpaceDE w:val="0"/>
        <w:autoSpaceDN w:val="0"/>
        <w:spacing w:before="72" w:after="0"/>
        <w:ind w:right="288"/>
        <w:jc w:val="both"/>
        <w:rPr>
          <w:lang w:val="ru-RU"/>
        </w:rPr>
      </w:pPr>
      <w:r w:rsidRPr="00031A21">
        <w:rPr>
          <w:rFonts w:ascii="Times New Roman" w:eastAsia="Times New Roman" w:hAnsi="Times New Roman"/>
          <w:color w:val="000000"/>
          <w:sz w:val="24"/>
          <w:lang w:val="ru-RU"/>
        </w:rPr>
        <w:t>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C51C8" w:rsidRPr="00031A21" w:rsidRDefault="00D34292" w:rsidP="00031A21">
      <w:pPr>
        <w:tabs>
          <w:tab w:val="left" w:pos="180"/>
        </w:tabs>
        <w:autoSpaceDE w:val="0"/>
        <w:autoSpaceDN w:val="0"/>
        <w:spacing w:before="70" w:after="0" w:line="262" w:lineRule="auto"/>
        <w:ind w:right="6192"/>
        <w:jc w:val="both"/>
        <w:rPr>
          <w:lang w:val="ru-RU"/>
        </w:rPr>
      </w:pPr>
      <w:r w:rsidRPr="00031A21">
        <w:rPr>
          <w:lang w:val="ru-RU"/>
        </w:rPr>
        <w:tab/>
      </w:r>
      <w:r w:rsidRPr="00031A21">
        <w:rPr>
          <w:rFonts w:ascii="Times New Roman" w:eastAsia="Times New Roman" w:hAnsi="Times New Roman"/>
          <w:i/>
          <w:color w:val="000000"/>
          <w:sz w:val="24"/>
          <w:lang w:val="ru-RU"/>
        </w:rPr>
        <w:t xml:space="preserve">Лабораторные и практические работы </w:t>
      </w:r>
      <w:r w:rsidRPr="00031A21">
        <w:rPr>
          <w:rFonts w:ascii="Times New Roman" w:eastAsia="Times New Roman" w:hAnsi="Times New Roman"/>
          <w:color w:val="000000"/>
          <w:sz w:val="24"/>
          <w:lang w:val="ru-RU"/>
        </w:rPr>
        <w:t>1. Изучение кратковременной памяти.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2. Определение объёма механической и логической памяти.</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 xml:space="preserve">3. Оценка </w:t>
      </w:r>
      <w:proofErr w:type="spellStart"/>
      <w:r w:rsidRPr="00031A21">
        <w:rPr>
          <w:rFonts w:ascii="Times New Roman" w:eastAsia="Times New Roman" w:hAnsi="Times New Roman"/>
          <w:color w:val="000000"/>
          <w:sz w:val="24"/>
          <w:lang w:val="ru-RU"/>
        </w:rPr>
        <w:t>сформированности</w:t>
      </w:r>
      <w:proofErr w:type="spellEnd"/>
      <w:r w:rsidRPr="00031A21">
        <w:rPr>
          <w:rFonts w:ascii="Times New Roman" w:eastAsia="Times New Roman" w:hAnsi="Times New Roman"/>
          <w:color w:val="000000"/>
          <w:sz w:val="24"/>
          <w:lang w:val="ru-RU"/>
        </w:rPr>
        <w:t xml:space="preserve"> навыков логического мышления.</w:t>
      </w:r>
    </w:p>
    <w:p w:rsidR="00EB1D0C" w:rsidRDefault="00D34292" w:rsidP="00031A21">
      <w:pPr>
        <w:tabs>
          <w:tab w:val="left" w:pos="180"/>
        </w:tabs>
        <w:autoSpaceDE w:val="0"/>
        <w:autoSpaceDN w:val="0"/>
        <w:spacing w:before="190" w:after="0" w:line="271" w:lineRule="auto"/>
        <w:ind w:right="144"/>
        <w:jc w:val="both"/>
        <w:rPr>
          <w:rFonts w:ascii="Times New Roman" w:eastAsia="Times New Roman" w:hAnsi="Times New Roman"/>
          <w:b/>
          <w:color w:val="000000"/>
          <w:sz w:val="24"/>
          <w:lang w:val="ru-RU"/>
        </w:rPr>
      </w:pPr>
      <w:r w:rsidRPr="00031A21">
        <w:rPr>
          <w:lang w:val="ru-RU"/>
        </w:rPr>
        <w:tab/>
      </w:r>
      <w:r w:rsidRPr="00031A21">
        <w:rPr>
          <w:rFonts w:ascii="Times New Roman" w:eastAsia="Times New Roman" w:hAnsi="Times New Roman"/>
          <w:b/>
          <w:color w:val="000000"/>
          <w:sz w:val="24"/>
          <w:lang w:val="ru-RU"/>
        </w:rPr>
        <w:t xml:space="preserve">15. Человек и окружающая среда </w:t>
      </w:r>
    </w:p>
    <w:p w:rsidR="000C51C8" w:rsidRPr="00031A21" w:rsidRDefault="00D34292" w:rsidP="00031A21">
      <w:pPr>
        <w:tabs>
          <w:tab w:val="left" w:pos="180"/>
        </w:tabs>
        <w:autoSpaceDE w:val="0"/>
        <w:autoSpaceDN w:val="0"/>
        <w:spacing w:before="190" w:after="0" w:line="271" w:lineRule="auto"/>
        <w:ind w:right="144"/>
        <w:jc w:val="both"/>
        <w:rPr>
          <w:lang w:val="ru-RU"/>
        </w:rPr>
      </w:pPr>
      <w:r w:rsidRPr="00031A21">
        <w:rPr>
          <w:lang w:val="ru-RU"/>
        </w:rPr>
        <w:tab/>
      </w:r>
      <w:r w:rsidRPr="00031A21">
        <w:rPr>
          <w:rFonts w:ascii="Times New Roman" w:eastAsia="Times New Roman" w:hAnsi="Times New Roman"/>
          <w:color w:val="000000"/>
          <w:sz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w:t>
      </w:r>
    </w:p>
    <w:p w:rsidR="000C51C8" w:rsidRPr="00031A21" w:rsidRDefault="00D34292" w:rsidP="00031A21">
      <w:pPr>
        <w:autoSpaceDE w:val="0"/>
        <w:autoSpaceDN w:val="0"/>
        <w:spacing w:before="70" w:after="0" w:line="230" w:lineRule="auto"/>
        <w:jc w:val="both"/>
        <w:rPr>
          <w:lang w:val="ru-RU"/>
        </w:rPr>
      </w:pPr>
      <w:r w:rsidRPr="00031A21">
        <w:rPr>
          <w:rFonts w:ascii="Times New Roman" w:eastAsia="Times New Roman" w:hAnsi="Times New Roman"/>
          <w:color w:val="000000"/>
          <w:sz w:val="24"/>
          <w:lang w:val="ru-RU"/>
        </w:rPr>
        <w:t>Соблюдение правил поведения в окружающей среде, в опасных и чрезвычайных ситуациях.</w:t>
      </w:r>
    </w:p>
    <w:p w:rsidR="000C51C8" w:rsidRPr="00031A21" w:rsidRDefault="00D34292" w:rsidP="00031A21">
      <w:pPr>
        <w:autoSpaceDE w:val="0"/>
        <w:autoSpaceDN w:val="0"/>
        <w:spacing w:before="70" w:after="0" w:line="281" w:lineRule="auto"/>
        <w:ind w:right="144" w:firstLine="180"/>
        <w:jc w:val="both"/>
        <w:rPr>
          <w:lang w:val="ru-RU"/>
        </w:rPr>
      </w:pPr>
      <w:r w:rsidRPr="00031A21">
        <w:rPr>
          <w:rFonts w:ascii="Times New Roman" w:eastAsia="Times New Roman" w:hAnsi="Times New Roman"/>
          <w:color w:val="000000"/>
          <w:sz w:val="24"/>
          <w:lang w:val="ru-RU"/>
        </w:rPr>
        <w:t xml:space="preserve">Здоровье человека как социальная ценность. </w:t>
      </w:r>
      <w:proofErr w:type="gramStart"/>
      <w:r w:rsidRPr="00031A21">
        <w:rPr>
          <w:rFonts w:ascii="Times New Roman" w:eastAsia="Times New Roman" w:hAnsi="Times New Roman"/>
          <w:color w:val="000000"/>
          <w:sz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031A21">
        <w:rPr>
          <w:rFonts w:ascii="Times New Roman" w:eastAsia="Times New Roman" w:hAnsi="Times New Roman"/>
          <w:color w:val="000000"/>
          <w:sz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C51C8" w:rsidRPr="00031A21" w:rsidRDefault="00D34292" w:rsidP="00031A21">
      <w:pPr>
        <w:autoSpaceDE w:val="0"/>
        <w:autoSpaceDN w:val="0"/>
        <w:spacing w:before="70" w:after="0" w:line="230" w:lineRule="auto"/>
        <w:ind w:left="180"/>
        <w:jc w:val="both"/>
        <w:rPr>
          <w:lang w:val="ru-RU"/>
        </w:rPr>
      </w:pPr>
      <w:r w:rsidRPr="00031A21">
        <w:rPr>
          <w:rFonts w:ascii="Times New Roman" w:eastAsia="Times New Roman" w:hAnsi="Times New Roman"/>
          <w:color w:val="000000"/>
          <w:sz w:val="24"/>
          <w:lang w:val="ru-RU"/>
        </w:rPr>
        <w:t>Человек как часть биосферы Земли. Антропогенные воздействия на природу. Урбанизация.</w:t>
      </w:r>
    </w:p>
    <w:p w:rsidR="000C51C8" w:rsidRPr="00031A21" w:rsidRDefault="00D34292" w:rsidP="00031A21">
      <w:pPr>
        <w:autoSpaceDE w:val="0"/>
        <w:autoSpaceDN w:val="0"/>
        <w:spacing w:before="70" w:after="0" w:line="262" w:lineRule="auto"/>
        <w:jc w:val="both"/>
        <w:rPr>
          <w:lang w:val="ru-RU"/>
        </w:rPr>
      </w:pPr>
      <w:r w:rsidRPr="00031A21">
        <w:rPr>
          <w:rFonts w:ascii="Times New Roman" w:eastAsia="Times New Roman" w:hAnsi="Times New Roman"/>
          <w:color w:val="000000"/>
          <w:sz w:val="24"/>
          <w:lang w:val="ru-RU"/>
        </w:rPr>
        <w:t>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ПЛАНИРУЕМЫЕ ОБРАЗОВАТЕЛЬНЫЕ РЕЗУЛЬТАТЫ</w:t>
      </w:r>
    </w:p>
    <w:p w:rsidR="000C51C8" w:rsidRPr="00031A21" w:rsidRDefault="00D34292" w:rsidP="00031A21">
      <w:pPr>
        <w:autoSpaceDE w:val="0"/>
        <w:autoSpaceDN w:val="0"/>
        <w:spacing w:before="346" w:after="0" w:line="271" w:lineRule="auto"/>
        <w:ind w:right="144" w:firstLine="180"/>
        <w:jc w:val="both"/>
        <w:rPr>
          <w:lang w:val="ru-RU"/>
        </w:rPr>
      </w:pPr>
      <w:r w:rsidRPr="00031A21">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31A21">
        <w:rPr>
          <w:rFonts w:ascii="Times New Roman" w:eastAsia="Times New Roman" w:hAnsi="Times New Roman"/>
          <w:color w:val="000000"/>
          <w:sz w:val="24"/>
          <w:lang w:val="ru-RU"/>
        </w:rPr>
        <w:t>метапредметных</w:t>
      </w:r>
      <w:proofErr w:type="spellEnd"/>
      <w:r w:rsidRPr="00031A21">
        <w:rPr>
          <w:rFonts w:ascii="Times New Roman" w:eastAsia="Times New Roman" w:hAnsi="Times New Roman"/>
          <w:color w:val="000000"/>
          <w:sz w:val="24"/>
          <w:lang w:val="ru-RU"/>
        </w:rPr>
        <w:t xml:space="preserve"> и предметных образовательных результатов:</w:t>
      </w:r>
    </w:p>
    <w:p w:rsidR="00EB1D0C" w:rsidRDefault="00D34292" w:rsidP="00031A21">
      <w:pPr>
        <w:tabs>
          <w:tab w:val="left" w:pos="180"/>
          <w:tab w:val="left" w:pos="420"/>
        </w:tabs>
        <w:autoSpaceDE w:val="0"/>
        <w:autoSpaceDN w:val="0"/>
        <w:spacing w:before="262" w:after="0" w:line="322" w:lineRule="auto"/>
        <w:ind w:right="144"/>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 xml:space="preserve">ЛИЧНОСТНЫЕ РЕЗУЛЬТАТЫ </w:t>
      </w:r>
    </w:p>
    <w:p w:rsidR="000C51C8" w:rsidRPr="00031A21" w:rsidRDefault="00D34292" w:rsidP="00031A21">
      <w:pPr>
        <w:tabs>
          <w:tab w:val="left" w:pos="180"/>
          <w:tab w:val="left" w:pos="420"/>
        </w:tabs>
        <w:autoSpaceDE w:val="0"/>
        <w:autoSpaceDN w:val="0"/>
        <w:spacing w:before="262" w:after="0" w:line="322" w:lineRule="auto"/>
        <w:ind w:right="144"/>
        <w:jc w:val="both"/>
        <w:rPr>
          <w:lang w:val="ru-RU"/>
        </w:rPr>
      </w:pPr>
      <w:r w:rsidRPr="00031A21">
        <w:rPr>
          <w:lang w:val="ru-RU"/>
        </w:rPr>
        <w:tab/>
      </w:r>
      <w:r w:rsidRPr="00031A21">
        <w:rPr>
          <w:rFonts w:ascii="Times New Roman" w:eastAsia="Times New Roman" w:hAnsi="Times New Roman"/>
          <w:b/>
          <w:i/>
          <w:color w:val="000000"/>
          <w:sz w:val="24"/>
          <w:lang w:val="ru-RU"/>
        </w:rPr>
        <w:t>Патриотическое воспитание:</w:t>
      </w:r>
      <w:r w:rsidRPr="00031A21">
        <w:rPr>
          <w:lang w:val="ru-RU"/>
        </w:rPr>
        <w:tab/>
      </w:r>
      <w:r w:rsidRPr="00031A21">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031A21">
        <w:rPr>
          <w:lang w:val="ru-RU"/>
        </w:rPr>
        <w:tab/>
      </w:r>
      <w:r w:rsidRPr="00031A21">
        <w:rPr>
          <w:rFonts w:ascii="Times New Roman" w:eastAsia="Times New Roman" w:hAnsi="Times New Roman"/>
          <w:color w:val="000000"/>
          <w:sz w:val="24"/>
          <w:lang w:val="ru-RU"/>
        </w:rPr>
        <w:t>советских учёных в развитие мировой биологической науки.</w:t>
      </w:r>
    </w:p>
    <w:p w:rsidR="00EB1D0C" w:rsidRDefault="00D34292" w:rsidP="00031A21">
      <w:pPr>
        <w:autoSpaceDE w:val="0"/>
        <w:autoSpaceDN w:val="0"/>
        <w:spacing w:before="180" w:after="0" w:line="302" w:lineRule="auto"/>
        <w:ind w:left="420" w:right="576" w:hanging="240"/>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lastRenderedPageBreak/>
        <w:t>Гражданское воспитание:</w:t>
      </w:r>
    </w:p>
    <w:p w:rsidR="000C51C8" w:rsidRPr="00031A21" w:rsidRDefault="00D34292" w:rsidP="00031A21">
      <w:pPr>
        <w:autoSpaceDE w:val="0"/>
        <w:autoSpaceDN w:val="0"/>
        <w:spacing w:before="180" w:after="0" w:line="302" w:lineRule="auto"/>
        <w:ind w:left="420" w:right="576" w:hanging="240"/>
        <w:jc w:val="both"/>
        <w:rPr>
          <w:lang w:val="ru-RU"/>
        </w:rPr>
      </w:pPr>
      <w:r w:rsidRPr="00031A21">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EB1D0C" w:rsidRDefault="00D34292" w:rsidP="00031A21">
      <w:pPr>
        <w:autoSpaceDE w:val="0"/>
        <w:autoSpaceDN w:val="0"/>
        <w:spacing w:before="178" w:after="0" w:line="300" w:lineRule="auto"/>
        <w:ind w:left="420" w:hanging="240"/>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Духовно-нравственное воспитание:</w:t>
      </w:r>
    </w:p>
    <w:p w:rsidR="000C51C8" w:rsidRPr="00031A21" w:rsidRDefault="00D34292" w:rsidP="00031A21">
      <w:pPr>
        <w:autoSpaceDE w:val="0"/>
        <w:autoSpaceDN w:val="0"/>
        <w:spacing w:before="178" w:after="0" w:line="300" w:lineRule="auto"/>
        <w:ind w:left="420" w:hanging="240"/>
        <w:jc w:val="both"/>
        <w:rPr>
          <w:lang w:val="ru-RU"/>
        </w:rPr>
      </w:pPr>
      <w:r w:rsidRPr="00031A21">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031A21">
        <w:rPr>
          <w:lang w:val="ru-RU"/>
        </w:rPr>
        <w:br/>
      </w:r>
      <w:r w:rsidRPr="00031A21">
        <w:rPr>
          <w:rFonts w:ascii="Times New Roman" w:eastAsia="Times New Roman" w:hAnsi="Times New Roman"/>
          <w:color w:val="000000"/>
          <w:sz w:val="24"/>
          <w:lang w:val="ru-RU"/>
        </w:rPr>
        <w:t>экологической культуры</w:t>
      </w:r>
      <w:proofErr w:type="gramStart"/>
      <w:r w:rsidRPr="00031A21">
        <w:rPr>
          <w:rFonts w:ascii="Times New Roman" w:eastAsia="Times New Roman" w:hAnsi="Times New Roman"/>
          <w:color w:val="000000"/>
          <w:sz w:val="24"/>
          <w:lang w:val="ru-RU"/>
        </w:rPr>
        <w:t xml:space="preserve">;. </w:t>
      </w:r>
      <w:proofErr w:type="gramEnd"/>
      <w:r w:rsidRPr="00031A21">
        <w:rPr>
          <w:rFonts w:ascii="Times New Roman" w:eastAsia="Times New Roman" w:hAnsi="Times New Roman"/>
          <w:color w:val="000000"/>
          <w:sz w:val="24"/>
          <w:lang w:val="ru-RU"/>
        </w:rPr>
        <w:t>понимание значимости нравственного аспекта деятельности человека в медицине и биологии.</w:t>
      </w:r>
    </w:p>
    <w:p w:rsidR="00EB1D0C" w:rsidRDefault="00D34292" w:rsidP="00031A21">
      <w:pPr>
        <w:tabs>
          <w:tab w:val="left" w:pos="420"/>
        </w:tabs>
        <w:autoSpaceDE w:val="0"/>
        <w:autoSpaceDN w:val="0"/>
        <w:spacing w:before="178" w:after="0" w:line="310" w:lineRule="auto"/>
        <w:ind w:left="180" w:right="1728"/>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Эстетическое воспитание:</w:t>
      </w:r>
    </w:p>
    <w:p w:rsidR="000C51C8" w:rsidRPr="00031A21" w:rsidRDefault="00D34292" w:rsidP="00031A21">
      <w:pPr>
        <w:tabs>
          <w:tab w:val="left" w:pos="420"/>
        </w:tabs>
        <w:autoSpaceDE w:val="0"/>
        <w:autoSpaceDN w:val="0"/>
        <w:spacing w:before="178" w:after="0" w:line="310" w:lineRule="auto"/>
        <w:ind w:left="180" w:right="1728"/>
        <w:jc w:val="both"/>
        <w:rPr>
          <w:lang w:val="ru-RU"/>
        </w:rPr>
      </w:pPr>
      <w:r w:rsidRPr="00031A21">
        <w:rPr>
          <w:lang w:val="ru-RU"/>
        </w:rPr>
        <w:tab/>
      </w:r>
      <w:r w:rsidRPr="00031A21">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EB1D0C" w:rsidRDefault="00D34292" w:rsidP="00031A21">
      <w:pPr>
        <w:autoSpaceDE w:val="0"/>
        <w:autoSpaceDN w:val="0"/>
        <w:spacing w:before="178" w:after="0" w:line="302" w:lineRule="auto"/>
        <w:ind w:left="420" w:right="432" w:hanging="240"/>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Ценности научного познания:</w:t>
      </w:r>
    </w:p>
    <w:p w:rsidR="000C51C8" w:rsidRPr="00031A21" w:rsidRDefault="00D34292" w:rsidP="00031A21">
      <w:pPr>
        <w:autoSpaceDE w:val="0"/>
        <w:autoSpaceDN w:val="0"/>
        <w:spacing w:before="178" w:after="0" w:line="302" w:lineRule="auto"/>
        <w:ind w:left="420" w:right="432" w:hanging="240"/>
        <w:jc w:val="both"/>
        <w:rPr>
          <w:lang w:val="ru-RU"/>
        </w:rPr>
      </w:pPr>
      <w:r w:rsidRPr="00031A21">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C51C8" w:rsidRPr="00031A21" w:rsidRDefault="00D34292" w:rsidP="00031A21">
      <w:pPr>
        <w:autoSpaceDE w:val="0"/>
        <w:autoSpaceDN w:val="0"/>
        <w:spacing w:before="238" w:after="0" w:line="230" w:lineRule="auto"/>
        <w:ind w:left="420"/>
        <w:jc w:val="both"/>
        <w:rPr>
          <w:lang w:val="ru-RU"/>
        </w:rPr>
      </w:pPr>
      <w:r w:rsidRPr="00031A21">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0C51C8" w:rsidRPr="00031A21" w:rsidRDefault="00D34292" w:rsidP="00031A21">
      <w:pPr>
        <w:autoSpaceDE w:val="0"/>
        <w:autoSpaceDN w:val="0"/>
        <w:spacing w:before="238" w:after="0" w:line="262" w:lineRule="auto"/>
        <w:ind w:left="420" w:right="1584"/>
        <w:jc w:val="both"/>
        <w:rPr>
          <w:lang w:val="ru-RU"/>
        </w:rPr>
      </w:pPr>
      <w:r w:rsidRPr="00031A21">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EB1D0C" w:rsidRDefault="00D34292" w:rsidP="00031A21">
      <w:pPr>
        <w:autoSpaceDE w:val="0"/>
        <w:autoSpaceDN w:val="0"/>
        <w:spacing w:before="178" w:after="0" w:line="331" w:lineRule="auto"/>
        <w:ind w:left="420" w:right="144" w:hanging="240"/>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Формирование культуры здоровья:</w:t>
      </w:r>
    </w:p>
    <w:p w:rsidR="000C51C8" w:rsidRPr="00031A21" w:rsidRDefault="00D34292" w:rsidP="00031A21">
      <w:pPr>
        <w:autoSpaceDE w:val="0"/>
        <w:autoSpaceDN w:val="0"/>
        <w:spacing w:before="178" w:after="0" w:line="331" w:lineRule="auto"/>
        <w:ind w:left="420" w:right="144" w:hanging="240"/>
        <w:jc w:val="both"/>
        <w:rPr>
          <w:lang w:val="ru-RU"/>
        </w:rPr>
      </w:pPr>
      <w:proofErr w:type="gramStart"/>
      <w:r w:rsidRPr="00031A21">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031A21">
        <w:rPr>
          <w:lang w:val="ru-RU"/>
        </w:rPr>
        <w:br/>
      </w:r>
      <w:r w:rsidRPr="00031A21">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031A21">
        <w:rPr>
          <w:lang w:val="ru-RU"/>
        </w:rPr>
        <w:br/>
      </w:r>
      <w:r w:rsidRPr="00031A21">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proofErr w:type="gramEnd"/>
      <w:r w:rsidRPr="00031A21">
        <w:rPr>
          <w:lang w:val="ru-RU"/>
        </w:rPr>
        <w:br/>
      </w:r>
      <w:r w:rsidRPr="00031A21">
        <w:rPr>
          <w:rFonts w:ascii="Times New Roman" w:eastAsia="Times New Roman" w:hAnsi="Times New Roman"/>
          <w:color w:val="000000"/>
          <w:sz w:val="24"/>
          <w:lang w:val="ru-RU"/>
        </w:rPr>
        <w:t xml:space="preserve">—  </w:t>
      </w:r>
      <w:proofErr w:type="spellStart"/>
      <w:r w:rsidRPr="00031A21">
        <w:rPr>
          <w:rFonts w:ascii="Times New Roman" w:eastAsia="Times New Roman" w:hAnsi="Times New Roman"/>
          <w:color w:val="000000"/>
          <w:sz w:val="24"/>
          <w:lang w:val="ru-RU"/>
        </w:rPr>
        <w:t>сформированность</w:t>
      </w:r>
      <w:proofErr w:type="spellEnd"/>
      <w:r w:rsidRPr="00031A21">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EB1D0C" w:rsidRDefault="00D34292" w:rsidP="00031A21">
      <w:pPr>
        <w:autoSpaceDE w:val="0"/>
        <w:autoSpaceDN w:val="0"/>
        <w:spacing w:before="178" w:after="0" w:line="300" w:lineRule="auto"/>
        <w:ind w:left="420" w:right="144" w:hanging="240"/>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Трудовое воспитание:</w:t>
      </w:r>
    </w:p>
    <w:p w:rsidR="000C51C8" w:rsidRPr="00031A21" w:rsidRDefault="00D34292" w:rsidP="00031A21">
      <w:pPr>
        <w:autoSpaceDE w:val="0"/>
        <w:autoSpaceDN w:val="0"/>
        <w:spacing w:before="178" w:after="0" w:line="300" w:lineRule="auto"/>
        <w:ind w:left="420" w:right="144" w:hanging="240"/>
        <w:jc w:val="both"/>
        <w:rPr>
          <w:lang w:val="ru-RU"/>
        </w:rPr>
      </w:pPr>
      <w:r w:rsidRPr="00031A21">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EB1D0C" w:rsidRDefault="00D34292" w:rsidP="00031A21">
      <w:pPr>
        <w:tabs>
          <w:tab w:val="left" w:pos="420"/>
        </w:tabs>
        <w:autoSpaceDE w:val="0"/>
        <w:autoSpaceDN w:val="0"/>
        <w:spacing w:before="178" w:after="0" w:line="310" w:lineRule="auto"/>
        <w:ind w:left="180" w:right="144"/>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Экологическое воспитание:</w:t>
      </w:r>
    </w:p>
    <w:p w:rsidR="000C51C8" w:rsidRPr="00031A21" w:rsidRDefault="00D34292" w:rsidP="00031A21">
      <w:pPr>
        <w:tabs>
          <w:tab w:val="left" w:pos="420"/>
        </w:tabs>
        <w:autoSpaceDE w:val="0"/>
        <w:autoSpaceDN w:val="0"/>
        <w:spacing w:before="178" w:after="0" w:line="310" w:lineRule="auto"/>
        <w:ind w:left="180" w:right="144"/>
        <w:jc w:val="both"/>
        <w:rPr>
          <w:lang w:val="ru-RU"/>
        </w:rPr>
      </w:pPr>
      <w:r w:rsidRPr="00031A21">
        <w:rPr>
          <w:lang w:val="ru-RU"/>
        </w:rPr>
        <w:tab/>
      </w:r>
      <w:r w:rsidRPr="00031A21">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0C51C8" w:rsidRPr="00031A21" w:rsidRDefault="000C51C8" w:rsidP="00031A21">
      <w:pPr>
        <w:jc w:val="both"/>
        <w:rPr>
          <w:lang w:val="ru-RU"/>
        </w:rPr>
        <w:sectPr w:rsidR="000C51C8" w:rsidRPr="00031A21">
          <w:pgSz w:w="11900" w:h="16840"/>
          <w:pgMar w:top="298" w:right="650" w:bottom="330" w:left="666" w:header="720" w:footer="720" w:gutter="0"/>
          <w:cols w:space="720" w:equalWidth="0">
            <w:col w:w="10584"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среды;</w:t>
      </w:r>
    </w:p>
    <w:p w:rsidR="000C51C8" w:rsidRPr="00031A21" w:rsidRDefault="00D34292" w:rsidP="00031A21">
      <w:pPr>
        <w:autoSpaceDE w:val="0"/>
        <w:autoSpaceDN w:val="0"/>
        <w:spacing w:before="190" w:after="0" w:line="230" w:lineRule="auto"/>
        <w:ind w:left="420"/>
        <w:jc w:val="both"/>
        <w:rPr>
          <w:lang w:val="ru-RU"/>
        </w:rPr>
      </w:pPr>
      <w:r w:rsidRPr="00031A21">
        <w:rPr>
          <w:rFonts w:ascii="Times New Roman" w:eastAsia="Times New Roman" w:hAnsi="Times New Roman"/>
          <w:color w:val="000000"/>
          <w:sz w:val="24"/>
          <w:lang w:val="ru-RU"/>
        </w:rPr>
        <w:t>—  осознание экологических проблем и путей их решения;</w:t>
      </w:r>
    </w:p>
    <w:p w:rsidR="000C51C8" w:rsidRPr="00031A21" w:rsidRDefault="00D34292" w:rsidP="00031A21">
      <w:pPr>
        <w:autoSpaceDE w:val="0"/>
        <w:autoSpaceDN w:val="0"/>
        <w:spacing w:before="190" w:after="0" w:line="230" w:lineRule="auto"/>
        <w:ind w:left="420"/>
        <w:jc w:val="both"/>
        <w:rPr>
          <w:lang w:val="ru-RU"/>
        </w:rPr>
      </w:pPr>
      <w:r w:rsidRPr="00031A21">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0C51C8" w:rsidRPr="00031A21" w:rsidRDefault="00D34292" w:rsidP="00031A21">
      <w:pPr>
        <w:autoSpaceDE w:val="0"/>
        <w:autoSpaceDN w:val="0"/>
        <w:spacing w:before="178" w:after="0" w:line="230" w:lineRule="auto"/>
        <w:ind w:left="180"/>
        <w:jc w:val="both"/>
        <w:rPr>
          <w:lang w:val="ru-RU"/>
        </w:rPr>
      </w:pPr>
      <w:r w:rsidRPr="00031A21">
        <w:rPr>
          <w:rFonts w:ascii="Times New Roman" w:eastAsia="Times New Roman" w:hAnsi="Times New Roman"/>
          <w:b/>
          <w:i/>
          <w:color w:val="000000"/>
          <w:sz w:val="24"/>
          <w:lang w:val="ru-RU"/>
        </w:rPr>
        <w:t xml:space="preserve">Адаптация </w:t>
      </w:r>
      <w:proofErr w:type="gramStart"/>
      <w:r w:rsidRPr="00031A21">
        <w:rPr>
          <w:rFonts w:ascii="Times New Roman" w:eastAsia="Times New Roman" w:hAnsi="Times New Roman"/>
          <w:b/>
          <w:i/>
          <w:color w:val="000000"/>
          <w:sz w:val="24"/>
          <w:lang w:val="ru-RU"/>
        </w:rPr>
        <w:t>обучающегося</w:t>
      </w:r>
      <w:proofErr w:type="gramEnd"/>
      <w:r w:rsidRPr="00031A21">
        <w:rPr>
          <w:rFonts w:ascii="Times New Roman" w:eastAsia="Times New Roman" w:hAnsi="Times New Roman"/>
          <w:b/>
          <w:i/>
          <w:color w:val="000000"/>
          <w:sz w:val="24"/>
          <w:lang w:val="ru-RU"/>
        </w:rPr>
        <w:t xml:space="preserve"> к изменяющимся условиям социальной и природной среды:</w:t>
      </w:r>
    </w:p>
    <w:p w:rsidR="000C51C8" w:rsidRPr="00031A21" w:rsidRDefault="00D34292" w:rsidP="00031A21">
      <w:pPr>
        <w:autoSpaceDE w:val="0"/>
        <w:autoSpaceDN w:val="0"/>
        <w:spacing w:before="178" w:after="0" w:line="230" w:lineRule="auto"/>
        <w:ind w:left="420"/>
        <w:jc w:val="both"/>
        <w:rPr>
          <w:lang w:val="ru-RU"/>
        </w:rPr>
      </w:pPr>
      <w:r w:rsidRPr="00031A21">
        <w:rPr>
          <w:rFonts w:ascii="Times New Roman" w:eastAsia="Times New Roman" w:hAnsi="Times New Roman"/>
          <w:color w:val="000000"/>
          <w:sz w:val="24"/>
          <w:lang w:val="ru-RU"/>
        </w:rPr>
        <w:t>—  адекватная оценка изменяющихся условий;</w:t>
      </w:r>
    </w:p>
    <w:p w:rsidR="000C51C8" w:rsidRPr="00031A21" w:rsidRDefault="00D34292" w:rsidP="00031A21">
      <w:pPr>
        <w:autoSpaceDE w:val="0"/>
        <w:autoSpaceDN w:val="0"/>
        <w:spacing w:before="190" w:after="0" w:line="262" w:lineRule="auto"/>
        <w:ind w:left="420" w:right="576"/>
        <w:jc w:val="both"/>
        <w:rPr>
          <w:lang w:val="ru-RU"/>
        </w:rPr>
      </w:pPr>
      <w:r w:rsidRPr="00031A21">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0C51C8" w:rsidRPr="00031A21" w:rsidRDefault="00D34292" w:rsidP="00031A21">
      <w:pPr>
        <w:autoSpaceDE w:val="0"/>
        <w:autoSpaceDN w:val="0"/>
        <w:spacing w:before="190" w:after="0" w:line="262" w:lineRule="auto"/>
        <w:ind w:left="420" w:right="1584"/>
        <w:jc w:val="both"/>
        <w:rPr>
          <w:lang w:val="ru-RU"/>
        </w:rPr>
      </w:pPr>
      <w:r w:rsidRPr="00031A21">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0C51C8" w:rsidRPr="00031A21" w:rsidRDefault="00D34292" w:rsidP="00031A21">
      <w:pPr>
        <w:autoSpaceDE w:val="0"/>
        <w:autoSpaceDN w:val="0"/>
        <w:spacing w:before="324" w:after="0" w:line="230" w:lineRule="auto"/>
        <w:jc w:val="both"/>
        <w:rPr>
          <w:lang w:val="ru-RU"/>
        </w:rPr>
      </w:pPr>
      <w:r w:rsidRPr="00031A21">
        <w:rPr>
          <w:rFonts w:ascii="Times New Roman" w:eastAsia="Times New Roman" w:hAnsi="Times New Roman"/>
          <w:b/>
          <w:color w:val="000000"/>
          <w:sz w:val="24"/>
          <w:lang w:val="ru-RU"/>
        </w:rPr>
        <w:t>МЕТАПРЕДМЕТНЫЕ РЕЗУЛЬТАТЫ</w:t>
      </w:r>
    </w:p>
    <w:p w:rsidR="000C51C8" w:rsidRPr="00031A21" w:rsidRDefault="00D34292" w:rsidP="00031A21">
      <w:pPr>
        <w:autoSpaceDE w:val="0"/>
        <w:autoSpaceDN w:val="0"/>
        <w:spacing w:before="166" w:after="0" w:line="230" w:lineRule="auto"/>
        <w:ind w:left="180"/>
        <w:jc w:val="both"/>
        <w:rPr>
          <w:lang w:val="ru-RU"/>
        </w:rPr>
      </w:pPr>
      <w:r w:rsidRPr="00031A21">
        <w:rPr>
          <w:rFonts w:ascii="Times New Roman" w:eastAsia="Times New Roman" w:hAnsi="Times New Roman"/>
          <w:b/>
          <w:color w:val="000000"/>
          <w:sz w:val="24"/>
          <w:lang w:val="ru-RU"/>
        </w:rPr>
        <w:t>Универсальные познавательные действия</w:t>
      </w:r>
    </w:p>
    <w:p w:rsidR="000C51C8" w:rsidRPr="00031A21" w:rsidRDefault="00D34292" w:rsidP="00031A21">
      <w:pPr>
        <w:autoSpaceDE w:val="0"/>
        <w:autoSpaceDN w:val="0"/>
        <w:spacing w:before="190" w:after="0" w:line="230" w:lineRule="auto"/>
        <w:ind w:left="180"/>
        <w:jc w:val="both"/>
        <w:rPr>
          <w:lang w:val="ru-RU"/>
        </w:rPr>
      </w:pPr>
      <w:r w:rsidRPr="00031A21">
        <w:rPr>
          <w:rFonts w:ascii="Times New Roman" w:eastAsia="Times New Roman" w:hAnsi="Times New Roman"/>
          <w:b/>
          <w:i/>
          <w:color w:val="000000"/>
          <w:sz w:val="24"/>
          <w:lang w:val="ru-RU"/>
        </w:rPr>
        <w:t>Базовые логические действия:</w:t>
      </w:r>
    </w:p>
    <w:p w:rsidR="000C51C8" w:rsidRPr="00031A21" w:rsidRDefault="00D34292" w:rsidP="00031A21">
      <w:pPr>
        <w:autoSpaceDE w:val="0"/>
        <w:autoSpaceDN w:val="0"/>
        <w:spacing w:before="178" w:after="0" w:line="230" w:lineRule="auto"/>
        <w:ind w:left="420"/>
        <w:jc w:val="both"/>
        <w:rPr>
          <w:lang w:val="ru-RU"/>
        </w:rPr>
      </w:pPr>
      <w:r w:rsidRPr="00031A21">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0C51C8" w:rsidRPr="00031A21" w:rsidRDefault="00D34292" w:rsidP="00031A21">
      <w:pPr>
        <w:autoSpaceDE w:val="0"/>
        <w:autoSpaceDN w:val="0"/>
        <w:spacing w:before="238" w:after="0" w:line="262" w:lineRule="auto"/>
        <w:ind w:left="420" w:right="432"/>
        <w:jc w:val="both"/>
        <w:rPr>
          <w:lang w:val="ru-RU"/>
        </w:rPr>
      </w:pPr>
      <w:r w:rsidRPr="00031A21">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C51C8" w:rsidRPr="00031A21" w:rsidRDefault="00D34292" w:rsidP="00031A21">
      <w:pPr>
        <w:autoSpaceDE w:val="0"/>
        <w:autoSpaceDN w:val="0"/>
        <w:spacing w:before="238" w:after="0" w:line="271" w:lineRule="auto"/>
        <w:ind w:left="420"/>
        <w:jc w:val="both"/>
        <w:rPr>
          <w:lang w:val="ru-RU"/>
        </w:rPr>
      </w:pPr>
      <w:r w:rsidRPr="00031A21">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C51C8" w:rsidRPr="00031A21" w:rsidRDefault="00D34292" w:rsidP="00031A21">
      <w:pPr>
        <w:autoSpaceDE w:val="0"/>
        <w:autoSpaceDN w:val="0"/>
        <w:spacing w:before="238" w:after="0" w:line="230" w:lineRule="auto"/>
        <w:ind w:left="420"/>
        <w:jc w:val="both"/>
        <w:rPr>
          <w:lang w:val="ru-RU"/>
        </w:rPr>
      </w:pPr>
      <w:r w:rsidRPr="00031A21">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0C51C8" w:rsidRPr="00031A21" w:rsidRDefault="00D34292" w:rsidP="00031A21">
      <w:pPr>
        <w:autoSpaceDE w:val="0"/>
        <w:autoSpaceDN w:val="0"/>
        <w:spacing w:before="238" w:after="0" w:line="271" w:lineRule="auto"/>
        <w:ind w:left="420" w:right="144"/>
        <w:jc w:val="both"/>
        <w:rPr>
          <w:lang w:val="ru-RU"/>
        </w:rPr>
      </w:pPr>
      <w:r w:rsidRPr="00031A21">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C51C8" w:rsidRPr="00031A21" w:rsidRDefault="00D34292" w:rsidP="00031A21">
      <w:pPr>
        <w:autoSpaceDE w:val="0"/>
        <w:autoSpaceDN w:val="0"/>
        <w:spacing w:before="238" w:after="0" w:line="271" w:lineRule="auto"/>
        <w:ind w:left="420" w:right="720"/>
        <w:jc w:val="both"/>
        <w:rPr>
          <w:lang w:val="ru-RU"/>
        </w:rPr>
      </w:pPr>
      <w:r w:rsidRPr="00031A21">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C51C8" w:rsidRPr="00031A21" w:rsidRDefault="00D34292" w:rsidP="00031A21">
      <w:pPr>
        <w:autoSpaceDE w:val="0"/>
        <w:autoSpaceDN w:val="0"/>
        <w:spacing w:before="300" w:after="0" w:line="230" w:lineRule="auto"/>
        <w:ind w:left="180"/>
        <w:jc w:val="both"/>
        <w:rPr>
          <w:lang w:val="ru-RU"/>
        </w:rPr>
      </w:pPr>
      <w:r w:rsidRPr="00031A21">
        <w:rPr>
          <w:rFonts w:ascii="Times New Roman" w:eastAsia="Times New Roman" w:hAnsi="Times New Roman"/>
          <w:b/>
          <w:i/>
          <w:color w:val="000000"/>
          <w:sz w:val="24"/>
          <w:lang w:val="ru-RU"/>
        </w:rPr>
        <w:t>Базовые исследовательские действия:</w:t>
      </w:r>
    </w:p>
    <w:p w:rsidR="000C51C8" w:rsidRPr="00031A21" w:rsidRDefault="00D34292" w:rsidP="00031A21">
      <w:pPr>
        <w:autoSpaceDE w:val="0"/>
        <w:autoSpaceDN w:val="0"/>
        <w:spacing w:before="180" w:after="0" w:line="230" w:lineRule="auto"/>
        <w:ind w:left="420"/>
        <w:jc w:val="both"/>
        <w:rPr>
          <w:lang w:val="ru-RU"/>
        </w:rPr>
      </w:pPr>
      <w:r w:rsidRPr="00031A21">
        <w:rPr>
          <w:rFonts w:ascii="Times New Roman" w:eastAsia="Times New Roman" w:hAnsi="Times New Roman"/>
          <w:color w:val="000000"/>
          <w:sz w:val="24"/>
          <w:lang w:val="ru-RU"/>
        </w:rPr>
        <w:t>—  использовать вопросы как исследовательский инструмент познания;</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C51C8" w:rsidRPr="00031A21" w:rsidRDefault="00D34292" w:rsidP="00031A21">
      <w:pPr>
        <w:autoSpaceDE w:val="0"/>
        <w:autoSpaceDN w:val="0"/>
        <w:spacing w:before="238" w:after="0" w:line="262" w:lineRule="auto"/>
        <w:ind w:left="420" w:right="864"/>
        <w:jc w:val="both"/>
        <w:rPr>
          <w:lang w:val="ru-RU"/>
        </w:rPr>
      </w:pPr>
      <w:r w:rsidRPr="00031A21">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0C51C8" w:rsidRPr="00031A21" w:rsidRDefault="00D34292" w:rsidP="00031A21">
      <w:pPr>
        <w:autoSpaceDE w:val="0"/>
        <w:autoSpaceDN w:val="0"/>
        <w:spacing w:before="238" w:after="0"/>
        <w:ind w:left="420" w:right="144"/>
        <w:jc w:val="both"/>
        <w:rPr>
          <w:lang w:val="ru-RU"/>
        </w:rPr>
      </w:pPr>
      <w:r w:rsidRPr="00031A21">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71" w:lineRule="auto"/>
        <w:ind w:left="240" w:right="144"/>
        <w:jc w:val="both"/>
        <w:rPr>
          <w:lang w:val="ru-RU"/>
        </w:rPr>
      </w:pPr>
      <w:r w:rsidRPr="00031A2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C51C8" w:rsidRPr="00031A21" w:rsidRDefault="00D34292" w:rsidP="00031A21">
      <w:pPr>
        <w:autoSpaceDE w:val="0"/>
        <w:autoSpaceDN w:val="0"/>
        <w:spacing w:before="238" w:after="0" w:line="271" w:lineRule="auto"/>
        <w:ind w:left="240" w:right="144"/>
        <w:jc w:val="both"/>
        <w:rPr>
          <w:lang w:val="ru-RU"/>
        </w:rPr>
      </w:pPr>
      <w:r w:rsidRPr="00031A21">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C51C8" w:rsidRPr="00031A21" w:rsidRDefault="00D34292" w:rsidP="00031A21">
      <w:pPr>
        <w:autoSpaceDE w:val="0"/>
        <w:autoSpaceDN w:val="0"/>
        <w:spacing w:before="298" w:after="0" w:line="230" w:lineRule="auto"/>
        <w:jc w:val="both"/>
        <w:rPr>
          <w:lang w:val="ru-RU"/>
        </w:rPr>
      </w:pPr>
      <w:r w:rsidRPr="00031A21">
        <w:rPr>
          <w:rFonts w:ascii="Times New Roman" w:eastAsia="Times New Roman" w:hAnsi="Times New Roman"/>
          <w:b/>
          <w:i/>
          <w:color w:val="000000"/>
          <w:sz w:val="24"/>
          <w:lang w:val="ru-RU"/>
        </w:rPr>
        <w:t>Работа с информацией:</w:t>
      </w:r>
    </w:p>
    <w:p w:rsidR="000C51C8" w:rsidRPr="00031A21" w:rsidRDefault="00D34292" w:rsidP="00031A21">
      <w:pPr>
        <w:autoSpaceDE w:val="0"/>
        <w:autoSpaceDN w:val="0"/>
        <w:spacing w:before="178" w:after="0" w:line="262" w:lineRule="auto"/>
        <w:ind w:left="240" w:right="144"/>
        <w:jc w:val="both"/>
        <w:rPr>
          <w:lang w:val="ru-RU"/>
        </w:rPr>
      </w:pPr>
      <w:r w:rsidRPr="00031A21">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C51C8" w:rsidRPr="00031A21" w:rsidRDefault="00D34292" w:rsidP="00031A21">
      <w:pPr>
        <w:autoSpaceDE w:val="0"/>
        <w:autoSpaceDN w:val="0"/>
        <w:spacing w:before="240" w:after="0" w:line="262" w:lineRule="auto"/>
        <w:ind w:left="240" w:right="1296"/>
        <w:jc w:val="both"/>
        <w:rPr>
          <w:lang w:val="ru-RU"/>
        </w:rPr>
      </w:pPr>
      <w:r w:rsidRPr="00031A21">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0C51C8" w:rsidRPr="00031A21" w:rsidRDefault="00D34292" w:rsidP="00031A21">
      <w:pPr>
        <w:autoSpaceDE w:val="0"/>
        <w:autoSpaceDN w:val="0"/>
        <w:spacing w:before="238" w:after="0" w:line="262" w:lineRule="auto"/>
        <w:ind w:left="240" w:right="576"/>
        <w:jc w:val="both"/>
        <w:rPr>
          <w:lang w:val="ru-RU"/>
        </w:rPr>
      </w:pPr>
      <w:r w:rsidRPr="00031A21">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0C51C8" w:rsidRPr="00031A21" w:rsidRDefault="00D34292" w:rsidP="00031A21">
      <w:pPr>
        <w:autoSpaceDE w:val="0"/>
        <w:autoSpaceDN w:val="0"/>
        <w:spacing w:before="238" w:after="0" w:line="262" w:lineRule="auto"/>
        <w:ind w:left="240"/>
        <w:jc w:val="both"/>
        <w:rPr>
          <w:lang w:val="ru-RU"/>
        </w:rPr>
      </w:pPr>
      <w:r w:rsidRPr="00031A21">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C51C8" w:rsidRPr="00031A21" w:rsidRDefault="00D34292" w:rsidP="00031A21">
      <w:pPr>
        <w:autoSpaceDE w:val="0"/>
        <w:autoSpaceDN w:val="0"/>
        <w:spacing w:before="238" w:after="0" w:line="262" w:lineRule="auto"/>
        <w:ind w:left="240" w:right="288"/>
        <w:jc w:val="both"/>
        <w:rPr>
          <w:lang w:val="ru-RU"/>
        </w:rPr>
      </w:pPr>
      <w:r w:rsidRPr="00031A21">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0C51C8" w:rsidRPr="00031A21" w:rsidRDefault="00D34292" w:rsidP="00031A21">
      <w:pPr>
        <w:autoSpaceDE w:val="0"/>
        <w:autoSpaceDN w:val="0"/>
        <w:spacing w:before="238" w:after="0" w:line="230" w:lineRule="auto"/>
        <w:ind w:left="240"/>
        <w:jc w:val="both"/>
        <w:rPr>
          <w:lang w:val="ru-RU"/>
        </w:rPr>
      </w:pPr>
      <w:r w:rsidRPr="00031A21">
        <w:rPr>
          <w:rFonts w:ascii="Times New Roman" w:eastAsia="Times New Roman" w:hAnsi="Times New Roman"/>
          <w:color w:val="000000"/>
          <w:sz w:val="24"/>
          <w:lang w:val="ru-RU"/>
        </w:rPr>
        <w:t>—  запоминать и систематизировать биологическую информацию.</w:t>
      </w:r>
    </w:p>
    <w:p w:rsidR="000C51C8" w:rsidRPr="00031A21" w:rsidRDefault="00D34292" w:rsidP="00031A21">
      <w:pPr>
        <w:autoSpaceDE w:val="0"/>
        <w:autoSpaceDN w:val="0"/>
        <w:spacing w:before="298" w:after="0" w:line="230" w:lineRule="auto"/>
        <w:jc w:val="both"/>
        <w:rPr>
          <w:lang w:val="ru-RU"/>
        </w:rPr>
      </w:pPr>
      <w:r w:rsidRPr="00031A21">
        <w:rPr>
          <w:rFonts w:ascii="Times New Roman" w:eastAsia="Times New Roman" w:hAnsi="Times New Roman"/>
          <w:b/>
          <w:color w:val="000000"/>
          <w:sz w:val="24"/>
          <w:lang w:val="ru-RU"/>
        </w:rPr>
        <w:t>Универсальные коммуникативные действия</w:t>
      </w:r>
    </w:p>
    <w:p w:rsidR="000C51C8" w:rsidRPr="00031A21" w:rsidRDefault="00D34292" w:rsidP="00031A21">
      <w:pPr>
        <w:autoSpaceDE w:val="0"/>
        <w:autoSpaceDN w:val="0"/>
        <w:spacing w:before="190" w:after="0" w:line="230" w:lineRule="auto"/>
        <w:jc w:val="both"/>
        <w:rPr>
          <w:lang w:val="ru-RU"/>
        </w:rPr>
      </w:pPr>
      <w:r w:rsidRPr="00031A21">
        <w:rPr>
          <w:rFonts w:ascii="Times New Roman" w:eastAsia="Times New Roman" w:hAnsi="Times New Roman"/>
          <w:b/>
          <w:i/>
          <w:color w:val="000000"/>
          <w:sz w:val="24"/>
          <w:lang w:val="ru-RU"/>
        </w:rPr>
        <w:t>Общение</w:t>
      </w:r>
      <w:r w:rsidRPr="00031A21">
        <w:rPr>
          <w:rFonts w:ascii="Times New Roman" w:eastAsia="Times New Roman" w:hAnsi="Times New Roman"/>
          <w:color w:val="000000"/>
          <w:sz w:val="24"/>
          <w:lang w:val="ru-RU"/>
        </w:rPr>
        <w:t>:</w:t>
      </w:r>
    </w:p>
    <w:p w:rsidR="000C51C8" w:rsidRPr="00031A21" w:rsidRDefault="00D34292" w:rsidP="00031A21">
      <w:pPr>
        <w:autoSpaceDE w:val="0"/>
        <w:autoSpaceDN w:val="0"/>
        <w:spacing w:before="178" w:after="0" w:line="262" w:lineRule="auto"/>
        <w:ind w:left="240" w:right="864"/>
        <w:jc w:val="both"/>
        <w:rPr>
          <w:lang w:val="ru-RU"/>
        </w:rPr>
      </w:pPr>
      <w:r w:rsidRPr="00031A21">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0C51C8" w:rsidRPr="00031A21" w:rsidRDefault="00D34292" w:rsidP="00031A21">
      <w:pPr>
        <w:autoSpaceDE w:val="0"/>
        <w:autoSpaceDN w:val="0"/>
        <w:spacing w:before="238" w:after="0" w:line="230" w:lineRule="auto"/>
        <w:ind w:left="240"/>
        <w:jc w:val="both"/>
        <w:rPr>
          <w:lang w:val="ru-RU"/>
        </w:rPr>
      </w:pPr>
      <w:r w:rsidRPr="00031A21">
        <w:rPr>
          <w:rFonts w:ascii="Times New Roman" w:eastAsia="Times New Roman" w:hAnsi="Times New Roman"/>
          <w:color w:val="000000"/>
          <w:sz w:val="24"/>
          <w:lang w:val="ru-RU"/>
        </w:rPr>
        <w:t>—  выражать себя (свою точку зрения) в устных и письменных текстах;</w:t>
      </w:r>
    </w:p>
    <w:p w:rsidR="000C51C8" w:rsidRPr="00031A21" w:rsidRDefault="00D34292" w:rsidP="00031A21">
      <w:pPr>
        <w:autoSpaceDE w:val="0"/>
        <w:autoSpaceDN w:val="0"/>
        <w:spacing w:before="238" w:after="0" w:line="262" w:lineRule="auto"/>
        <w:ind w:left="240"/>
        <w:jc w:val="both"/>
        <w:rPr>
          <w:lang w:val="ru-RU"/>
        </w:rPr>
      </w:pPr>
      <w:r w:rsidRPr="00031A21">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C51C8" w:rsidRPr="00031A21" w:rsidRDefault="00D34292" w:rsidP="00031A21">
      <w:pPr>
        <w:autoSpaceDE w:val="0"/>
        <w:autoSpaceDN w:val="0"/>
        <w:spacing w:before="240" w:after="0" w:line="262" w:lineRule="auto"/>
        <w:ind w:left="240" w:right="1008"/>
        <w:jc w:val="both"/>
        <w:rPr>
          <w:lang w:val="ru-RU"/>
        </w:rPr>
      </w:pPr>
      <w:r w:rsidRPr="00031A21">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0C51C8" w:rsidRPr="00031A21" w:rsidRDefault="00D34292" w:rsidP="00031A21">
      <w:pPr>
        <w:autoSpaceDE w:val="0"/>
        <w:autoSpaceDN w:val="0"/>
        <w:spacing w:before="238" w:after="0" w:line="271" w:lineRule="auto"/>
        <w:ind w:left="240" w:right="144"/>
        <w:jc w:val="both"/>
        <w:rPr>
          <w:lang w:val="ru-RU"/>
        </w:rPr>
      </w:pPr>
      <w:r w:rsidRPr="00031A21">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C51C8" w:rsidRPr="00031A21" w:rsidRDefault="00D34292" w:rsidP="00031A21">
      <w:pPr>
        <w:autoSpaceDE w:val="0"/>
        <w:autoSpaceDN w:val="0"/>
        <w:spacing w:before="238" w:after="0" w:line="262" w:lineRule="auto"/>
        <w:ind w:left="240" w:right="864"/>
        <w:jc w:val="both"/>
        <w:rPr>
          <w:lang w:val="ru-RU"/>
        </w:rPr>
      </w:pPr>
      <w:r w:rsidRPr="00031A2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0C51C8" w:rsidRPr="00031A21" w:rsidRDefault="00D34292" w:rsidP="00031A21">
      <w:pPr>
        <w:autoSpaceDE w:val="0"/>
        <w:autoSpaceDN w:val="0"/>
        <w:spacing w:before="238" w:after="0" w:line="262" w:lineRule="auto"/>
        <w:ind w:left="240" w:right="576"/>
        <w:jc w:val="both"/>
        <w:rPr>
          <w:lang w:val="ru-RU"/>
        </w:rPr>
      </w:pPr>
      <w:r w:rsidRPr="00031A21">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0C51C8" w:rsidRPr="00031A21" w:rsidRDefault="00D34292" w:rsidP="00031A21">
      <w:pPr>
        <w:autoSpaceDE w:val="0"/>
        <w:autoSpaceDN w:val="0"/>
        <w:spacing w:before="238" w:after="0" w:line="271" w:lineRule="auto"/>
        <w:ind w:left="240" w:right="288"/>
        <w:jc w:val="both"/>
        <w:rPr>
          <w:lang w:val="ru-RU"/>
        </w:rPr>
      </w:pPr>
      <w:r w:rsidRPr="00031A2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C51C8" w:rsidRDefault="000C51C8" w:rsidP="00031A21">
      <w:pPr>
        <w:autoSpaceDE w:val="0"/>
        <w:autoSpaceDN w:val="0"/>
        <w:spacing w:after="78" w:line="220" w:lineRule="exact"/>
        <w:jc w:val="both"/>
        <w:rPr>
          <w:lang w:val="ru-RU"/>
        </w:rPr>
      </w:pPr>
    </w:p>
    <w:p w:rsidR="00EB1D0C" w:rsidRPr="00031A21" w:rsidRDefault="00EB1D0C"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b/>
          <w:i/>
          <w:color w:val="000000"/>
          <w:sz w:val="24"/>
          <w:lang w:val="ru-RU"/>
        </w:rPr>
        <w:lastRenderedPageBreak/>
        <w:t>Совместная деятельность (сотрудничество):</w:t>
      </w:r>
    </w:p>
    <w:p w:rsidR="000C51C8" w:rsidRPr="00031A21" w:rsidRDefault="00D34292" w:rsidP="00031A21">
      <w:pPr>
        <w:autoSpaceDE w:val="0"/>
        <w:autoSpaceDN w:val="0"/>
        <w:spacing w:before="178" w:after="0" w:line="262" w:lineRule="auto"/>
        <w:ind w:left="240" w:right="144"/>
        <w:jc w:val="both"/>
        <w:rPr>
          <w:lang w:val="ru-RU"/>
        </w:rPr>
      </w:pPr>
      <w:r w:rsidRPr="00031A21">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0C51C8" w:rsidRPr="00031A21" w:rsidRDefault="00D34292" w:rsidP="00031A21">
      <w:pPr>
        <w:autoSpaceDE w:val="0"/>
        <w:autoSpaceDN w:val="0"/>
        <w:spacing w:before="238" w:after="0" w:line="262" w:lineRule="auto"/>
        <w:ind w:left="240" w:right="288"/>
        <w:jc w:val="both"/>
        <w:rPr>
          <w:lang w:val="ru-RU"/>
        </w:rPr>
      </w:pPr>
      <w:r w:rsidRPr="00031A21">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0C51C8" w:rsidRPr="00031A21" w:rsidRDefault="00D34292" w:rsidP="00031A21">
      <w:pPr>
        <w:autoSpaceDE w:val="0"/>
        <w:autoSpaceDN w:val="0"/>
        <w:spacing w:before="238" w:after="0"/>
        <w:ind w:left="240" w:right="144"/>
        <w:jc w:val="both"/>
        <w:rPr>
          <w:lang w:val="ru-RU"/>
        </w:rPr>
      </w:pPr>
      <w:r w:rsidRPr="00031A21">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31A21">
        <w:rPr>
          <w:rFonts w:ascii="Times New Roman" w:eastAsia="Times New Roman" w:hAnsi="Times New Roman"/>
          <w:color w:val="000000"/>
          <w:sz w:val="24"/>
          <w:lang w:val="ru-RU"/>
        </w:rPr>
        <w:t>нескольких</w:t>
      </w:r>
      <w:proofErr w:type="gramEnd"/>
      <w:r w:rsidRPr="00031A21">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0C51C8" w:rsidRPr="00031A21" w:rsidRDefault="00D34292" w:rsidP="00031A21">
      <w:pPr>
        <w:autoSpaceDE w:val="0"/>
        <w:autoSpaceDN w:val="0"/>
        <w:spacing w:before="240" w:after="0"/>
        <w:ind w:left="240"/>
        <w:jc w:val="both"/>
        <w:rPr>
          <w:lang w:val="ru-RU"/>
        </w:rPr>
      </w:pPr>
      <w:r w:rsidRPr="00031A21">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C51C8" w:rsidRPr="00031A21" w:rsidRDefault="00D34292" w:rsidP="00031A21">
      <w:pPr>
        <w:autoSpaceDE w:val="0"/>
        <w:autoSpaceDN w:val="0"/>
        <w:spacing w:before="238" w:after="0" w:line="262" w:lineRule="auto"/>
        <w:ind w:left="240" w:right="144"/>
        <w:jc w:val="both"/>
        <w:rPr>
          <w:lang w:val="ru-RU"/>
        </w:rPr>
      </w:pPr>
      <w:r w:rsidRPr="00031A21">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1D0C" w:rsidRDefault="00D34292" w:rsidP="00031A21">
      <w:pPr>
        <w:autoSpaceDE w:val="0"/>
        <w:autoSpaceDN w:val="0"/>
        <w:spacing w:before="238" w:after="0"/>
        <w:ind w:left="240" w:right="144"/>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оценивать качество своего вклада в общий продукт по критериям, самостоятельно</w:t>
      </w:r>
    </w:p>
    <w:p w:rsidR="000C51C8" w:rsidRPr="00031A21" w:rsidRDefault="00D34292" w:rsidP="00031A21">
      <w:pPr>
        <w:autoSpaceDE w:val="0"/>
        <w:autoSpaceDN w:val="0"/>
        <w:spacing w:before="238" w:after="0"/>
        <w:ind w:left="240" w:right="144"/>
        <w:jc w:val="both"/>
        <w:rPr>
          <w:lang w:val="ru-RU"/>
        </w:rPr>
      </w:pPr>
      <w:proofErr w:type="gramStart"/>
      <w:r w:rsidRPr="00031A21">
        <w:rPr>
          <w:rFonts w:ascii="Times New Roman" w:eastAsia="Times New Roman" w:hAnsi="Times New Roman"/>
          <w:color w:val="000000"/>
          <w:sz w:val="24"/>
          <w:lang w:val="ru-RU"/>
        </w:rPr>
        <w:t>сформулированным</w:t>
      </w:r>
      <w:proofErr w:type="gramEnd"/>
      <w:r w:rsidRPr="00031A21">
        <w:rPr>
          <w:rFonts w:ascii="Times New Roman" w:eastAsia="Times New Roman" w:hAnsi="Times New Roman"/>
          <w:color w:val="000000"/>
          <w:sz w:val="24"/>
          <w:lang w:val="ru-RU"/>
        </w:rPr>
        <w:t xml:space="preserve">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C51C8" w:rsidRPr="00031A21" w:rsidRDefault="00D34292" w:rsidP="00031A21">
      <w:pPr>
        <w:autoSpaceDE w:val="0"/>
        <w:autoSpaceDN w:val="0"/>
        <w:spacing w:before="238" w:after="0" w:line="262" w:lineRule="auto"/>
        <w:ind w:left="240" w:right="864"/>
        <w:jc w:val="both"/>
        <w:rPr>
          <w:lang w:val="ru-RU"/>
        </w:rPr>
      </w:pPr>
      <w:r w:rsidRPr="00031A21">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031A21">
        <w:rPr>
          <w:rFonts w:ascii="Times New Roman" w:eastAsia="Times New Roman" w:hAnsi="Times New Roman"/>
          <w:color w:val="000000"/>
          <w:sz w:val="24"/>
          <w:lang w:val="ru-RU"/>
        </w:rPr>
        <w:t>сформированность</w:t>
      </w:r>
      <w:proofErr w:type="spellEnd"/>
      <w:r w:rsidRPr="00031A21">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0C51C8" w:rsidRPr="00031A21" w:rsidRDefault="00D34292" w:rsidP="00031A21">
      <w:pPr>
        <w:autoSpaceDE w:val="0"/>
        <w:autoSpaceDN w:val="0"/>
        <w:spacing w:before="298" w:after="0" w:line="230" w:lineRule="auto"/>
        <w:jc w:val="both"/>
        <w:rPr>
          <w:lang w:val="ru-RU"/>
        </w:rPr>
      </w:pPr>
      <w:r w:rsidRPr="00031A21">
        <w:rPr>
          <w:rFonts w:ascii="Times New Roman" w:eastAsia="Times New Roman" w:hAnsi="Times New Roman"/>
          <w:b/>
          <w:color w:val="000000"/>
          <w:sz w:val="24"/>
          <w:lang w:val="ru-RU"/>
        </w:rPr>
        <w:t>Универсальные регулятивные действия</w:t>
      </w:r>
    </w:p>
    <w:p w:rsidR="000C51C8" w:rsidRPr="00031A21" w:rsidRDefault="00D34292" w:rsidP="00031A21">
      <w:pPr>
        <w:autoSpaceDE w:val="0"/>
        <w:autoSpaceDN w:val="0"/>
        <w:spacing w:before="190" w:after="0" w:line="230" w:lineRule="auto"/>
        <w:jc w:val="both"/>
        <w:rPr>
          <w:lang w:val="ru-RU"/>
        </w:rPr>
      </w:pPr>
      <w:r w:rsidRPr="00031A21">
        <w:rPr>
          <w:rFonts w:ascii="Times New Roman" w:eastAsia="Times New Roman" w:hAnsi="Times New Roman"/>
          <w:b/>
          <w:i/>
          <w:color w:val="000000"/>
          <w:sz w:val="24"/>
          <w:lang w:val="ru-RU"/>
        </w:rPr>
        <w:t>Самоорганизация:</w:t>
      </w:r>
    </w:p>
    <w:p w:rsidR="000C51C8" w:rsidRPr="00031A21" w:rsidRDefault="00D34292" w:rsidP="00031A21">
      <w:pPr>
        <w:autoSpaceDE w:val="0"/>
        <w:autoSpaceDN w:val="0"/>
        <w:spacing w:before="178" w:after="0" w:line="262" w:lineRule="auto"/>
        <w:ind w:left="240" w:right="1440"/>
        <w:jc w:val="both"/>
        <w:rPr>
          <w:lang w:val="ru-RU"/>
        </w:rPr>
      </w:pPr>
      <w:r w:rsidRPr="00031A21">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0C51C8" w:rsidRPr="00031A21" w:rsidRDefault="00D34292" w:rsidP="00031A21">
      <w:pPr>
        <w:autoSpaceDE w:val="0"/>
        <w:autoSpaceDN w:val="0"/>
        <w:spacing w:before="238" w:after="0" w:line="262" w:lineRule="auto"/>
        <w:ind w:left="240" w:right="720"/>
        <w:jc w:val="both"/>
        <w:rPr>
          <w:lang w:val="ru-RU"/>
        </w:rPr>
      </w:pPr>
      <w:r w:rsidRPr="00031A21">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0C51C8" w:rsidRPr="00031A21" w:rsidRDefault="00D34292" w:rsidP="00031A21">
      <w:pPr>
        <w:autoSpaceDE w:val="0"/>
        <w:autoSpaceDN w:val="0"/>
        <w:spacing w:before="240" w:after="0" w:line="271" w:lineRule="auto"/>
        <w:ind w:left="240" w:right="576"/>
        <w:jc w:val="both"/>
        <w:rPr>
          <w:lang w:val="ru-RU"/>
        </w:rPr>
      </w:pPr>
      <w:r w:rsidRPr="00031A21">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B1D0C" w:rsidRDefault="00D34292" w:rsidP="00031A21">
      <w:pPr>
        <w:autoSpaceDE w:val="0"/>
        <w:autoSpaceDN w:val="0"/>
        <w:spacing w:before="238" w:after="0" w:line="271" w:lineRule="auto"/>
        <w:ind w:left="240" w:right="288"/>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составлять план действий (план реализации намеченного алгоритма решения),</w:t>
      </w:r>
    </w:p>
    <w:p w:rsidR="000C51C8" w:rsidRPr="00031A21" w:rsidRDefault="00D34292" w:rsidP="00031A21">
      <w:pPr>
        <w:autoSpaceDE w:val="0"/>
        <w:autoSpaceDN w:val="0"/>
        <w:spacing w:before="238" w:after="0" w:line="271" w:lineRule="auto"/>
        <w:ind w:left="240" w:right="288"/>
        <w:jc w:val="both"/>
        <w:rPr>
          <w:lang w:val="ru-RU"/>
        </w:rPr>
      </w:pPr>
      <w:r w:rsidRPr="00031A21">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0C51C8" w:rsidRPr="00031A21" w:rsidRDefault="00D34292" w:rsidP="00031A21">
      <w:pPr>
        <w:autoSpaceDE w:val="0"/>
        <w:autoSpaceDN w:val="0"/>
        <w:spacing w:before="238" w:after="0" w:line="230" w:lineRule="auto"/>
        <w:ind w:left="240"/>
        <w:jc w:val="both"/>
        <w:rPr>
          <w:lang w:val="ru-RU"/>
        </w:rPr>
      </w:pPr>
      <w:r w:rsidRPr="00031A21">
        <w:rPr>
          <w:rFonts w:ascii="Times New Roman" w:eastAsia="Times New Roman" w:hAnsi="Times New Roman"/>
          <w:color w:val="000000"/>
          <w:sz w:val="24"/>
          <w:lang w:val="ru-RU"/>
        </w:rPr>
        <w:t>—  делать выбор и брать ответственность за решение.</w:t>
      </w:r>
    </w:p>
    <w:p w:rsidR="000C51C8" w:rsidRPr="00031A21" w:rsidRDefault="00D34292" w:rsidP="00031A21">
      <w:pPr>
        <w:autoSpaceDE w:val="0"/>
        <w:autoSpaceDN w:val="0"/>
        <w:spacing w:before="298" w:after="0" w:line="230" w:lineRule="auto"/>
        <w:jc w:val="both"/>
        <w:rPr>
          <w:lang w:val="ru-RU"/>
        </w:rPr>
      </w:pPr>
      <w:r w:rsidRPr="00031A21">
        <w:rPr>
          <w:rFonts w:ascii="Times New Roman" w:eastAsia="Times New Roman" w:hAnsi="Times New Roman"/>
          <w:b/>
          <w:i/>
          <w:color w:val="000000"/>
          <w:sz w:val="24"/>
          <w:lang w:val="ru-RU"/>
        </w:rPr>
        <w:t>Самоконтроль (рефлексия):</w:t>
      </w:r>
    </w:p>
    <w:p w:rsidR="000C51C8" w:rsidRPr="00031A21" w:rsidRDefault="00D34292" w:rsidP="00031A21">
      <w:pPr>
        <w:autoSpaceDE w:val="0"/>
        <w:autoSpaceDN w:val="0"/>
        <w:spacing w:before="178" w:after="0" w:line="230" w:lineRule="auto"/>
        <w:ind w:left="240"/>
        <w:jc w:val="both"/>
        <w:rPr>
          <w:lang w:val="ru-RU"/>
        </w:rPr>
      </w:pPr>
      <w:r w:rsidRPr="00031A21">
        <w:rPr>
          <w:rFonts w:ascii="Times New Roman" w:eastAsia="Times New Roman" w:hAnsi="Times New Roman"/>
          <w:color w:val="000000"/>
          <w:sz w:val="24"/>
          <w:lang w:val="ru-RU"/>
        </w:rPr>
        <w:t xml:space="preserve">—  владеть способами самоконтроля, </w:t>
      </w:r>
      <w:proofErr w:type="spellStart"/>
      <w:r w:rsidRPr="00031A21">
        <w:rPr>
          <w:rFonts w:ascii="Times New Roman" w:eastAsia="Times New Roman" w:hAnsi="Times New Roman"/>
          <w:color w:val="000000"/>
          <w:sz w:val="24"/>
          <w:lang w:val="ru-RU"/>
        </w:rPr>
        <w:t>самомотивации</w:t>
      </w:r>
      <w:proofErr w:type="spellEnd"/>
      <w:r w:rsidRPr="00031A21">
        <w:rPr>
          <w:rFonts w:ascii="Times New Roman" w:eastAsia="Times New Roman" w:hAnsi="Times New Roman"/>
          <w:color w:val="000000"/>
          <w:sz w:val="24"/>
          <w:lang w:val="ru-RU"/>
        </w:rPr>
        <w:t xml:space="preserve"> и рефлексии;</w:t>
      </w:r>
    </w:p>
    <w:p w:rsidR="000C51C8" w:rsidRPr="00031A21" w:rsidRDefault="00D34292" w:rsidP="00031A21">
      <w:pPr>
        <w:autoSpaceDE w:val="0"/>
        <w:autoSpaceDN w:val="0"/>
        <w:spacing w:before="238" w:after="0" w:line="230" w:lineRule="auto"/>
        <w:ind w:left="240"/>
        <w:jc w:val="both"/>
        <w:rPr>
          <w:lang w:val="ru-RU"/>
        </w:rPr>
      </w:pPr>
      <w:r w:rsidRPr="00031A21">
        <w:rPr>
          <w:rFonts w:ascii="Times New Roman" w:eastAsia="Times New Roman" w:hAnsi="Times New Roman"/>
          <w:color w:val="000000"/>
          <w:sz w:val="24"/>
          <w:lang w:val="ru-RU"/>
        </w:rPr>
        <w:t>—  давать адекватную оценку ситуации и предлагать план её изменения;</w:t>
      </w:r>
    </w:p>
    <w:p w:rsidR="000C51C8" w:rsidRPr="00031A21" w:rsidRDefault="00D34292" w:rsidP="00031A21">
      <w:pPr>
        <w:autoSpaceDE w:val="0"/>
        <w:autoSpaceDN w:val="0"/>
        <w:spacing w:before="238" w:after="0" w:line="230" w:lineRule="auto"/>
        <w:ind w:left="240"/>
        <w:jc w:val="both"/>
        <w:rPr>
          <w:lang w:val="ru-RU"/>
        </w:rPr>
      </w:pPr>
      <w:r w:rsidRPr="00031A21">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0C51C8" w:rsidRPr="00031A21" w:rsidRDefault="000C51C8" w:rsidP="00031A21">
      <w:pPr>
        <w:jc w:val="both"/>
        <w:rPr>
          <w:lang w:val="ru-RU"/>
        </w:rPr>
        <w:sectPr w:rsidR="000C51C8" w:rsidRPr="00031A21">
          <w:pgSz w:w="11900" w:h="16840"/>
          <w:pgMar w:top="298" w:right="720" w:bottom="312" w:left="846" w:header="720" w:footer="720" w:gutter="0"/>
          <w:cols w:space="720" w:equalWidth="0">
            <w:col w:w="10334" w:space="0"/>
          </w:cols>
          <w:docGrid w:linePitch="360"/>
        </w:sectPr>
      </w:pPr>
    </w:p>
    <w:p w:rsidR="000C51C8" w:rsidRPr="00031A21" w:rsidRDefault="000C51C8" w:rsidP="00031A21">
      <w:pPr>
        <w:autoSpaceDE w:val="0"/>
        <w:autoSpaceDN w:val="0"/>
        <w:spacing w:after="72" w:line="220" w:lineRule="exact"/>
        <w:jc w:val="both"/>
        <w:rPr>
          <w:lang w:val="ru-RU"/>
        </w:rPr>
      </w:pPr>
    </w:p>
    <w:p w:rsidR="00EB1D0C" w:rsidRDefault="00D34292" w:rsidP="00031A21">
      <w:pPr>
        <w:autoSpaceDE w:val="0"/>
        <w:autoSpaceDN w:val="0"/>
        <w:spacing w:after="0" w:line="355" w:lineRule="auto"/>
        <w:ind w:left="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EB1D0C" w:rsidRDefault="00D34292" w:rsidP="00031A21">
      <w:pPr>
        <w:autoSpaceDE w:val="0"/>
        <w:autoSpaceDN w:val="0"/>
        <w:spacing w:after="0" w:line="355" w:lineRule="auto"/>
        <w:ind w:left="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объяснять причины достижения (</w:t>
      </w:r>
      <w:proofErr w:type="spellStart"/>
      <w:r w:rsidRPr="00031A21">
        <w:rPr>
          <w:rFonts w:ascii="Times New Roman" w:eastAsia="Times New Roman" w:hAnsi="Times New Roman"/>
          <w:color w:val="000000"/>
          <w:sz w:val="24"/>
          <w:lang w:val="ru-RU"/>
        </w:rPr>
        <w:t>недостижения</w:t>
      </w:r>
      <w:proofErr w:type="spellEnd"/>
      <w:r w:rsidRPr="00031A21">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031A21">
        <w:rPr>
          <w:rFonts w:ascii="Times New Roman" w:eastAsia="Times New Roman" w:hAnsi="Times New Roman"/>
          <w:color w:val="000000"/>
          <w:sz w:val="24"/>
          <w:lang w:val="ru-RU"/>
        </w:rPr>
        <w:t>позитивное</w:t>
      </w:r>
      <w:proofErr w:type="gramEnd"/>
      <w:r w:rsidRPr="00031A21">
        <w:rPr>
          <w:rFonts w:ascii="Times New Roman" w:eastAsia="Times New Roman" w:hAnsi="Times New Roman"/>
          <w:color w:val="000000"/>
          <w:sz w:val="24"/>
          <w:lang w:val="ru-RU"/>
        </w:rPr>
        <w:t xml:space="preserve"> в произошедшей ситуации;</w:t>
      </w:r>
    </w:p>
    <w:p w:rsidR="00EB1D0C" w:rsidRDefault="00D34292" w:rsidP="00031A21">
      <w:pPr>
        <w:autoSpaceDE w:val="0"/>
        <w:autoSpaceDN w:val="0"/>
        <w:spacing w:after="0" w:line="355" w:lineRule="auto"/>
        <w:ind w:left="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0C51C8" w:rsidRPr="00031A21" w:rsidRDefault="00D34292" w:rsidP="00031A21">
      <w:pPr>
        <w:autoSpaceDE w:val="0"/>
        <w:autoSpaceDN w:val="0"/>
        <w:spacing w:after="0" w:line="355" w:lineRule="auto"/>
        <w:ind w:left="420"/>
        <w:jc w:val="both"/>
        <w:rPr>
          <w:lang w:val="ru-RU"/>
        </w:rPr>
      </w:pPr>
      <w:r w:rsidRPr="00031A21">
        <w:rPr>
          <w:rFonts w:ascii="Times New Roman" w:eastAsia="Times New Roman" w:hAnsi="Times New Roman"/>
          <w:color w:val="000000"/>
          <w:sz w:val="24"/>
          <w:lang w:val="ru-RU"/>
        </w:rPr>
        <w:t>—  оценивать соответствие результата цели и условиям.</w:t>
      </w:r>
    </w:p>
    <w:p w:rsidR="000C51C8" w:rsidRPr="00031A21" w:rsidRDefault="00D34292" w:rsidP="00031A21">
      <w:pPr>
        <w:autoSpaceDE w:val="0"/>
        <w:autoSpaceDN w:val="0"/>
        <w:spacing w:before="298" w:after="0" w:line="386" w:lineRule="auto"/>
        <w:ind w:left="420" w:right="1440" w:hanging="240"/>
        <w:jc w:val="both"/>
        <w:rPr>
          <w:lang w:val="ru-RU"/>
        </w:rPr>
      </w:pPr>
      <w:r w:rsidRPr="00031A21">
        <w:rPr>
          <w:rFonts w:ascii="Times New Roman" w:eastAsia="Times New Roman" w:hAnsi="Times New Roman"/>
          <w:b/>
          <w:i/>
          <w:color w:val="000000"/>
          <w:sz w:val="24"/>
          <w:lang w:val="ru-RU"/>
        </w:rPr>
        <w:t>Эмоциональный интеллект:</w:t>
      </w:r>
      <w:r w:rsidRPr="00031A21">
        <w:rPr>
          <w:lang w:val="ru-RU"/>
        </w:rPr>
        <w:br/>
      </w:r>
      <w:r w:rsidRPr="00031A21">
        <w:rPr>
          <w:rFonts w:ascii="Times New Roman" w:eastAsia="Times New Roman" w:hAnsi="Times New Roman"/>
          <w:color w:val="000000"/>
          <w:sz w:val="24"/>
          <w:lang w:val="ru-RU"/>
        </w:rPr>
        <w:t>—  различать, называть и управлять собственными эмоциями и эмоциями других;—  выявлять и анализировать причины эмоций;</w:t>
      </w:r>
      <w:r w:rsidRPr="00031A21">
        <w:rPr>
          <w:lang w:val="ru-RU"/>
        </w:rPr>
        <w:br/>
      </w:r>
      <w:r w:rsidRPr="00031A21">
        <w:rPr>
          <w:rFonts w:ascii="Times New Roman" w:eastAsia="Times New Roman" w:hAnsi="Times New Roman"/>
          <w:color w:val="000000"/>
          <w:sz w:val="24"/>
          <w:lang w:val="ru-RU"/>
        </w:rPr>
        <w:t>—  ставить себя на место другого человека, понимать мотивы и намерения другого;—  регулировать способ выражения эмоций.</w:t>
      </w:r>
    </w:p>
    <w:p w:rsidR="00EB1D0C" w:rsidRDefault="00D34292" w:rsidP="00031A21">
      <w:pPr>
        <w:autoSpaceDE w:val="0"/>
        <w:autoSpaceDN w:val="0"/>
        <w:spacing w:before="298" w:after="0" w:line="370" w:lineRule="auto"/>
        <w:ind w:left="420" w:right="288" w:hanging="240"/>
        <w:jc w:val="both"/>
        <w:rPr>
          <w:rFonts w:ascii="Times New Roman" w:eastAsia="Times New Roman" w:hAnsi="Times New Roman"/>
          <w:b/>
          <w:i/>
          <w:color w:val="000000"/>
          <w:sz w:val="24"/>
          <w:lang w:val="ru-RU"/>
        </w:rPr>
      </w:pPr>
      <w:r w:rsidRPr="00031A21">
        <w:rPr>
          <w:rFonts w:ascii="Times New Roman" w:eastAsia="Times New Roman" w:hAnsi="Times New Roman"/>
          <w:b/>
          <w:i/>
          <w:color w:val="000000"/>
          <w:sz w:val="24"/>
          <w:lang w:val="ru-RU"/>
        </w:rPr>
        <w:t>Принятие себя и других:</w:t>
      </w:r>
    </w:p>
    <w:p w:rsidR="00EB1D0C" w:rsidRDefault="00D34292" w:rsidP="00031A21">
      <w:pPr>
        <w:autoSpaceDE w:val="0"/>
        <w:autoSpaceDN w:val="0"/>
        <w:spacing w:before="298" w:after="0" w:line="370" w:lineRule="auto"/>
        <w:ind w:left="420" w:right="288" w:hanging="24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осознанно относиться к другому человеку, его мнению;</w:t>
      </w:r>
    </w:p>
    <w:p w:rsidR="00EB1D0C" w:rsidRDefault="00D34292" w:rsidP="00031A21">
      <w:pPr>
        <w:autoSpaceDE w:val="0"/>
        <w:autoSpaceDN w:val="0"/>
        <w:spacing w:before="298" w:after="0" w:line="370" w:lineRule="auto"/>
        <w:ind w:left="420" w:right="288" w:hanging="24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031A21">
        <w:rPr>
          <w:rFonts w:ascii="Times New Roman" w:eastAsia="Times New Roman" w:hAnsi="Times New Roman"/>
          <w:color w:val="000000"/>
          <w:sz w:val="24"/>
          <w:lang w:val="ru-RU"/>
        </w:rPr>
        <w:t>другого</w:t>
      </w:r>
      <w:proofErr w:type="gramEnd"/>
      <w:r w:rsidRPr="00031A21">
        <w:rPr>
          <w:rFonts w:ascii="Times New Roman" w:eastAsia="Times New Roman" w:hAnsi="Times New Roman"/>
          <w:color w:val="000000"/>
          <w:sz w:val="24"/>
          <w:lang w:val="ru-RU"/>
        </w:rPr>
        <w:t>;</w:t>
      </w:r>
    </w:p>
    <w:p w:rsidR="00EB1D0C" w:rsidRDefault="00D34292" w:rsidP="00031A21">
      <w:pPr>
        <w:autoSpaceDE w:val="0"/>
        <w:autoSpaceDN w:val="0"/>
        <w:spacing w:before="298" w:after="0" w:line="370" w:lineRule="auto"/>
        <w:ind w:left="420" w:right="288" w:hanging="24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открытость себе и другим;</w:t>
      </w:r>
    </w:p>
    <w:p w:rsidR="00EB1D0C" w:rsidRDefault="00D34292" w:rsidP="00031A21">
      <w:pPr>
        <w:autoSpaceDE w:val="0"/>
        <w:autoSpaceDN w:val="0"/>
        <w:spacing w:before="298" w:after="0" w:line="370" w:lineRule="auto"/>
        <w:ind w:left="420" w:right="288" w:hanging="24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осознавать невозможность контролировать всё вокруг;</w:t>
      </w:r>
    </w:p>
    <w:p w:rsidR="000C51C8" w:rsidRPr="00031A21" w:rsidRDefault="00D34292" w:rsidP="00031A21">
      <w:pPr>
        <w:autoSpaceDE w:val="0"/>
        <w:autoSpaceDN w:val="0"/>
        <w:spacing w:before="298" w:after="0" w:line="370" w:lineRule="auto"/>
        <w:ind w:left="420" w:right="288" w:hanging="240"/>
        <w:jc w:val="both"/>
        <w:rPr>
          <w:lang w:val="ru-RU"/>
        </w:rPr>
      </w:pPr>
      <w:r w:rsidRPr="00031A21">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C51C8" w:rsidRPr="00031A21" w:rsidRDefault="00D34292" w:rsidP="00031A21">
      <w:pPr>
        <w:autoSpaceDE w:val="0"/>
        <w:autoSpaceDN w:val="0"/>
        <w:spacing w:before="322" w:after="0" w:line="230" w:lineRule="auto"/>
        <w:jc w:val="both"/>
        <w:rPr>
          <w:lang w:val="ru-RU"/>
        </w:rPr>
      </w:pPr>
      <w:r w:rsidRPr="00031A21">
        <w:rPr>
          <w:rFonts w:ascii="Times New Roman" w:eastAsia="Times New Roman" w:hAnsi="Times New Roman"/>
          <w:b/>
          <w:color w:val="000000"/>
          <w:sz w:val="24"/>
          <w:lang w:val="ru-RU"/>
        </w:rPr>
        <w:t>ПРЕДМЕТНЫЕ РЕЗУЛЬТАТЫ</w:t>
      </w:r>
    </w:p>
    <w:p w:rsidR="00EB1D0C" w:rsidRDefault="00D34292" w:rsidP="00031A21">
      <w:pPr>
        <w:autoSpaceDE w:val="0"/>
        <w:autoSpaceDN w:val="0"/>
        <w:spacing w:before="262" w:after="0" w:line="346" w:lineRule="auto"/>
        <w:ind w:left="420" w:hanging="420"/>
        <w:jc w:val="both"/>
        <w:rPr>
          <w:rFonts w:ascii="Times New Roman" w:eastAsia="Times New Roman" w:hAnsi="Times New Roman"/>
          <w:b/>
          <w:color w:val="000000"/>
          <w:sz w:val="24"/>
          <w:lang w:val="ru-RU"/>
        </w:rPr>
      </w:pPr>
      <w:r w:rsidRPr="00031A21">
        <w:rPr>
          <w:rFonts w:ascii="Times New Roman" w:eastAsia="Times New Roman" w:hAnsi="Times New Roman"/>
          <w:b/>
          <w:color w:val="000000"/>
          <w:sz w:val="24"/>
          <w:lang w:val="ru-RU"/>
        </w:rPr>
        <w:t>5 КЛАСС</w:t>
      </w:r>
    </w:p>
    <w:p w:rsidR="00EB1D0C" w:rsidRDefault="00D34292" w:rsidP="00031A21">
      <w:pPr>
        <w:autoSpaceDE w:val="0"/>
        <w:autoSpaceDN w:val="0"/>
        <w:spacing w:before="262" w:after="0" w:line="346" w:lineRule="auto"/>
        <w:ind w:left="420" w:hanging="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xml:space="preserve">—  характеризовать биологию как науку о живой природе; называть признаки живого, </w:t>
      </w:r>
    </w:p>
    <w:p w:rsidR="00EB1D0C" w:rsidRDefault="00D34292" w:rsidP="00031A21">
      <w:pPr>
        <w:autoSpaceDE w:val="0"/>
        <w:autoSpaceDN w:val="0"/>
        <w:spacing w:before="262" w:after="0" w:line="346" w:lineRule="auto"/>
        <w:ind w:left="420" w:hanging="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сравнивать объекты живой и неживой природы;</w:t>
      </w:r>
    </w:p>
    <w:p w:rsidR="00EB1D0C" w:rsidRDefault="00D34292" w:rsidP="00031A21">
      <w:pPr>
        <w:autoSpaceDE w:val="0"/>
        <w:autoSpaceDN w:val="0"/>
        <w:spacing w:before="262" w:after="0" w:line="346" w:lineRule="auto"/>
        <w:ind w:left="420" w:hanging="420"/>
        <w:jc w:val="both"/>
        <w:rPr>
          <w:rFonts w:ascii="Times New Roman" w:eastAsia="Times New Roman" w:hAnsi="Times New Roman"/>
          <w:color w:val="000000"/>
          <w:sz w:val="24"/>
          <w:lang w:val="ru-RU"/>
        </w:rPr>
      </w:pPr>
      <w:r w:rsidRPr="00031A21">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EB1D0C" w:rsidRDefault="00EB1D0C" w:rsidP="00031A21">
      <w:pPr>
        <w:autoSpaceDE w:val="0"/>
        <w:autoSpaceDN w:val="0"/>
        <w:spacing w:before="262" w:after="0" w:line="346" w:lineRule="auto"/>
        <w:ind w:left="420" w:hanging="420"/>
        <w:jc w:val="both"/>
        <w:rPr>
          <w:rFonts w:ascii="Times New Roman" w:eastAsia="Times New Roman" w:hAnsi="Times New Roman"/>
          <w:color w:val="000000"/>
          <w:sz w:val="24"/>
          <w:lang w:val="ru-RU"/>
        </w:rPr>
      </w:pPr>
      <w:proofErr w:type="gramStart"/>
      <w:r>
        <w:rPr>
          <w:rFonts w:ascii="Times New Roman" w:eastAsia="Times New Roman" w:hAnsi="Times New Roman"/>
          <w:color w:val="000000"/>
          <w:sz w:val="24"/>
          <w:lang w:val="ru-RU"/>
        </w:rPr>
        <w:t>—</w:t>
      </w:r>
      <w:r w:rsidR="00D34292" w:rsidRPr="00031A21">
        <w:rPr>
          <w:rFonts w:ascii="Times New Roman" w:eastAsia="Times New Roman" w:hAnsi="Times New Roman"/>
          <w:color w:val="000000"/>
          <w:sz w:val="24"/>
          <w:lang w:val="ru-RU"/>
        </w:rPr>
        <w:t xml:space="preserve">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w:t>
      </w:r>
      <w:r w:rsidR="00D34292" w:rsidRPr="00031A21">
        <w:rPr>
          <w:rFonts w:ascii="Times New Roman" w:eastAsia="Times New Roman" w:hAnsi="Times New Roman"/>
          <w:color w:val="000000"/>
          <w:sz w:val="24"/>
          <w:lang w:val="ru-RU"/>
        </w:rPr>
        <w:lastRenderedPageBreak/>
        <w:t>транспорт веществ, раздражимость, рост, развитие, движение, размножение;</w:t>
      </w:r>
      <w:proofErr w:type="gramEnd"/>
      <w:r w:rsidR="00D34292" w:rsidRPr="00031A21">
        <w:rPr>
          <w:rFonts w:ascii="Times New Roman" w:eastAsia="Times New Roman" w:hAnsi="Times New Roman"/>
          <w:color w:val="000000"/>
          <w:sz w:val="24"/>
          <w:lang w:val="ru-RU"/>
        </w:rPr>
        <w:t xml:space="preserve">—  </w:t>
      </w:r>
      <w:proofErr w:type="gramStart"/>
      <w:r w:rsidR="00D34292" w:rsidRPr="00031A21">
        <w:rPr>
          <w:rFonts w:ascii="Times New Roman" w:eastAsia="Times New Roman" w:hAnsi="Times New Roman"/>
          <w:color w:val="000000"/>
          <w:sz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C51C8" w:rsidRPr="00031A21" w:rsidRDefault="00D34292" w:rsidP="00031A21">
      <w:pPr>
        <w:autoSpaceDE w:val="0"/>
        <w:autoSpaceDN w:val="0"/>
        <w:spacing w:before="262" w:after="0" w:line="346" w:lineRule="auto"/>
        <w:ind w:left="420" w:hanging="420"/>
        <w:jc w:val="both"/>
        <w:rPr>
          <w:lang w:val="ru-RU"/>
        </w:rPr>
      </w:pPr>
      <w:r w:rsidRPr="00031A21">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w:t>
      </w:r>
      <w:proofErr w:type="gramStart"/>
      <w:r w:rsidRPr="00031A21">
        <w:rPr>
          <w:rFonts w:ascii="Times New Roman" w:eastAsia="Times New Roman" w:hAnsi="Times New Roman"/>
          <w:color w:val="000000"/>
          <w:sz w:val="24"/>
          <w:lang w:val="ru-RU"/>
        </w:rPr>
        <w:t>ядерные</w:t>
      </w:r>
      <w:proofErr w:type="gramEnd"/>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ind w:left="420" w:right="144"/>
        <w:jc w:val="both"/>
        <w:rPr>
          <w:lang w:val="ru-RU"/>
        </w:rPr>
      </w:pPr>
      <w:r w:rsidRPr="00031A21">
        <w:rPr>
          <w:rFonts w:ascii="Times New Roman" w:eastAsia="Times New Roman" w:hAnsi="Times New Roman"/>
          <w:color w:val="000000"/>
          <w:sz w:val="24"/>
          <w:lang w:val="ru-RU"/>
        </w:rPr>
        <w:t>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C51C8" w:rsidRPr="00031A21" w:rsidRDefault="00D34292" w:rsidP="00031A21">
      <w:pPr>
        <w:autoSpaceDE w:val="0"/>
        <w:autoSpaceDN w:val="0"/>
        <w:spacing w:before="238" w:after="0"/>
        <w:ind w:left="420" w:right="144"/>
        <w:jc w:val="both"/>
        <w:rPr>
          <w:lang w:val="ru-RU"/>
        </w:rPr>
      </w:pPr>
      <w:r w:rsidRPr="00031A21">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C51C8" w:rsidRPr="00031A21" w:rsidRDefault="00D34292" w:rsidP="00031A21">
      <w:pPr>
        <w:autoSpaceDE w:val="0"/>
        <w:autoSpaceDN w:val="0"/>
        <w:spacing w:before="238" w:after="0" w:line="262" w:lineRule="auto"/>
        <w:ind w:left="420" w:right="1440"/>
        <w:jc w:val="both"/>
        <w:rPr>
          <w:lang w:val="ru-RU"/>
        </w:rPr>
      </w:pPr>
      <w:r w:rsidRPr="00031A21">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031A21">
        <w:rPr>
          <w:rFonts w:ascii="Times New Roman" w:eastAsia="Times New Roman" w:hAnsi="Times New Roman"/>
          <w:color w:val="000000"/>
          <w:sz w:val="24"/>
          <w:lang w:val="ru-RU"/>
        </w:rPr>
        <w:t>внутриорганизменной</w:t>
      </w:r>
      <w:proofErr w:type="spellEnd"/>
      <w:r w:rsidRPr="00031A21">
        <w:rPr>
          <w:rFonts w:ascii="Times New Roman" w:eastAsia="Times New Roman" w:hAnsi="Times New Roman"/>
          <w:color w:val="000000"/>
          <w:sz w:val="24"/>
          <w:lang w:val="ru-RU"/>
        </w:rPr>
        <w:t>), условиях среды обитания;</w:t>
      </w:r>
    </w:p>
    <w:p w:rsidR="000C51C8" w:rsidRPr="00031A21" w:rsidRDefault="00D34292" w:rsidP="00031A21">
      <w:pPr>
        <w:autoSpaceDE w:val="0"/>
        <w:autoSpaceDN w:val="0"/>
        <w:spacing w:before="240" w:after="0" w:line="262" w:lineRule="auto"/>
        <w:ind w:left="420" w:right="432"/>
        <w:jc w:val="both"/>
        <w:rPr>
          <w:lang w:val="ru-RU"/>
        </w:rPr>
      </w:pPr>
      <w:r w:rsidRPr="00031A21">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0C51C8" w:rsidRPr="00031A21" w:rsidRDefault="00D34292" w:rsidP="00031A21">
      <w:pPr>
        <w:autoSpaceDE w:val="0"/>
        <w:autoSpaceDN w:val="0"/>
        <w:spacing w:before="238" w:after="0" w:line="230" w:lineRule="auto"/>
        <w:ind w:left="420"/>
        <w:jc w:val="both"/>
        <w:rPr>
          <w:lang w:val="ru-RU"/>
        </w:rPr>
      </w:pPr>
      <w:r w:rsidRPr="00031A21">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0C51C8" w:rsidRPr="00031A21" w:rsidRDefault="00D34292" w:rsidP="00031A21">
      <w:pPr>
        <w:autoSpaceDE w:val="0"/>
        <w:autoSpaceDN w:val="0"/>
        <w:spacing w:before="238" w:after="0" w:line="262" w:lineRule="auto"/>
        <w:ind w:left="420" w:right="144"/>
        <w:jc w:val="both"/>
        <w:rPr>
          <w:lang w:val="ru-RU"/>
        </w:rPr>
      </w:pPr>
      <w:r w:rsidRPr="00031A21">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C51C8" w:rsidRPr="00031A21" w:rsidRDefault="00D34292" w:rsidP="00031A21">
      <w:pPr>
        <w:autoSpaceDE w:val="0"/>
        <w:autoSpaceDN w:val="0"/>
        <w:spacing w:before="238" w:after="0" w:line="230" w:lineRule="auto"/>
        <w:ind w:left="420"/>
        <w:jc w:val="both"/>
        <w:rPr>
          <w:lang w:val="ru-RU"/>
        </w:rPr>
      </w:pPr>
      <w:r w:rsidRPr="00031A21">
        <w:rPr>
          <w:rFonts w:ascii="Times New Roman" w:eastAsia="Times New Roman" w:hAnsi="Times New Roman"/>
          <w:color w:val="000000"/>
          <w:sz w:val="24"/>
          <w:lang w:val="ru-RU"/>
        </w:rPr>
        <w:t>—  раскрывать роль биологии в практической деятельности человека;</w:t>
      </w:r>
    </w:p>
    <w:p w:rsidR="000C51C8" w:rsidRPr="00031A21" w:rsidRDefault="00D34292" w:rsidP="00031A21">
      <w:pPr>
        <w:autoSpaceDE w:val="0"/>
        <w:autoSpaceDN w:val="0"/>
        <w:spacing w:before="238" w:after="0" w:line="262" w:lineRule="auto"/>
        <w:ind w:left="420" w:right="1152"/>
        <w:jc w:val="both"/>
        <w:rPr>
          <w:lang w:val="ru-RU"/>
        </w:rPr>
      </w:pPr>
      <w:r w:rsidRPr="00031A21">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C51C8" w:rsidRPr="00031A21" w:rsidRDefault="00D34292" w:rsidP="00031A21">
      <w:pPr>
        <w:autoSpaceDE w:val="0"/>
        <w:autoSpaceDN w:val="0"/>
        <w:spacing w:before="238" w:after="0" w:line="271" w:lineRule="auto"/>
        <w:ind w:left="420" w:right="432"/>
        <w:jc w:val="both"/>
        <w:rPr>
          <w:lang w:val="ru-RU"/>
        </w:rPr>
      </w:pPr>
      <w:r w:rsidRPr="00031A21">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B1D0C" w:rsidRDefault="00D34292" w:rsidP="00031A21">
      <w:pPr>
        <w:autoSpaceDE w:val="0"/>
        <w:autoSpaceDN w:val="0"/>
        <w:spacing w:before="238" w:after="0" w:line="271" w:lineRule="auto"/>
        <w:ind w:left="420" w:right="288"/>
        <w:jc w:val="both"/>
        <w:rPr>
          <w:rFonts w:ascii="Times New Roman" w:eastAsia="Times New Roman" w:hAnsi="Times New Roman"/>
          <w:color w:val="000000"/>
          <w:sz w:val="24"/>
          <w:lang w:val="ru-RU"/>
        </w:rPr>
      </w:pPr>
      <w:proofErr w:type="gramStart"/>
      <w:r w:rsidRPr="00031A21">
        <w:rPr>
          <w:rFonts w:ascii="Times New Roman" w:eastAsia="Times New Roman" w:hAnsi="Times New Roman"/>
          <w:color w:val="000000"/>
          <w:sz w:val="24"/>
          <w:lang w:val="ru-RU"/>
        </w:rPr>
        <w:t>—  применять методы биологии (наблюдение, описание, классификация, измерение,</w:t>
      </w:r>
      <w:proofErr w:type="gramEnd"/>
    </w:p>
    <w:p w:rsidR="000C51C8" w:rsidRPr="00031A21" w:rsidRDefault="00D34292" w:rsidP="00031A21">
      <w:pPr>
        <w:autoSpaceDE w:val="0"/>
        <w:autoSpaceDN w:val="0"/>
        <w:spacing w:before="238" w:after="0" w:line="271" w:lineRule="auto"/>
        <w:ind w:left="420" w:right="288"/>
        <w:jc w:val="both"/>
        <w:rPr>
          <w:lang w:val="ru-RU"/>
        </w:rPr>
      </w:pPr>
      <w:r w:rsidRPr="00031A21">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0C51C8" w:rsidRPr="00031A21" w:rsidRDefault="00D34292" w:rsidP="00031A21">
      <w:pPr>
        <w:autoSpaceDE w:val="0"/>
        <w:autoSpaceDN w:val="0"/>
        <w:spacing w:before="240" w:after="0" w:line="262" w:lineRule="auto"/>
        <w:ind w:left="420"/>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lastRenderedPageBreak/>
        <w:t>—  использовать при выполнении учебных заданий научно-популярную литературу по биологии, справочные материалы, ресурсы Интернета;</w:t>
      </w:r>
    </w:p>
    <w:p w:rsidR="000C51C8" w:rsidRPr="00031A21" w:rsidRDefault="00D34292" w:rsidP="00031A21">
      <w:pPr>
        <w:autoSpaceDE w:val="0"/>
        <w:autoSpaceDN w:val="0"/>
        <w:spacing w:before="238" w:after="0" w:line="262" w:lineRule="auto"/>
        <w:ind w:left="420" w:right="86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0C51C8" w:rsidRPr="00031A21" w:rsidRDefault="00D34292" w:rsidP="00031A21">
      <w:pPr>
        <w:autoSpaceDE w:val="0"/>
        <w:autoSpaceDN w:val="0"/>
        <w:spacing w:before="322" w:after="0" w:line="230" w:lineRule="auto"/>
        <w:jc w:val="both"/>
        <w:rPr>
          <w:lang w:val="ru-RU"/>
        </w:rPr>
      </w:pPr>
      <w:r w:rsidRPr="00031A21">
        <w:rPr>
          <w:rFonts w:ascii="Times New Roman" w:eastAsia="Times New Roman" w:hAnsi="Times New Roman"/>
          <w:b/>
          <w:color w:val="000000"/>
          <w:sz w:val="24"/>
          <w:lang w:val="ru-RU"/>
        </w:rPr>
        <w:t>6 КЛАСС</w:t>
      </w:r>
    </w:p>
    <w:p w:rsidR="000C51C8" w:rsidRPr="00031A21" w:rsidRDefault="00D34292" w:rsidP="00031A21">
      <w:pPr>
        <w:autoSpaceDE w:val="0"/>
        <w:autoSpaceDN w:val="0"/>
        <w:spacing w:before="226" w:after="0" w:line="262" w:lineRule="auto"/>
        <w:ind w:left="420"/>
        <w:jc w:val="both"/>
        <w:rPr>
          <w:lang w:val="ru-RU"/>
        </w:rPr>
      </w:pPr>
      <w:r w:rsidRPr="00031A21">
        <w:rPr>
          <w:rFonts w:ascii="Times New Roman" w:eastAsia="Times New Roman" w:hAnsi="Times New Roman"/>
          <w:color w:val="000000"/>
          <w:sz w:val="24"/>
          <w:lang w:val="ru-RU"/>
        </w:rPr>
        <w:t>—  характеризовать ботанику как биологическую науку, её разделы и связи с другими науками и техникой;</w:t>
      </w:r>
    </w:p>
    <w:p w:rsidR="000C51C8" w:rsidRPr="00031A21" w:rsidRDefault="00D34292" w:rsidP="00031A21">
      <w:pPr>
        <w:autoSpaceDE w:val="0"/>
        <w:autoSpaceDN w:val="0"/>
        <w:spacing w:before="190" w:after="0" w:line="271" w:lineRule="auto"/>
        <w:ind w:left="420" w:right="432"/>
        <w:jc w:val="both"/>
        <w:rPr>
          <w:lang w:val="ru-RU"/>
        </w:rPr>
      </w:pPr>
      <w:r w:rsidRPr="00031A21">
        <w:rPr>
          <w:rFonts w:ascii="Times New Roman" w:eastAsia="Times New Roman" w:hAnsi="Times New Roman"/>
          <w:color w:val="000000"/>
          <w:sz w:val="24"/>
          <w:lang w:val="ru-RU"/>
        </w:rPr>
        <w:t xml:space="preserve">—  приводить примеры вклада российских (в том числе В. В. Докучаев, К. А. Тимирязев, С. Г. </w:t>
      </w:r>
      <w:proofErr w:type="spellStart"/>
      <w:r w:rsidRPr="00031A21">
        <w:rPr>
          <w:rFonts w:ascii="Times New Roman" w:eastAsia="Times New Roman" w:hAnsi="Times New Roman"/>
          <w:color w:val="000000"/>
          <w:sz w:val="24"/>
          <w:lang w:val="ru-RU"/>
        </w:rPr>
        <w:t>Навашин</w:t>
      </w:r>
      <w:proofErr w:type="spellEnd"/>
      <w:r w:rsidRPr="00031A21">
        <w:rPr>
          <w:rFonts w:ascii="Times New Roman" w:eastAsia="Times New Roman" w:hAnsi="Times New Roman"/>
          <w:color w:val="000000"/>
          <w:sz w:val="24"/>
          <w:lang w:val="ru-RU"/>
        </w:rPr>
        <w:t xml:space="preserve">) и зарубежных учёных (в том числе Р. Гук, М. </w:t>
      </w:r>
      <w:proofErr w:type="spellStart"/>
      <w:r w:rsidRPr="00031A21">
        <w:rPr>
          <w:rFonts w:ascii="Times New Roman" w:eastAsia="Times New Roman" w:hAnsi="Times New Roman"/>
          <w:color w:val="000000"/>
          <w:sz w:val="24"/>
          <w:lang w:val="ru-RU"/>
        </w:rPr>
        <w:t>Мальпиги</w:t>
      </w:r>
      <w:proofErr w:type="spellEnd"/>
      <w:r w:rsidRPr="00031A21">
        <w:rPr>
          <w:rFonts w:ascii="Times New Roman" w:eastAsia="Times New Roman" w:hAnsi="Times New Roman"/>
          <w:color w:val="000000"/>
          <w:sz w:val="24"/>
          <w:lang w:val="ru-RU"/>
        </w:rPr>
        <w:t>) в развитие наук о растениях;</w:t>
      </w:r>
    </w:p>
    <w:p w:rsidR="000C51C8" w:rsidRPr="00031A21" w:rsidRDefault="000C51C8" w:rsidP="00031A21">
      <w:pPr>
        <w:autoSpaceDE w:val="0"/>
        <w:autoSpaceDN w:val="0"/>
        <w:spacing w:after="108" w:line="220" w:lineRule="exact"/>
        <w:jc w:val="both"/>
        <w:rPr>
          <w:lang w:val="ru-RU"/>
        </w:rPr>
      </w:pPr>
    </w:p>
    <w:p w:rsidR="000C51C8" w:rsidRPr="00031A21" w:rsidRDefault="00D34292" w:rsidP="00031A21">
      <w:pPr>
        <w:autoSpaceDE w:val="0"/>
        <w:autoSpaceDN w:val="0"/>
        <w:spacing w:after="0" w:line="281" w:lineRule="auto"/>
        <w:ind w:right="288"/>
        <w:jc w:val="both"/>
        <w:rPr>
          <w:lang w:val="ru-RU"/>
        </w:rPr>
      </w:pPr>
      <w:proofErr w:type="gramStart"/>
      <w:r w:rsidRPr="00031A21">
        <w:rPr>
          <w:rFonts w:ascii="Times New Roman" w:eastAsia="Times New Roman" w:hAnsi="Times New Roman"/>
          <w:color w:val="000000"/>
          <w:sz w:val="24"/>
          <w:lang w:val="ru-RU"/>
        </w:rP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C51C8" w:rsidRPr="00031A21" w:rsidRDefault="00D34292" w:rsidP="00031A21">
      <w:pPr>
        <w:autoSpaceDE w:val="0"/>
        <w:autoSpaceDN w:val="0"/>
        <w:spacing w:before="190" w:after="0"/>
        <w:ind w:right="720"/>
        <w:jc w:val="both"/>
        <w:rPr>
          <w:lang w:val="ru-RU"/>
        </w:rPr>
      </w:pPr>
      <w:r w:rsidRPr="00031A21">
        <w:rPr>
          <w:rFonts w:ascii="Times New Roman" w:eastAsia="Times New Roman" w:hAnsi="Times New Roman"/>
          <w:color w:val="000000"/>
          <w:sz w:val="24"/>
          <w:lang w:val="ru-RU"/>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C51C8" w:rsidRPr="00031A21" w:rsidRDefault="00D34292" w:rsidP="00031A21">
      <w:pPr>
        <w:autoSpaceDE w:val="0"/>
        <w:autoSpaceDN w:val="0"/>
        <w:spacing w:before="192" w:after="0" w:line="262" w:lineRule="auto"/>
        <w:ind w:right="144"/>
        <w:jc w:val="both"/>
        <w:rPr>
          <w:lang w:val="ru-RU"/>
        </w:rPr>
      </w:pPr>
      <w:r w:rsidRPr="00031A21">
        <w:rPr>
          <w:rFonts w:ascii="Times New Roman" w:eastAsia="Times New Roman" w:hAnsi="Times New Roman"/>
          <w:color w:val="000000"/>
          <w:sz w:val="24"/>
          <w:lang w:val="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C51C8" w:rsidRPr="00031A21" w:rsidRDefault="00D34292" w:rsidP="00031A21">
      <w:pPr>
        <w:autoSpaceDE w:val="0"/>
        <w:autoSpaceDN w:val="0"/>
        <w:spacing w:before="190" w:after="0" w:line="262" w:lineRule="auto"/>
        <w:ind w:right="432"/>
        <w:jc w:val="both"/>
        <w:rPr>
          <w:lang w:val="ru-RU"/>
        </w:rPr>
      </w:pPr>
      <w:proofErr w:type="gramStart"/>
      <w:r w:rsidRPr="00031A21">
        <w:rPr>
          <w:rFonts w:ascii="Times New Roman" w:eastAsia="Times New Roman" w:hAnsi="Times New Roman"/>
          <w:color w:val="000000"/>
          <w:sz w:val="24"/>
          <w:lang w:val="ru-RU"/>
        </w:rPr>
        <w:t>—  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C51C8" w:rsidRPr="00031A21" w:rsidRDefault="00D34292" w:rsidP="00031A21">
      <w:pPr>
        <w:autoSpaceDE w:val="0"/>
        <w:autoSpaceDN w:val="0"/>
        <w:spacing w:before="190" w:after="0" w:line="230" w:lineRule="auto"/>
        <w:jc w:val="both"/>
        <w:rPr>
          <w:lang w:val="ru-RU"/>
        </w:rPr>
      </w:pPr>
      <w:r w:rsidRPr="00031A21">
        <w:rPr>
          <w:rFonts w:ascii="Times New Roman" w:eastAsia="Times New Roman" w:hAnsi="Times New Roman"/>
          <w:color w:val="000000"/>
          <w:sz w:val="24"/>
          <w:lang w:val="ru-RU"/>
        </w:rPr>
        <w:t>—  сравнивать растительные ткани и органы растений между собой;</w:t>
      </w:r>
    </w:p>
    <w:p w:rsidR="000C51C8" w:rsidRPr="00031A21" w:rsidRDefault="00D34292" w:rsidP="00031A21">
      <w:pPr>
        <w:autoSpaceDE w:val="0"/>
        <w:autoSpaceDN w:val="0"/>
        <w:spacing w:before="190" w:after="0"/>
        <w:ind w:right="288"/>
        <w:jc w:val="both"/>
        <w:rPr>
          <w:lang w:val="ru-RU"/>
        </w:rPr>
      </w:pPr>
      <w:r w:rsidRPr="00031A21">
        <w:rPr>
          <w:rFonts w:ascii="Times New Roman" w:eastAsia="Times New Roman" w:hAnsi="Times New Roman"/>
          <w:color w:val="000000"/>
          <w:sz w:val="24"/>
          <w:lang w:val="ru-RU"/>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w:t>
      </w:r>
      <w:r w:rsidRPr="00031A21">
        <w:rPr>
          <w:lang w:val="ru-RU"/>
        </w:rPr>
        <w:br/>
      </w:r>
      <w:r w:rsidRPr="00031A21">
        <w:rPr>
          <w:rFonts w:ascii="Times New Roman" w:eastAsia="Times New Roman" w:hAnsi="Times New Roman"/>
          <w:color w:val="000000"/>
          <w:sz w:val="24"/>
          <w:lang w:val="ru-RU"/>
        </w:rPr>
        <w:t>микропрепаратами, исследовательские работы с использованием приборов и инструментов цифровой лаборатории;</w:t>
      </w:r>
    </w:p>
    <w:p w:rsidR="000C51C8" w:rsidRPr="00031A21" w:rsidRDefault="00D34292" w:rsidP="00031A21">
      <w:pPr>
        <w:autoSpaceDE w:val="0"/>
        <w:autoSpaceDN w:val="0"/>
        <w:spacing w:before="190" w:after="0"/>
        <w:ind w:right="288"/>
        <w:jc w:val="both"/>
        <w:rPr>
          <w:lang w:val="ru-RU"/>
        </w:rPr>
      </w:pPr>
      <w:r w:rsidRPr="00031A21">
        <w:rPr>
          <w:rFonts w:ascii="Times New Roman" w:eastAsia="Times New Roman" w:hAnsi="Times New Roman"/>
          <w:color w:val="000000"/>
          <w:sz w:val="24"/>
          <w:lang w:val="ru-RU"/>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C51C8" w:rsidRPr="00031A21" w:rsidRDefault="00D34292" w:rsidP="00031A21">
      <w:pPr>
        <w:autoSpaceDE w:val="0"/>
        <w:autoSpaceDN w:val="0"/>
        <w:spacing w:before="190" w:after="0" w:line="262" w:lineRule="auto"/>
        <w:ind w:right="432"/>
        <w:jc w:val="both"/>
        <w:rPr>
          <w:lang w:val="ru-RU"/>
        </w:rPr>
      </w:pPr>
      <w:r w:rsidRPr="00031A21">
        <w:rPr>
          <w:rFonts w:ascii="Times New Roman" w:eastAsia="Times New Roman" w:hAnsi="Times New Roman"/>
          <w:color w:val="000000"/>
          <w:sz w:val="24"/>
          <w:lang w:val="ru-RU"/>
        </w:rPr>
        <w:t>—  выявлять причинно-следственные связи между строением и функциями тканей и органов растений, строением и жизнедеятельностью растений;</w:t>
      </w:r>
    </w:p>
    <w:p w:rsidR="000C51C8" w:rsidRPr="00031A21" w:rsidRDefault="00D34292" w:rsidP="00031A21">
      <w:pPr>
        <w:autoSpaceDE w:val="0"/>
        <w:autoSpaceDN w:val="0"/>
        <w:spacing w:before="190" w:after="0" w:line="230" w:lineRule="auto"/>
        <w:jc w:val="both"/>
        <w:rPr>
          <w:lang w:val="ru-RU"/>
        </w:rPr>
      </w:pPr>
      <w:r w:rsidRPr="00031A21">
        <w:rPr>
          <w:rFonts w:ascii="Times New Roman" w:eastAsia="Times New Roman" w:hAnsi="Times New Roman"/>
          <w:color w:val="000000"/>
          <w:sz w:val="24"/>
          <w:lang w:val="ru-RU"/>
        </w:rPr>
        <w:t>—  классифицировать растения и их части по разным основаниям;</w:t>
      </w:r>
    </w:p>
    <w:p w:rsidR="000C51C8" w:rsidRPr="00031A21" w:rsidRDefault="00D34292" w:rsidP="00031A21">
      <w:pPr>
        <w:autoSpaceDE w:val="0"/>
        <w:autoSpaceDN w:val="0"/>
        <w:spacing w:before="190" w:after="0" w:line="271" w:lineRule="auto"/>
        <w:ind w:right="288"/>
        <w:jc w:val="both"/>
        <w:rPr>
          <w:lang w:val="ru-RU"/>
        </w:rPr>
      </w:pPr>
      <w:r w:rsidRPr="00031A21">
        <w:rPr>
          <w:rFonts w:ascii="Times New Roman" w:eastAsia="Times New Roman" w:hAnsi="Times New Roman"/>
          <w:color w:val="000000"/>
          <w:sz w:val="24"/>
          <w:lang w:val="ru-RU"/>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w:t>
      </w:r>
      <w:r w:rsidRPr="00031A21">
        <w:rPr>
          <w:lang w:val="ru-RU"/>
        </w:rPr>
        <w:br/>
      </w:r>
      <w:r w:rsidRPr="00031A21">
        <w:rPr>
          <w:rFonts w:ascii="Times New Roman" w:eastAsia="Times New Roman" w:hAnsi="Times New Roman"/>
          <w:color w:val="000000"/>
          <w:sz w:val="24"/>
          <w:lang w:val="ru-RU"/>
        </w:rPr>
        <w:t>хозяйственное значение вегетативного размножения;</w:t>
      </w:r>
    </w:p>
    <w:p w:rsidR="000C51C8" w:rsidRPr="00031A21" w:rsidRDefault="00D34292" w:rsidP="00031A21">
      <w:pPr>
        <w:autoSpaceDE w:val="0"/>
        <w:autoSpaceDN w:val="0"/>
        <w:spacing w:before="192" w:after="0" w:line="230" w:lineRule="auto"/>
        <w:jc w:val="both"/>
        <w:rPr>
          <w:lang w:val="ru-RU"/>
        </w:rPr>
      </w:pPr>
      <w:r w:rsidRPr="00031A21">
        <w:rPr>
          <w:rFonts w:ascii="Times New Roman" w:eastAsia="Times New Roman" w:hAnsi="Times New Roman"/>
          <w:color w:val="000000"/>
          <w:sz w:val="24"/>
          <w:lang w:val="ru-RU"/>
        </w:rPr>
        <w:t>—  применять полученные знания для выращивания и размножения культурных растений;</w:t>
      </w:r>
    </w:p>
    <w:p w:rsidR="000C51C8" w:rsidRPr="00031A21" w:rsidRDefault="00D34292" w:rsidP="00031A21">
      <w:pPr>
        <w:autoSpaceDE w:val="0"/>
        <w:autoSpaceDN w:val="0"/>
        <w:spacing w:before="192" w:after="0" w:line="262" w:lineRule="auto"/>
        <w:jc w:val="both"/>
        <w:rPr>
          <w:lang w:val="ru-RU"/>
        </w:rPr>
      </w:pPr>
      <w:r w:rsidRPr="00031A21">
        <w:rPr>
          <w:rFonts w:ascii="Times New Roman" w:eastAsia="Times New Roman" w:hAnsi="Times New Roman"/>
          <w:color w:val="000000"/>
          <w:sz w:val="24"/>
          <w:lang w:val="ru-RU"/>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C51C8" w:rsidRPr="00031A21" w:rsidRDefault="00D34292" w:rsidP="00031A21">
      <w:pPr>
        <w:autoSpaceDE w:val="0"/>
        <w:autoSpaceDN w:val="0"/>
        <w:spacing w:before="190" w:after="0" w:line="262" w:lineRule="auto"/>
        <w:jc w:val="both"/>
        <w:rPr>
          <w:lang w:val="ru-RU"/>
        </w:rPr>
      </w:pPr>
      <w:r w:rsidRPr="00031A21">
        <w:rPr>
          <w:rFonts w:ascii="Times New Roman" w:eastAsia="Times New Roman" w:hAnsi="Times New Roman"/>
          <w:color w:val="000000"/>
          <w:sz w:val="24"/>
          <w:lang w:val="ru-RU"/>
        </w:rPr>
        <w:lastRenderedPageBreak/>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031A21">
      <w:pPr>
        <w:autoSpaceDE w:val="0"/>
        <w:autoSpaceDN w:val="0"/>
        <w:spacing w:before="190" w:after="0" w:line="271" w:lineRule="auto"/>
        <w:ind w:right="720"/>
        <w:jc w:val="both"/>
        <w:rPr>
          <w:lang w:val="ru-RU"/>
        </w:rPr>
      </w:pPr>
      <w:r w:rsidRPr="00031A21">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C51C8" w:rsidRPr="00031A21" w:rsidRDefault="00D34292" w:rsidP="00031A21">
      <w:pPr>
        <w:autoSpaceDE w:val="0"/>
        <w:autoSpaceDN w:val="0"/>
        <w:spacing w:before="190" w:after="0" w:line="271" w:lineRule="auto"/>
        <w:ind w:right="432"/>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C51C8" w:rsidRPr="00031A21" w:rsidRDefault="00D34292" w:rsidP="00031A21">
      <w:pPr>
        <w:autoSpaceDE w:val="0"/>
        <w:autoSpaceDN w:val="0"/>
        <w:spacing w:before="190" w:after="0" w:line="262" w:lineRule="auto"/>
        <w:ind w:right="86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0C51C8" w:rsidRPr="00031A21" w:rsidRDefault="000C51C8" w:rsidP="00031A21">
      <w:pPr>
        <w:jc w:val="both"/>
        <w:rPr>
          <w:lang w:val="ru-RU"/>
        </w:rPr>
        <w:sectPr w:rsidR="000C51C8" w:rsidRPr="00031A21">
          <w:pgSz w:w="11900" w:h="16840"/>
          <w:pgMar w:top="328" w:right="770" w:bottom="338" w:left="1086" w:header="720" w:footer="720" w:gutter="0"/>
          <w:cols w:space="720" w:equalWidth="0">
            <w:col w:w="10044" w:space="0"/>
          </w:cols>
          <w:docGrid w:linePitch="360"/>
        </w:sectPr>
      </w:pP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30" w:lineRule="auto"/>
        <w:jc w:val="both"/>
        <w:rPr>
          <w:lang w:val="ru-RU"/>
        </w:rPr>
      </w:pPr>
      <w:r w:rsidRPr="00031A21">
        <w:rPr>
          <w:rFonts w:ascii="Times New Roman" w:eastAsia="Times New Roman" w:hAnsi="Times New Roman"/>
          <w:b/>
          <w:color w:val="000000"/>
          <w:sz w:val="24"/>
          <w:lang w:val="ru-RU"/>
        </w:rPr>
        <w:t>7 КЛАСС</w:t>
      </w:r>
    </w:p>
    <w:p w:rsidR="000C51C8" w:rsidRPr="00031A21" w:rsidRDefault="00D34292" w:rsidP="00031A21">
      <w:pPr>
        <w:autoSpaceDE w:val="0"/>
        <w:autoSpaceDN w:val="0"/>
        <w:spacing w:before="226" w:after="0" w:line="271" w:lineRule="auto"/>
        <w:ind w:left="420" w:right="288"/>
        <w:jc w:val="both"/>
        <w:rPr>
          <w:lang w:val="ru-RU"/>
        </w:rPr>
      </w:pPr>
      <w:proofErr w:type="gramStart"/>
      <w:r w:rsidRPr="00031A21">
        <w:rPr>
          <w:rFonts w:ascii="Times New Roman" w:eastAsia="Times New Roman" w:hAnsi="Times New Roman"/>
          <w:color w:val="000000"/>
          <w:sz w:val="24"/>
          <w:lang w:val="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C51C8" w:rsidRPr="00031A21" w:rsidRDefault="00D34292" w:rsidP="00031A21">
      <w:pPr>
        <w:autoSpaceDE w:val="0"/>
        <w:autoSpaceDN w:val="0"/>
        <w:spacing w:before="238" w:after="0" w:line="271" w:lineRule="auto"/>
        <w:ind w:left="420" w:right="432"/>
        <w:jc w:val="both"/>
        <w:rPr>
          <w:lang w:val="ru-RU"/>
        </w:rPr>
      </w:pPr>
      <w:r w:rsidRPr="00031A21">
        <w:rPr>
          <w:rFonts w:ascii="Times New Roman" w:eastAsia="Times New Roman" w:hAnsi="Times New Roman"/>
          <w:color w:val="000000"/>
          <w:sz w:val="24"/>
          <w:lang w:val="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C51C8" w:rsidRPr="00031A21" w:rsidRDefault="00D34292" w:rsidP="00031A21">
      <w:pPr>
        <w:autoSpaceDE w:val="0"/>
        <w:autoSpaceDN w:val="0"/>
        <w:spacing w:before="238" w:after="0" w:line="283" w:lineRule="auto"/>
        <w:ind w:left="420" w:right="144"/>
        <w:jc w:val="both"/>
        <w:rPr>
          <w:lang w:val="ru-RU"/>
        </w:rPr>
      </w:pPr>
      <w:proofErr w:type="gramStart"/>
      <w:r w:rsidRPr="00031A21">
        <w:rPr>
          <w:rFonts w:ascii="Times New Roman" w:eastAsia="Times New Roman" w:hAnsi="Times New Roman"/>
          <w:color w:val="000000"/>
          <w:sz w:val="24"/>
          <w:lang w:val="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C51C8" w:rsidRPr="00031A21" w:rsidRDefault="00D34292" w:rsidP="00031A21">
      <w:pPr>
        <w:autoSpaceDE w:val="0"/>
        <w:autoSpaceDN w:val="0"/>
        <w:spacing w:before="238" w:after="0" w:line="271" w:lineRule="auto"/>
        <w:ind w:left="420" w:right="720"/>
        <w:jc w:val="both"/>
        <w:rPr>
          <w:lang w:val="ru-RU"/>
        </w:rPr>
      </w:pPr>
      <w:r w:rsidRPr="00031A21">
        <w:rPr>
          <w:rFonts w:ascii="Times New Roman" w:eastAsia="Times New Roman" w:hAnsi="Times New Roman"/>
          <w:color w:val="000000"/>
          <w:sz w:val="24"/>
          <w:lang w:val="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C51C8" w:rsidRPr="00031A21" w:rsidRDefault="00D34292" w:rsidP="00031A21">
      <w:pPr>
        <w:autoSpaceDE w:val="0"/>
        <w:autoSpaceDN w:val="0"/>
        <w:spacing w:before="238" w:after="0" w:line="262" w:lineRule="auto"/>
        <w:ind w:left="420" w:right="864"/>
        <w:jc w:val="both"/>
        <w:rPr>
          <w:lang w:val="ru-RU"/>
        </w:rPr>
      </w:pPr>
      <w:r w:rsidRPr="00031A21">
        <w:rPr>
          <w:rFonts w:ascii="Times New Roman" w:eastAsia="Times New Roman" w:hAnsi="Times New Roman"/>
          <w:color w:val="000000"/>
          <w:sz w:val="24"/>
          <w:lang w:val="ru-RU"/>
        </w:rPr>
        <w:t>—  выявлять признаки классов покрытосеменных или цветковых, семей</w:t>
      </w:r>
      <w:proofErr w:type="gramStart"/>
      <w:r w:rsidRPr="00031A21">
        <w:rPr>
          <w:rFonts w:ascii="Times New Roman" w:eastAsia="Times New Roman" w:hAnsi="Times New Roman"/>
          <w:color w:val="000000"/>
          <w:sz w:val="24"/>
          <w:lang w:val="ru-RU"/>
        </w:rPr>
        <w:t>ств дв</w:t>
      </w:r>
      <w:proofErr w:type="gramEnd"/>
      <w:r w:rsidRPr="00031A21">
        <w:rPr>
          <w:rFonts w:ascii="Times New Roman" w:eastAsia="Times New Roman" w:hAnsi="Times New Roman"/>
          <w:color w:val="000000"/>
          <w:sz w:val="24"/>
          <w:lang w:val="ru-RU"/>
        </w:rPr>
        <w:t>удольных и однодольных растений;</w:t>
      </w:r>
    </w:p>
    <w:p w:rsidR="000C51C8" w:rsidRPr="00031A21" w:rsidRDefault="00D34292" w:rsidP="00031A21">
      <w:pPr>
        <w:autoSpaceDE w:val="0"/>
        <w:autoSpaceDN w:val="0"/>
        <w:spacing w:before="238" w:after="0" w:line="262" w:lineRule="auto"/>
        <w:ind w:left="420" w:right="1584"/>
        <w:jc w:val="both"/>
        <w:rPr>
          <w:lang w:val="ru-RU"/>
        </w:rPr>
      </w:pPr>
      <w:r w:rsidRPr="00031A21">
        <w:rPr>
          <w:rFonts w:ascii="Times New Roman" w:eastAsia="Times New Roman" w:hAnsi="Times New Roman"/>
          <w:color w:val="000000"/>
          <w:sz w:val="24"/>
          <w:lang w:val="ru-RU"/>
        </w:rPr>
        <w:t xml:space="preserve">—  определять систематическое положение растительного организма (на примере </w:t>
      </w:r>
      <w:proofErr w:type="gramStart"/>
      <w:r w:rsidRPr="00031A21">
        <w:rPr>
          <w:rFonts w:ascii="Times New Roman" w:eastAsia="Times New Roman" w:hAnsi="Times New Roman"/>
          <w:color w:val="000000"/>
          <w:sz w:val="24"/>
          <w:lang w:val="ru-RU"/>
        </w:rPr>
        <w:t>покрытосеменных</w:t>
      </w:r>
      <w:proofErr w:type="gramEnd"/>
      <w:r w:rsidRPr="00031A21">
        <w:rPr>
          <w:rFonts w:ascii="Times New Roman" w:eastAsia="Times New Roman" w:hAnsi="Times New Roman"/>
          <w:color w:val="000000"/>
          <w:sz w:val="24"/>
          <w:lang w:val="ru-RU"/>
        </w:rPr>
        <w:t>, или цветковых) с помощью определительной карточки;</w:t>
      </w:r>
    </w:p>
    <w:p w:rsidR="000C51C8" w:rsidRPr="00031A21" w:rsidRDefault="00D34292" w:rsidP="00031A21">
      <w:pPr>
        <w:autoSpaceDE w:val="0"/>
        <w:autoSpaceDN w:val="0"/>
        <w:spacing w:before="238" w:after="0"/>
        <w:ind w:left="420" w:right="576"/>
        <w:jc w:val="both"/>
        <w:rPr>
          <w:lang w:val="ru-RU"/>
        </w:rPr>
      </w:pPr>
      <w:r w:rsidRPr="00031A21">
        <w:rPr>
          <w:rFonts w:ascii="Times New Roman" w:eastAsia="Times New Roman" w:hAnsi="Times New Roman"/>
          <w:color w:val="000000"/>
          <w:sz w:val="24"/>
          <w:lang w:val="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выделять существенные признаки строения и жизнедеятельности растений, бактерий, грибов, лишайников;</w:t>
      </w:r>
    </w:p>
    <w:p w:rsidR="000C51C8" w:rsidRPr="00031A21" w:rsidRDefault="00D34292" w:rsidP="00031A21">
      <w:pPr>
        <w:autoSpaceDE w:val="0"/>
        <w:autoSpaceDN w:val="0"/>
        <w:spacing w:before="238" w:after="0" w:line="262" w:lineRule="auto"/>
        <w:ind w:left="420" w:right="432"/>
        <w:jc w:val="both"/>
        <w:rPr>
          <w:lang w:val="ru-RU"/>
        </w:rPr>
      </w:pPr>
      <w:r w:rsidRPr="00031A21">
        <w:rPr>
          <w:rFonts w:ascii="Times New Roman" w:eastAsia="Times New Roman" w:hAnsi="Times New Roman"/>
          <w:color w:val="000000"/>
          <w:sz w:val="24"/>
          <w:lang w:val="ru-RU"/>
        </w:rPr>
        <w:t>—  проводить описание и сравнивать между собой растения, грибы, лишайники, бактерии по заданному плану; делать выводы на основе сравнения;</w:t>
      </w:r>
    </w:p>
    <w:p w:rsidR="000C51C8" w:rsidRPr="00031A21" w:rsidRDefault="00D34292" w:rsidP="00031A21">
      <w:pPr>
        <w:autoSpaceDE w:val="0"/>
        <w:autoSpaceDN w:val="0"/>
        <w:spacing w:before="240" w:after="0" w:line="230" w:lineRule="auto"/>
        <w:ind w:left="420"/>
        <w:jc w:val="both"/>
        <w:rPr>
          <w:lang w:val="ru-RU"/>
        </w:rPr>
      </w:pPr>
      <w:r w:rsidRPr="00031A21">
        <w:rPr>
          <w:rFonts w:ascii="Times New Roman" w:eastAsia="Times New Roman" w:hAnsi="Times New Roman"/>
          <w:color w:val="000000"/>
          <w:sz w:val="24"/>
          <w:lang w:val="ru-RU"/>
        </w:rPr>
        <w:t>—  описывать усложнение организации растений в ходе эволюции растительного мира на Земле;</w:t>
      </w:r>
    </w:p>
    <w:p w:rsidR="000C51C8" w:rsidRPr="00031A21" w:rsidRDefault="00D34292" w:rsidP="00031A21">
      <w:pPr>
        <w:autoSpaceDE w:val="0"/>
        <w:autoSpaceDN w:val="0"/>
        <w:spacing w:before="238" w:after="0" w:line="262" w:lineRule="auto"/>
        <w:ind w:left="420" w:right="576"/>
        <w:jc w:val="both"/>
        <w:rPr>
          <w:lang w:val="ru-RU"/>
        </w:rPr>
      </w:pPr>
      <w:r w:rsidRPr="00031A21">
        <w:rPr>
          <w:rFonts w:ascii="Times New Roman" w:eastAsia="Times New Roman" w:hAnsi="Times New Roman"/>
          <w:color w:val="000000"/>
          <w:sz w:val="24"/>
          <w:lang w:val="ru-RU"/>
        </w:rPr>
        <w:t>—  выявлять черты приспособленности растений к среде обитания, значение экологических факторов для растений;</w:t>
      </w:r>
    </w:p>
    <w:p w:rsidR="000C51C8" w:rsidRPr="00031A21" w:rsidRDefault="00D34292" w:rsidP="00031A21">
      <w:pPr>
        <w:autoSpaceDE w:val="0"/>
        <w:autoSpaceDN w:val="0"/>
        <w:spacing w:before="238" w:after="0" w:line="262" w:lineRule="auto"/>
        <w:ind w:left="420" w:right="1008"/>
        <w:jc w:val="both"/>
        <w:rPr>
          <w:lang w:val="ru-RU"/>
        </w:rPr>
      </w:pPr>
      <w:r w:rsidRPr="00031A21">
        <w:rPr>
          <w:rFonts w:ascii="Times New Roman" w:eastAsia="Times New Roman" w:hAnsi="Times New Roman"/>
          <w:color w:val="000000"/>
          <w:sz w:val="24"/>
          <w:lang w:val="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приводить примеры культурных растений и их значение в жизни человека; понимать причины и знать меры охраны растительного мира Земли;</w:t>
      </w:r>
    </w:p>
    <w:p w:rsidR="000C51C8" w:rsidRPr="00031A21" w:rsidRDefault="00D34292" w:rsidP="00031A21">
      <w:pPr>
        <w:autoSpaceDE w:val="0"/>
        <w:autoSpaceDN w:val="0"/>
        <w:spacing w:before="238" w:after="0" w:line="262" w:lineRule="auto"/>
        <w:ind w:left="420" w:right="720"/>
        <w:jc w:val="both"/>
        <w:rPr>
          <w:lang w:val="ru-RU"/>
        </w:rPr>
      </w:pPr>
      <w:r w:rsidRPr="00031A21">
        <w:rPr>
          <w:rFonts w:ascii="Times New Roman" w:eastAsia="Times New Roman" w:hAnsi="Times New Roman"/>
          <w:color w:val="000000"/>
          <w:sz w:val="24"/>
          <w:lang w:val="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xml:space="preserve">—  демонстрировать на конкретных примерах связь знаний биологии со знаниями по </w:t>
      </w:r>
      <w:r w:rsidRPr="00031A21">
        <w:rPr>
          <w:lang w:val="ru-RU"/>
        </w:rPr>
        <w:br/>
      </w:r>
      <w:r w:rsidRPr="00031A21">
        <w:rPr>
          <w:rFonts w:ascii="Times New Roman" w:eastAsia="Times New Roman" w:hAnsi="Times New Roman"/>
          <w:color w:val="000000"/>
          <w:sz w:val="24"/>
          <w:lang w:val="ru-RU"/>
        </w:rPr>
        <w:t xml:space="preserve">математике, физике, географии, технологии, литературе, и технологии, предметов </w:t>
      </w:r>
      <w:proofErr w:type="gramStart"/>
      <w:r w:rsidRPr="00031A21">
        <w:rPr>
          <w:rFonts w:ascii="Times New Roman" w:eastAsia="Times New Roman" w:hAnsi="Times New Roman"/>
          <w:color w:val="000000"/>
          <w:sz w:val="24"/>
          <w:lang w:val="ru-RU"/>
        </w:rPr>
        <w:t>гуманитарного</w:t>
      </w:r>
      <w:proofErr w:type="gramEnd"/>
    </w:p>
    <w:p w:rsidR="000C51C8" w:rsidRPr="00031A21" w:rsidRDefault="000C51C8" w:rsidP="00031A21">
      <w:pPr>
        <w:jc w:val="both"/>
        <w:rPr>
          <w:lang w:val="ru-RU"/>
        </w:rPr>
        <w:sectPr w:rsidR="000C51C8" w:rsidRPr="00031A21">
          <w:pgSz w:w="11900" w:h="16840"/>
          <w:pgMar w:top="298" w:right="706" w:bottom="348" w:left="666" w:header="720" w:footer="720" w:gutter="0"/>
          <w:cols w:space="720" w:equalWidth="0">
            <w:col w:w="10528"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30" w:lineRule="auto"/>
        <w:ind w:left="420"/>
        <w:jc w:val="both"/>
        <w:rPr>
          <w:lang w:val="ru-RU"/>
        </w:rPr>
      </w:pPr>
      <w:r w:rsidRPr="00031A21">
        <w:rPr>
          <w:rFonts w:ascii="Times New Roman" w:eastAsia="Times New Roman" w:hAnsi="Times New Roman"/>
          <w:color w:val="000000"/>
          <w:sz w:val="24"/>
          <w:lang w:val="ru-RU"/>
        </w:rPr>
        <w:t>цикла, различными видами искусства;</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C51C8" w:rsidRPr="00031A21" w:rsidRDefault="00D34292" w:rsidP="00031A21">
      <w:pPr>
        <w:autoSpaceDE w:val="0"/>
        <w:autoSpaceDN w:val="0"/>
        <w:spacing w:before="238" w:after="0" w:line="262" w:lineRule="auto"/>
        <w:ind w:left="420"/>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031A21">
      <w:pPr>
        <w:autoSpaceDE w:val="0"/>
        <w:autoSpaceDN w:val="0"/>
        <w:spacing w:before="238" w:after="0" w:line="271" w:lineRule="auto"/>
        <w:ind w:left="420" w:right="432"/>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0C51C8" w:rsidRPr="00031A21" w:rsidRDefault="00D34292" w:rsidP="00031A21">
      <w:pPr>
        <w:autoSpaceDE w:val="0"/>
        <w:autoSpaceDN w:val="0"/>
        <w:spacing w:before="240" w:after="0" w:line="271" w:lineRule="auto"/>
        <w:ind w:left="420" w:right="14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C51C8" w:rsidRPr="00031A21" w:rsidRDefault="00D34292" w:rsidP="00031A21">
      <w:pPr>
        <w:autoSpaceDE w:val="0"/>
        <w:autoSpaceDN w:val="0"/>
        <w:spacing w:before="322" w:after="0" w:line="230" w:lineRule="auto"/>
        <w:jc w:val="both"/>
        <w:rPr>
          <w:lang w:val="ru-RU"/>
        </w:rPr>
      </w:pPr>
      <w:r w:rsidRPr="00031A21">
        <w:rPr>
          <w:rFonts w:ascii="Times New Roman" w:eastAsia="Times New Roman" w:hAnsi="Times New Roman"/>
          <w:b/>
          <w:color w:val="000000"/>
          <w:sz w:val="24"/>
          <w:lang w:val="ru-RU"/>
        </w:rPr>
        <w:t>8 КЛАСС</w:t>
      </w:r>
    </w:p>
    <w:p w:rsidR="000C51C8" w:rsidRPr="00031A21" w:rsidRDefault="00D34292" w:rsidP="00031A21">
      <w:pPr>
        <w:autoSpaceDE w:val="0"/>
        <w:autoSpaceDN w:val="0"/>
        <w:spacing w:before="226" w:after="0" w:line="262" w:lineRule="auto"/>
        <w:ind w:left="420"/>
        <w:jc w:val="both"/>
        <w:rPr>
          <w:lang w:val="ru-RU"/>
        </w:rPr>
      </w:pPr>
      <w:r w:rsidRPr="00031A21">
        <w:rPr>
          <w:rFonts w:ascii="Times New Roman" w:eastAsia="Times New Roman" w:hAnsi="Times New Roman"/>
          <w:color w:val="000000"/>
          <w:sz w:val="24"/>
          <w:lang w:val="ru-RU"/>
        </w:rPr>
        <w:t>—  характеризовать зоологию как биологическую науку, её разделы и связь с другими науками и техникой;</w:t>
      </w:r>
    </w:p>
    <w:p w:rsidR="000C51C8" w:rsidRPr="00031A21" w:rsidRDefault="00D34292" w:rsidP="00031A21">
      <w:pPr>
        <w:autoSpaceDE w:val="0"/>
        <w:autoSpaceDN w:val="0"/>
        <w:spacing w:before="190" w:after="0" w:line="271" w:lineRule="auto"/>
        <w:ind w:left="420" w:right="288"/>
        <w:jc w:val="both"/>
        <w:rPr>
          <w:lang w:val="ru-RU"/>
        </w:rPr>
      </w:pPr>
      <w:proofErr w:type="gramStart"/>
      <w:r w:rsidRPr="00031A21">
        <w:rPr>
          <w:rFonts w:ascii="Times New Roman" w:eastAsia="Times New Roman" w:hAnsi="Times New Roman"/>
          <w:color w:val="000000"/>
          <w:sz w:val="24"/>
          <w:lang w:val="ru-RU"/>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C51C8" w:rsidRPr="00031A21" w:rsidRDefault="00D34292" w:rsidP="00031A21">
      <w:pPr>
        <w:autoSpaceDE w:val="0"/>
        <w:autoSpaceDN w:val="0"/>
        <w:spacing w:before="190" w:after="0" w:line="271" w:lineRule="auto"/>
        <w:ind w:left="420" w:right="432"/>
        <w:jc w:val="both"/>
        <w:rPr>
          <w:lang w:val="ru-RU"/>
        </w:rPr>
      </w:pPr>
      <w:r w:rsidRPr="00031A21">
        <w:rPr>
          <w:rFonts w:ascii="Times New Roman" w:eastAsia="Times New Roman" w:hAnsi="Times New Roman"/>
          <w:color w:val="000000"/>
          <w:sz w:val="24"/>
          <w:lang w:val="ru-RU"/>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C51C8" w:rsidRPr="00031A21" w:rsidRDefault="00D34292" w:rsidP="00031A21">
      <w:pPr>
        <w:autoSpaceDE w:val="0"/>
        <w:autoSpaceDN w:val="0"/>
        <w:spacing w:before="190" w:after="0" w:line="281" w:lineRule="auto"/>
        <w:ind w:left="420"/>
        <w:jc w:val="both"/>
        <w:rPr>
          <w:lang w:val="ru-RU"/>
        </w:rPr>
      </w:pPr>
      <w:proofErr w:type="gramStart"/>
      <w:r w:rsidRPr="00031A21">
        <w:rPr>
          <w:rFonts w:ascii="Times New Roman" w:eastAsia="Times New Roman" w:hAnsi="Times New Roman"/>
          <w:color w:val="000000"/>
          <w:sz w:val="24"/>
          <w:lang w:val="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rsidRPr="00031A21">
        <w:rPr>
          <w:lang w:val="ru-RU"/>
        </w:rPr>
        <w:br/>
      </w:r>
      <w:r w:rsidRPr="00031A21">
        <w:rPr>
          <w:rFonts w:ascii="Times New Roman" w:eastAsia="Times New Roman" w:hAnsi="Times New Roman"/>
          <w:color w:val="000000"/>
          <w:sz w:val="24"/>
          <w:lang w:val="ru-RU"/>
        </w:rPr>
        <w:t>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C51C8" w:rsidRPr="00031A21" w:rsidRDefault="00D34292" w:rsidP="00031A21">
      <w:pPr>
        <w:autoSpaceDE w:val="0"/>
        <w:autoSpaceDN w:val="0"/>
        <w:spacing w:before="190" w:after="0" w:line="262" w:lineRule="auto"/>
        <w:ind w:left="420" w:right="288"/>
        <w:jc w:val="both"/>
        <w:rPr>
          <w:lang w:val="ru-RU"/>
        </w:rPr>
      </w:pPr>
      <w:r w:rsidRPr="00031A21">
        <w:rPr>
          <w:rFonts w:ascii="Times New Roman" w:eastAsia="Times New Roman" w:hAnsi="Times New Roman"/>
          <w:color w:val="000000"/>
          <w:sz w:val="24"/>
          <w:lang w:val="ru-RU"/>
        </w:rPr>
        <w:t>—  раскрывать общие признаки животных, уровни организации животного организма: клетки, ткани, органы, системы органов, организм;</w:t>
      </w:r>
    </w:p>
    <w:p w:rsidR="000C51C8" w:rsidRPr="00031A21" w:rsidRDefault="00D34292" w:rsidP="00031A21">
      <w:pPr>
        <w:autoSpaceDE w:val="0"/>
        <w:autoSpaceDN w:val="0"/>
        <w:spacing w:before="192" w:after="0" w:line="230" w:lineRule="auto"/>
        <w:ind w:left="420"/>
        <w:jc w:val="both"/>
        <w:rPr>
          <w:lang w:val="ru-RU"/>
        </w:rPr>
      </w:pPr>
      <w:r w:rsidRPr="00031A21">
        <w:rPr>
          <w:rFonts w:ascii="Times New Roman" w:eastAsia="Times New Roman" w:hAnsi="Times New Roman"/>
          <w:color w:val="000000"/>
          <w:sz w:val="24"/>
          <w:lang w:val="ru-RU"/>
        </w:rPr>
        <w:t>—  сравнивать животные ткани и органы животных между собой;</w:t>
      </w:r>
    </w:p>
    <w:p w:rsidR="000C51C8" w:rsidRPr="00031A21" w:rsidRDefault="00D34292" w:rsidP="00031A21">
      <w:pPr>
        <w:autoSpaceDE w:val="0"/>
        <w:autoSpaceDN w:val="0"/>
        <w:spacing w:before="190" w:after="0" w:line="271" w:lineRule="auto"/>
        <w:ind w:left="420"/>
        <w:jc w:val="both"/>
        <w:rPr>
          <w:lang w:val="ru-RU"/>
        </w:rPr>
      </w:pPr>
      <w:r w:rsidRPr="00031A21">
        <w:rPr>
          <w:rFonts w:ascii="Times New Roman" w:eastAsia="Times New Roman" w:hAnsi="Times New Roman"/>
          <w:color w:val="000000"/>
          <w:sz w:val="24"/>
          <w:lang w:val="ru-RU"/>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031A21">
        <w:rPr>
          <w:lang w:val="ru-RU"/>
        </w:rPr>
        <w:br/>
      </w:r>
      <w:r w:rsidRPr="00031A21">
        <w:rPr>
          <w:rFonts w:ascii="Times New Roman" w:eastAsia="Times New Roman" w:hAnsi="Times New Roman"/>
          <w:color w:val="000000"/>
          <w:sz w:val="24"/>
          <w:lang w:val="ru-RU"/>
        </w:rPr>
        <w:t>размножение и развитие;</w:t>
      </w:r>
    </w:p>
    <w:p w:rsidR="000C51C8" w:rsidRPr="00031A21" w:rsidRDefault="00D34292" w:rsidP="00031A21">
      <w:pPr>
        <w:autoSpaceDE w:val="0"/>
        <w:autoSpaceDN w:val="0"/>
        <w:spacing w:before="190" w:after="0" w:line="271" w:lineRule="auto"/>
        <w:ind w:left="420"/>
        <w:jc w:val="both"/>
        <w:rPr>
          <w:lang w:val="ru-RU"/>
        </w:rPr>
      </w:pPr>
      <w:proofErr w:type="gramStart"/>
      <w:r w:rsidRPr="00031A21">
        <w:rPr>
          <w:rFonts w:ascii="Times New Roman" w:eastAsia="Times New Roman" w:hAnsi="Times New Roman"/>
          <w:color w:val="000000"/>
          <w:sz w:val="24"/>
          <w:lang w:val="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C51C8" w:rsidRPr="00031A21" w:rsidRDefault="00D34292" w:rsidP="00031A21">
      <w:pPr>
        <w:autoSpaceDE w:val="0"/>
        <w:autoSpaceDN w:val="0"/>
        <w:spacing w:before="190" w:after="0" w:line="262" w:lineRule="auto"/>
        <w:ind w:left="420" w:right="432"/>
        <w:jc w:val="both"/>
        <w:rPr>
          <w:lang w:val="ru-RU"/>
        </w:rPr>
      </w:pPr>
      <w:r w:rsidRPr="00031A21">
        <w:rPr>
          <w:rFonts w:ascii="Times New Roman" w:eastAsia="Times New Roman" w:hAnsi="Times New Roman"/>
          <w:color w:val="000000"/>
          <w:sz w:val="24"/>
          <w:lang w:val="ru-RU"/>
        </w:rPr>
        <w:t>—  выявлять причинно-следственные связи между строением, жизнедеятельностью и средой обитания животных изучаемых систематических групп;</w:t>
      </w:r>
    </w:p>
    <w:p w:rsidR="000C51C8" w:rsidRPr="00031A21" w:rsidRDefault="00D34292" w:rsidP="00031A21">
      <w:pPr>
        <w:autoSpaceDE w:val="0"/>
        <w:autoSpaceDN w:val="0"/>
        <w:spacing w:before="190" w:after="0" w:line="271" w:lineRule="auto"/>
        <w:ind w:left="420" w:right="432"/>
        <w:jc w:val="both"/>
        <w:rPr>
          <w:lang w:val="ru-RU"/>
        </w:rPr>
      </w:pPr>
      <w:r w:rsidRPr="00031A21">
        <w:rPr>
          <w:rFonts w:ascii="Times New Roman" w:eastAsia="Times New Roman" w:hAnsi="Times New Roman"/>
          <w:color w:val="000000"/>
          <w:sz w:val="24"/>
          <w:lang w:val="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C51C8" w:rsidRPr="00031A21" w:rsidRDefault="000C51C8" w:rsidP="00031A21">
      <w:pPr>
        <w:jc w:val="both"/>
        <w:rPr>
          <w:lang w:val="ru-RU"/>
        </w:rPr>
        <w:sectPr w:rsidR="000C51C8" w:rsidRPr="00031A21">
          <w:pgSz w:w="11900" w:h="16840"/>
          <w:pgMar w:top="286" w:right="754" w:bottom="368" w:left="666" w:header="720" w:footer="720" w:gutter="0"/>
          <w:cols w:space="720" w:equalWidth="0">
            <w:col w:w="10480" w:space="0"/>
          </w:cols>
          <w:docGrid w:linePitch="360"/>
        </w:sectPr>
      </w:pPr>
    </w:p>
    <w:p w:rsidR="000C51C8" w:rsidRPr="00031A21" w:rsidRDefault="000C51C8" w:rsidP="00031A21">
      <w:pPr>
        <w:autoSpaceDE w:val="0"/>
        <w:autoSpaceDN w:val="0"/>
        <w:spacing w:after="78" w:line="220" w:lineRule="exact"/>
        <w:jc w:val="both"/>
        <w:rPr>
          <w:lang w:val="ru-RU"/>
        </w:rPr>
      </w:pPr>
    </w:p>
    <w:p w:rsidR="000C51C8" w:rsidRPr="00031A21" w:rsidRDefault="00D34292" w:rsidP="00031A21">
      <w:pPr>
        <w:autoSpaceDE w:val="0"/>
        <w:autoSpaceDN w:val="0"/>
        <w:spacing w:after="0" w:line="262" w:lineRule="auto"/>
        <w:ind w:left="420" w:right="1728"/>
        <w:jc w:val="both"/>
        <w:rPr>
          <w:lang w:val="ru-RU"/>
        </w:rPr>
      </w:pPr>
      <w:r w:rsidRPr="00031A21">
        <w:rPr>
          <w:rFonts w:ascii="Times New Roman" w:eastAsia="Times New Roman" w:hAnsi="Times New Roman"/>
          <w:color w:val="000000"/>
          <w:sz w:val="24"/>
          <w:lang w:val="ru-RU"/>
        </w:rPr>
        <w:t>—  выявлять признаки классов членистоногих и хордовых; отрядов насекомых и млекопитающих;</w:t>
      </w:r>
    </w:p>
    <w:p w:rsidR="000C51C8" w:rsidRPr="00031A21" w:rsidRDefault="00D34292" w:rsidP="00031A21">
      <w:pPr>
        <w:autoSpaceDE w:val="0"/>
        <w:autoSpaceDN w:val="0"/>
        <w:spacing w:before="190" w:after="0"/>
        <w:ind w:left="420" w:right="288"/>
        <w:jc w:val="both"/>
        <w:rPr>
          <w:lang w:val="ru-RU"/>
        </w:rPr>
      </w:pPr>
      <w:r w:rsidRPr="00031A21">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51C8" w:rsidRPr="00031A21" w:rsidRDefault="00D34292" w:rsidP="00031A21">
      <w:pPr>
        <w:autoSpaceDE w:val="0"/>
        <w:autoSpaceDN w:val="0"/>
        <w:spacing w:before="190" w:after="0" w:line="262" w:lineRule="auto"/>
        <w:ind w:left="420"/>
        <w:jc w:val="both"/>
        <w:rPr>
          <w:lang w:val="ru-RU"/>
        </w:rPr>
      </w:pPr>
      <w:r w:rsidRPr="00031A21">
        <w:rPr>
          <w:rFonts w:ascii="Times New Roman" w:eastAsia="Times New Roman" w:hAnsi="Times New Roman"/>
          <w:color w:val="000000"/>
          <w:sz w:val="24"/>
          <w:lang w:val="ru-RU"/>
        </w:rPr>
        <w:t>—  сравнивать представителей отдельных систематических групп животных и делать выводы на основе сравнения;</w:t>
      </w:r>
    </w:p>
    <w:p w:rsidR="000C51C8" w:rsidRPr="00031A21" w:rsidRDefault="00D34292" w:rsidP="00031A21">
      <w:pPr>
        <w:autoSpaceDE w:val="0"/>
        <w:autoSpaceDN w:val="0"/>
        <w:spacing w:before="190" w:after="0" w:line="230" w:lineRule="auto"/>
        <w:ind w:left="420"/>
        <w:jc w:val="both"/>
        <w:rPr>
          <w:lang w:val="ru-RU"/>
        </w:rPr>
      </w:pPr>
      <w:r w:rsidRPr="00031A21">
        <w:rPr>
          <w:rFonts w:ascii="Times New Roman" w:eastAsia="Times New Roman" w:hAnsi="Times New Roman"/>
          <w:color w:val="000000"/>
          <w:sz w:val="24"/>
          <w:lang w:val="ru-RU"/>
        </w:rPr>
        <w:t>—  классифицировать животных на основании особенностей строения;</w:t>
      </w:r>
    </w:p>
    <w:p w:rsidR="000C51C8" w:rsidRPr="00031A21" w:rsidRDefault="00D34292" w:rsidP="00031A21">
      <w:pPr>
        <w:autoSpaceDE w:val="0"/>
        <w:autoSpaceDN w:val="0"/>
        <w:spacing w:before="192" w:after="0" w:line="230" w:lineRule="auto"/>
        <w:jc w:val="both"/>
        <w:rPr>
          <w:lang w:val="ru-RU"/>
        </w:rPr>
      </w:pPr>
      <w:r w:rsidRPr="00031A21">
        <w:rPr>
          <w:rFonts w:ascii="Times New Roman" w:eastAsia="Times New Roman" w:hAnsi="Times New Roman"/>
          <w:color w:val="000000"/>
          <w:sz w:val="24"/>
          <w:lang w:val="ru-RU"/>
        </w:rPr>
        <w:t>—  описывать усложнение организации животных в ходе эволюции животного мира на Земле;</w:t>
      </w:r>
    </w:p>
    <w:p w:rsidR="000C51C8" w:rsidRPr="00031A21" w:rsidRDefault="00D34292" w:rsidP="00031A21">
      <w:pPr>
        <w:autoSpaceDE w:val="0"/>
        <w:autoSpaceDN w:val="0"/>
        <w:spacing w:before="192" w:after="0" w:line="262" w:lineRule="auto"/>
        <w:ind w:left="420" w:right="432"/>
        <w:jc w:val="both"/>
        <w:rPr>
          <w:lang w:val="ru-RU"/>
        </w:rPr>
      </w:pPr>
      <w:r w:rsidRPr="00031A21">
        <w:rPr>
          <w:rFonts w:ascii="Times New Roman" w:eastAsia="Times New Roman" w:hAnsi="Times New Roman"/>
          <w:color w:val="000000"/>
          <w:sz w:val="24"/>
          <w:lang w:val="ru-RU"/>
        </w:rPr>
        <w:t>—  выявлять черты приспособленности животных к среде обитания, значение экологических факторов для животных;</w:t>
      </w:r>
    </w:p>
    <w:p w:rsidR="000C51C8" w:rsidRPr="00031A21" w:rsidRDefault="00D34292" w:rsidP="00031A21">
      <w:pPr>
        <w:autoSpaceDE w:val="0"/>
        <w:autoSpaceDN w:val="0"/>
        <w:spacing w:before="190" w:after="0" w:line="230" w:lineRule="auto"/>
        <w:ind w:left="420"/>
        <w:jc w:val="both"/>
        <w:rPr>
          <w:lang w:val="ru-RU"/>
        </w:rPr>
      </w:pPr>
      <w:r w:rsidRPr="00031A21">
        <w:rPr>
          <w:rFonts w:ascii="Times New Roman" w:eastAsia="Times New Roman" w:hAnsi="Times New Roman"/>
          <w:color w:val="000000"/>
          <w:sz w:val="24"/>
          <w:lang w:val="ru-RU"/>
        </w:rPr>
        <w:t>—  выявлять взаимосвязи животных в природных сообществах, цепи питания;</w:t>
      </w:r>
    </w:p>
    <w:p w:rsidR="000C51C8" w:rsidRPr="00031A21" w:rsidRDefault="00D34292" w:rsidP="00031A21">
      <w:pPr>
        <w:autoSpaceDE w:val="0"/>
        <w:autoSpaceDN w:val="0"/>
        <w:spacing w:before="190" w:after="0" w:line="262" w:lineRule="auto"/>
        <w:ind w:left="420" w:right="144"/>
        <w:jc w:val="both"/>
        <w:rPr>
          <w:lang w:val="ru-RU"/>
        </w:rPr>
      </w:pPr>
      <w:r w:rsidRPr="00031A21">
        <w:rPr>
          <w:rFonts w:ascii="Times New Roman" w:eastAsia="Times New Roman" w:hAnsi="Times New Roman"/>
          <w:color w:val="000000"/>
          <w:sz w:val="24"/>
          <w:lang w:val="ru-RU"/>
        </w:rPr>
        <w:t>—  устанавливать взаимосвязи животных с растениями, грибами, лишайниками и бактериями в природных сообществах;</w:t>
      </w:r>
    </w:p>
    <w:p w:rsidR="000C51C8" w:rsidRPr="00031A21" w:rsidRDefault="00D34292" w:rsidP="00031A21">
      <w:pPr>
        <w:autoSpaceDE w:val="0"/>
        <w:autoSpaceDN w:val="0"/>
        <w:spacing w:before="190" w:after="0" w:line="262" w:lineRule="auto"/>
        <w:ind w:left="420"/>
        <w:jc w:val="both"/>
        <w:rPr>
          <w:lang w:val="ru-RU"/>
        </w:rPr>
      </w:pPr>
      <w:r w:rsidRPr="00031A21">
        <w:rPr>
          <w:rFonts w:ascii="Times New Roman" w:eastAsia="Times New Roman" w:hAnsi="Times New Roman"/>
          <w:color w:val="000000"/>
          <w:sz w:val="24"/>
          <w:lang w:val="ru-RU"/>
        </w:rPr>
        <w:t>—  характеризовать животных природных зон Земли, основные закономерности распространения животных по планете;</w:t>
      </w:r>
    </w:p>
    <w:p w:rsidR="000C51C8" w:rsidRPr="00031A21" w:rsidRDefault="00D34292" w:rsidP="00031A21">
      <w:pPr>
        <w:autoSpaceDE w:val="0"/>
        <w:autoSpaceDN w:val="0"/>
        <w:spacing w:before="190" w:after="0" w:line="230" w:lineRule="auto"/>
        <w:ind w:left="420"/>
        <w:jc w:val="both"/>
        <w:rPr>
          <w:lang w:val="ru-RU"/>
        </w:rPr>
      </w:pPr>
      <w:r w:rsidRPr="00031A21">
        <w:rPr>
          <w:rFonts w:ascii="Times New Roman" w:eastAsia="Times New Roman" w:hAnsi="Times New Roman"/>
          <w:color w:val="000000"/>
          <w:sz w:val="24"/>
          <w:lang w:val="ru-RU"/>
        </w:rPr>
        <w:t>—  раскрывать роль животных в природных сообществах;</w:t>
      </w:r>
    </w:p>
    <w:p w:rsidR="000C51C8" w:rsidRPr="00031A21" w:rsidRDefault="00D34292" w:rsidP="00031A21">
      <w:pPr>
        <w:autoSpaceDE w:val="0"/>
        <w:autoSpaceDN w:val="0"/>
        <w:spacing w:before="190" w:after="0" w:line="271" w:lineRule="auto"/>
        <w:ind w:left="420" w:right="576"/>
        <w:jc w:val="both"/>
        <w:rPr>
          <w:lang w:val="ru-RU"/>
        </w:rPr>
      </w:pPr>
      <w:r w:rsidRPr="00031A21">
        <w:rPr>
          <w:rFonts w:ascii="Times New Roman" w:eastAsia="Times New Roman" w:hAnsi="Times New Roman"/>
          <w:color w:val="000000"/>
          <w:sz w:val="24"/>
          <w:lang w:val="ru-RU"/>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C51C8" w:rsidRPr="00031A21" w:rsidRDefault="00D34292" w:rsidP="00031A21">
      <w:pPr>
        <w:autoSpaceDE w:val="0"/>
        <w:autoSpaceDN w:val="0"/>
        <w:spacing w:before="190" w:after="0" w:line="230" w:lineRule="auto"/>
        <w:ind w:left="420"/>
        <w:jc w:val="both"/>
        <w:rPr>
          <w:lang w:val="ru-RU"/>
        </w:rPr>
      </w:pPr>
      <w:r w:rsidRPr="00031A21">
        <w:rPr>
          <w:rFonts w:ascii="Times New Roman" w:eastAsia="Times New Roman" w:hAnsi="Times New Roman"/>
          <w:color w:val="000000"/>
          <w:sz w:val="24"/>
          <w:lang w:val="ru-RU"/>
        </w:rPr>
        <w:t>—  понимать причины и знать меры охраны животного мира Земли;</w:t>
      </w:r>
    </w:p>
    <w:p w:rsidR="000C51C8" w:rsidRPr="00031A21" w:rsidRDefault="00D34292" w:rsidP="00031A21">
      <w:pPr>
        <w:autoSpaceDE w:val="0"/>
        <w:autoSpaceDN w:val="0"/>
        <w:spacing w:before="190" w:after="0" w:line="271" w:lineRule="auto"/>
        <w:ind w:left="420" w:right="1152"/>
        <w:jc w:val="both"/>
        <w:rPr>
          <w:lang w:val="ru-RU"/>
        </w:rPr>
      </w:pPr>
      <w:r w:rsidRPr="00031A21">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0C51C8" w:rsidRPr="00031A21" w:rsidRDefault="00D34292" w:rsidP="00031A21">
      <w:pPr>
        <w:autoSpaceDE w:val="0"/>
        <w:autoSpaceDN w:val="0"/>
        <w:spacing w:before="190" w:after="0" w:line="262" w:lineRule="auto"/>
        <w:ind w:left="420"/>
        <w:jc w:val="both"/>
        <w:rPr>
          <w:lang w:val="ru-RU"/>
        </w:rPr>
      </w:pPr>
      <w:r w:rsidRPr="00031A21">
        <w:rPr>
          <w:rFonts w:ascii="Times New Roman" w:eastAsia="Times New Roman" w:hAnsi="Times New Roman"/>
          <w:color w:val="000000"/>
          <w:sz w:val="24"/>
          <w:lang w:val="ru-RU"/>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C51C8" w:rsidRPr="00031A21" w:rsidRDefault="00D34292" w:rsidP="00031A21">
      <w:pPr>
        <w:autoSpaceDE w:val="0"/>
        <w:autoSpaceDN w:val="0"/>
        <w:spacing w:before="192" w:after="0" w:line="262" w:lineRule="auto"/>
        <w:ind w:left="420"/>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031A21">
      <w:pPr>
        <w:autoSpaceDE w:val="0"/>
        <w:autoSpaceDN w:val="0"/>
        <w:spacing w:before="190" w:after="0" w:line="271" w:lineRule="auto"/>
        <w:ind w:left="420" w:right="576"/>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C51C8" w:rsidRPr="00031A21" w:rsidRDefault="00D34292" w:rsidP="00031A21">
      <w:pPr>
        <w:autoSpaceDE w:val="0"/>
        <w:autoSpaceDN w:val="0"/>
        <w:spacing w:before="190" w:after="0" w:line="271" w:lineRule="auto"/>
        <w:ind w:left="420" w:right="14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C51C8" w:rsidRPr="00031A21" w:rsidRDefault="00D34292" w:rsidP="00031A21">
      <w:pPr>
        <w:autoSpaceDE w:val="0"/>
        <w:autoSpaceDN w:val="0"/>
        <w:spacing w:before="322" w:after="0" w:line="230" w:lineRule="auto"/>
        <w:jc w:val="both"/>
        <w:rPr>
          <w:lang w:val="ru-RU"/>
        </w:rPr>
      </w:pPr>
      <w:r w:rsidRPr="00031A21">
        <w:rPr>
          <w:rFonts w:ascii="Times New Roman" w:eastAsia="Times New Roman" w:hAnsi="Times New Roman"/>
          <w:b/>
          <w:color w:val="000000"/>
          <w:sz w:val="24"/>
          <w:lang w:val="ru-RU"/>
        </w:rPr>
        <w:t>9 КЛАСС</w:t>
      </w:r>
    </w:p>
    <w:p w:rsidR="000C51C8" w:rsidRPr="00031A21" w:rsidRDefault="00D34292" w:rsidP="00031A21">
      <w:pPr>
        <w:autoSpaceDE w:val="0"/>
        <w:autoSpaceDN w:val="0"/>
        <w:spacing w:before="226" w:after="0" w:line="262" w:lineRule="auto"/>
        <w:ind w:left="420" w:right="864"/>
        <w:jc w:val="both"/>
        <w:rPr>
          <w:lang w:val="ru-RU"/>
        </w:rPr>
      </w:pPr>
      <w:r w:rsidRPr="00031A21">
        <w:rPr>
          <w:rFonts w:ascii="Times New Roman" w:eastAsia="Times New Roman" w:hAnsi="Times New Roman"/>
          <w:color w:val="000000"/>
          <w:sz w:val="24"/>
          <w:lang w:val="ru-RU"/>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C51C8" w:rsidRPr="00031A21" w:rsidRDefault="00D34292" w:rsidP="00031A21">
      <w:pPr>
        <w:autoSpaceDE w:val="0"/>
        <w:autoSpaceDN w:val="0"/>
        <w:spacing w:before="238" w:after="0" w:line="230" w:lineRule="auto"/>
        <w:ind w:left="420"/>
        <w:jc w:val="both"/>
        <w:rPr>
          <w:lang w:val="ru-RU"/>
        </w:rPr>
      </w:pPr>
      <w:r w:rsidRPr="00031A21">
        <w:rPr>
          <w:rFonts w:ascii="Times New Roman" w:eastAsia="Times New Roman" w:hAnsi="Times New Roman"/>
          <w:color w:val="000000"/>
          <w:sz w:val="24"/>
          <w:lang w:val="ru-RU"/>
        </w:rPr>
        <w:t>—  объяснять положение человека в системе  органического мира, его происхождение; отличия</w:t>
      </w:r>
    </w:p>
    <w:p w:rsidR="000C51C8" w:rsidRPr="00031A21" w:rsidRDefault="000C51C8" w:rsidP="00031A21">
      <w:pPr>
        <w:jc w:val="both"/>
        <w:rPr>
          <w:lang w:val="ru-RU"/>
        </w:rPr>
        <w:sectPr w:rsidR="000C51C8" w:rsidRPr="00031A21">
          <w:pgSz w:w="11900" w:h="16840"/>
          <w:pgMar w:top="298" w:right="734" w:bottom="356" w:left="666" w:header="720" w:footer="720" w:gutter="0"/>
          <w:cols w:space="720" w:equalWidth="0">
            <w:col w:w="10500" w:space="0"/>
          </w:cols>
          <w:docGrid w:linePitch="360"/>
        </w:sectPr>
      </w:pPr>
    </w:p>
    <w:p w:rsidR="000C51C8" w:rsidRPr="00031A21" w:rsidRDefault="000C51C8" w:rsidP="00031A21">
      <w:pPr>
        <w:autoSpaceDE w:val="0"/>
        <w:autoSpaceDN w:val="0"/>
        <w:spacing w:after="66" w:line="220" w:lineRule="exact"/>
        <w:jc w:val="both"/>
        <w:rPr>
          <w:lang w:val="ru-RU"/>
        </w:rPr>
      </w:pPr>
    </w:p>
    <w:p w:rsidR="000C51C8" w:rsidRPr="00031A21" w:rsidRDefault="00D34292" w:rsidP="00031A21">
      <w:pPr>
        <w:autoSpaceDE w:val="0"/>
        <w:autoSpaceDN w:val="0"/>
        <w:spacing w:after="0" w:line="262" w:lineRule="auto"/>
        <w:ind w:right="144"/>
        <w:jc w:val="both"/>
        <w:rPr>
          <w:lang w:val="ru-RU"/>
        </w:rPr>
      </w:pPr>
      <w:r w:rsidRPr="00031A21">
        <w:rPr>
          <w:rFonts w:ascii="Times New Roman" w:eastAsia="Times New Roman" w:hAnsi="Times New Roman"/>
          <w:color w:val="000000"/>
          <w:sz w:val="24"/>
          <w:lang w:val="ru-RU"/>
        </w:rPr>
        <w:t>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C51C8" w:rsidRPr="00031A21" w:rsidRDefault="00D34292" w:rsidP="00031A21">
      <w:pPr>
        <w:autoSpaceDE w:val="0"/>
        <w:autoSpaceDN w:val="0"/>
        <w:spacing w:before="238" w:after="0" w:line="262" w:lineRule="auto"/>
        <w:ind w:right="144"/>
        <w:jc w:val="both"/>
        <w:rPr>
          <w:lang w:val="ru-RU"/>
        </w:rPr>
      </w:pPr>
      <w:proofErr w:type="gramStart"/>
      <w:r w:rsidRPr="00031A21">
        <w:rPr>
          <w:rFonts w:ascii="Times New Roman" w:eastAsia="Times New Roman" w:hAnsi="Times New Roman"/>
          <w:color w:val="000000"/>
          <w:sz w:val="24"/>
          <w:lang w:val="ru-RU"/>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w:t>
      </w:r>
      <w:proofErr w:type="gramEnd"/>
    </w:p>
    <w:p w:rsidR="000C51C8" w:rsidRPr="00031A21" w:rsidRDefault="00D34292" w:rsidP="00031A21">
      <w:pPr>
        <w:autoSpaceDE w:val="0"/>
        <w:autoSpaceDN w:val="0"/>
        <w:spacing w:before="70" w:after="0" w:line="262" w:lineRule="auto"/>
        <w:ind w:right="1584"/>
        <w:jc w:val="both"/>
        <w:rPr>
          <w:lang w:val="ru-RU"/>
        </w:rPr>
      </w:pPr>
      <w:proofErr w:type="gramStart"/>
      <w:r w:rsidRPr="00031A21">
        <w:rPr>
          <w:rFonts w:ascii="Times New Roman" w:eastAsia="Times New Roman" w:hAnsi="Times New Roman"/>
          <w:color w:val="000000"/>
          <w:sz w:val="24"/>
          <w:lang w:val="ru-RU"/>
        </w:rPr>
        <w:t>Пастер, Ч. Дарвин) учёных в развитие представлений о происхождении, строении, жизнедеятельности, поведении, экологии человека;</w:t>
      </w:r>
      <w:proofErr w:type="gramEnd"/>
    </w:p>
    <w:p w:rsidR="000C51C8" w:rsidRPr="00031A21" w:rsidRDefault="00D34292" w:rsidP="00031A21">
      <w:pPr>
        <w:autoSpaceDE w:val="0"/>
        <w:autoSpaceDN w:val="0"/>
        <w:spacing w:before="238" w:after="0" w:line="281" w:lineRule="auto"/>
        <w:ind w:right="144"/>
        <w:jc w:val="both"/>
        <w:rPr>
          <w:lang w:val="ru-RU"/>
        </w:rPr>
      </w:pPr>
      <w:proofErr w:type="gramStart"/>
      <w:r w:rsidRPr="00031A21">
        <w:rPr>
          <w:rFonts w:ascii="Times New Roman" w:eastAsia="Times New Roman" w:hAnsi="Times New Roman"/>
          <w:color w:val="000000"/>
          <w:sz w:val="24"/>
          <w:lang w:val="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C51C8" w:rsidRPr="00031A21" w:rsidRDefault="00D34292" w:rsidP="00031A21">
      <w:pPr>
        <w:autoSpaceDE w:val="0"/>
        <w:autoSpaceDN w:val="0"/>
        <w:spacing w:before="238" w:after="0" w:line="262" w:lineRule="auto"/>
        <w:ind w:right="144"/>
        <w:jc w:val="both"/>
        <w:rPr>
          <w:lang w:val="ru-RU"/>
        </w:rPr>
      </w:pPr>
      <w:r w:rsidRPr="00031A21">
        <w:rPr>
          <w:rFonts w:ascii="Times New Roman" w:eastAsia="Times New Roman" w:hAnsi="Times New Roman"/>
          <w:color w:val="000000"/>
          <w:sz w:val="24"/>
          <w:lang w:val="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C51C8" w:rsidRPr="00031A21" w:rsidRDefault="00D34292" w:rsidP="00031A21">
      <w:pPr>
        <w:autoSpaceDE w:val="0"/>
        <w:autoSpaceDN w:val="0"/>
        <w:spacing w:before="238" w:after="0" w:line="262" w:lineRule="auto"/>
        <w:jc w:val="both"/>
        <w:rPr>
          <w:lang w:val="ru-RU"/>
        </w:rPr>
      </w:pPr>
      <w:r w:rsidRPr="00031A21">
        <w:rPr>
          <w:rFonts w:ascii="Times New Roman" w:eastAsia="Times New Roman" w:hAnsi="Times New Roman"/>
          <w:color w:val="000000"/>
          <w:sz w:val="24"/>
          <w:lang w:val="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C51C8" w:rsidRPr="00031A21" w:rsidRDefault="00D34292" w:rsidP="00031A21">
      <w:pPr>
        <w:autoSpaceDE w:val="0"/>
        <w:autoSpaceDN w:val="0"/>
        <w:spacing w:before="238" w:after="0" w:line="262" w:lineRule="auto"/>
        <w:ind w:right="432"/>
        <w:jc w:val="both"/>
        <w:rPr>
          <w:lang w:val="ru-RU"/>
        </w:rPr>
      </w:pPr>
      <w:r w:rsidRPr="00031A21">
        <w:rPr>
          <w:rFonts w:ascii="Times New Roman" w:eastAsia="Times New Roman" w:hAnsi="Times New Roman"/>
          <w:color w:val="000000"/>
          <w:sz w:val="24"/>
          <w:lang w:val="ru-RU"/>
        </w:rPr>
        <w:t>—  различать биологически активные вещества (витамины, ферменты, гормоны), выявлять их роль в процессе обмена веществ и превращения энергии;</w:t>
      </w:r>
    </w:p>
    <w:p w:rsidR="000C51C8" w:rsidRPr="00031A21" w:rsidRDefault="00D34292" w:rsidP="00031A21">
      <w:pPr>
        <w:autoSpaceDE w:val="0"/>
        <w:autoSpaceDN w:val="0"/>
        <w:spacing w:before="238" w:after="0" w:line="271" w:lineRule="auto"/>
        <w:ind w:right="288"/>
        <w:jc w:val="both"/>
        <w:rPr>
          <w:lang w:val="ru-RU"/>
        </w:rPr>
      </w:pPr>
      <w:proofErr w:type="gramStart"/>
      <w:r w:rsidRPr="00031A21">
        <w:rPr>
          <w:rFonts w:ascii="Times New Roman" w:eastAsia="Times New Roman" w:hAnsi="Times New Roman"/>
          <w:color w:val="000000"/>
          <w:sz w:val="24"/>
          <w:lang w:val="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C51C8" w:rsidRPr="00031A21" w:rsidRDefault="00D34292" w:rsidP="00031A21">
      <w:pPr>
        <w:autoSpaceDE w:val="0"/>
        <w:autoSpaceDN w:val="0"/>
        <w:spacing w:before="238" w:after="0" w:line="271" w:lineRule="auto"/>
        <w:ind w:right="144"/>
        <w:jc w:val="both"/>
        <w:rPr>
          <w:lang w:val="ru-RU"/>
        </w:rPr>
      </w:pPr>
      <w:r w:rsidRPr="00031A21">
        <w:rPr>
          <w:rFonts w:ascii="Times New Roman" w:eastAsia="Times New Roman" w:hAnsi="Times New Roman"/>
          <w:color w:val="000000"/>
          <w:sz w:val="24"/>
          <w:lang w:val="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C51C8" w:rsidRPr="00031A21" w:rsidRDefault="00D34292" w:rsidP="00031A21">
      <w:pPr>
        <w:autoSpaceDE w:val="0"/>
        <w:autoSpaceDN w:val="0"/>
        <w:spacing w:before="238" w:after="0" w:line="262" w:lineRule="auto"/>
        <w:jc w:val="both"/>
        <w:rPr>
          <w:lang w:val="ru-RU"/>
        </w:rPr>
      </w:pPr>
      <w:r w:rsidRPr="00031A21">
        <w:rPr>
          <w:rFonts w:ascii="Times New Roman" w:eastAsia="Times New Roman" w:hAnsi="Times New Roman"/>
          <w:color w:val="000000"/>
          <w:sz w:val="24"/>
          <w:lang w:val="ru-RU"/>
        </w:rPr>
        <w:t>—  применять биологические модели для выявления особенностей строения и функционирования органов и систем органов человека;</w:t>
      </w:r>
    </w:p>
    <w:p w:rsidR="000C51C8" w:rsidRPr="00031A21" w:rsidRDefault="00D34292" w:rsidP="00031A21">
      <w:pPr>
        <w:autoSpaceDE w:val="0"/>
        <w:autoSpaceDN w:val="0"/>
        <w:spacing w:before="238" w:after="0" w:line="230" w:lineRule="auto"/>
        <w:jc w:val="both"/>
        <w:rPr>
          <w:lang w:val="ru-RU"/>
        </w:rPr>
      </w:pPr>
      <w:r w:rsidRPr="00031A21">
        <w:rPr>
          <w:rFonts w:ascii="Times New Roman" w:eastAsia="Times New Roman" w:hAnsi="Times New Roman"/>
          <w:color w:val="000000"/>
          <w:sz w:val="24"/>
          <w:lang w:val="ru-RU"/>
        </w:rPr>
        <w:t>—  объяснять нейрогуморальную регуляцию процессов жизнедеятельности организма человека;</w:t>
      </w:r>
    </w:p>
    <w:p w:rsidR="000C51C8" w:rsidRPr="00031A21" w:rsidRDefault="00D34292" w:rsidP="00031A21">
      <w:pPr>
        <w:autoSpaceDE w:val="0"/>
        <w:autoSpaceDN w:val="0"/>
        <w:spacing w:before="240" w:after="0" w:line="281" w:lineRule="auto"/>
        <w:jc w:val="both"/>
        <w:rPr>
          <w:lang w:val="ru-RU"/>
        </w:rPr>
      </w:pPr>
      <w:r w:rsidRPr="00031A21">
        <w:rPr>
          <w:rFonts w:ascii="Times New Roman" w:eastAsia="Times New Roman" w:hAnsi="Times New Roman"/>
          <w:color w:val="000000"/>
          <w:sz w:val="24"/>
          <w:lang w:val="ru-RU"/>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w:t>
      </w:r>
      <w:r w:rsidRPr="00031A21">
        <w:rPr>
          <w:lang w:val="ru-RU"/>
        </w:rPr>
        <w:br/>
      </w:r>
      <w:r w:rsidRPr="00031A21">
        <w:rPr>
          <w:rFonts w:ascii="Times New Roman" w:eastAsia="Times New Roman" w:hAnsi="Times New Roman"/>
          <w:color w:val="000000"/>
          <w:sz w:val="24"/>
          <w:lang w:val="ru-RU"/>
        </w:rPr>
        <w:t>функциональных систем организма, направленных на достижение полезных приспособительных результатов;</w:t>
      </w:r>
    </w:p>
    <w:p w:rsidR="000C51C8" w:rsidRPr="00031A21" w:rsidRDefault="00D34292" w:rsidP="00031A21">
      <w:pPr>
        <w:autoSpaceDE w:val="0"/>
        <w:autoSpaceDN w:val="0"/>
        <w:spacing w:before="238" w:after="0" w:line="271" w:lineRule="auto"/>
        <w:ind w:right="432"/>
        <w:jc w:val="both"/>
        <w:rPr>
          <w:lang w:val="ru-RU"/>
        </w:rPr>
      </w:pPr>
      <w:r w:rsidRPr="00031A21">
        <w:rPr>
          <w:rFonts w:ascii="Times New Roman" w:eastAsia="Times New Roman" w:hAnsi="Times New Roman"/>
          <w:color w:val="000000"/>
          <w:sz w:val="24"/>
          <w:lang w:val="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C51C8" w:rsidRPr="00031A21" w:rsidRDefault="00D34292" w:rsidP="00031A21">
      <w:pPr>
        <w:autoSpaceDE w:val="0"/>
        <w:autoSpaceDN w:val="0"/>
        <w:spacing w:before="238" w:after="0"/>
        <w:ind w:right="432"/>
        <w:jc w:val="both"/>
        <w:rPr>
          <w:lang w:val="ru-RU"/>
        </w:rPr>
      </w:pPr>
      <w:r w:rsidRPr="00031A21">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51C8" w:rsidRPr="00031A21" w:rsidRDefault="00D34292" w:rsidP="00031A21">
      <w:pPr>
        <w:autoSpaceDE w:val="0"/>
        <w:autoSpaceDN w:val="0"/>
        <w:spacing w:before="238" w:after="0" w:line="262" w:lineRule="auto"/>
        <w:ind w:right="432"/>
        <w:jc w:val="both"/>
        <w:rPr>
          <w:lang w:val="ru-RU"/>
        </w:rPr>
      </w:pPr>
      <w:r w:rsidRPr="00031A21">
        <w:rPr>
          <w:rFonts w:ascii="Times New Roman" w:eastAsia="Times New Roman" w:hAnsi="Times New Roman"/>
          <w:color w:val="000000"/>
          <w:sz w:val="24"/>
          <w:lang w:val="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C51C8" w:rsidRPr="00031A21" w:rsidRDefault="000C51C8" w:rsidP="00031A21">
      <w:pPr>
        <w:jc w:val="both"/>
        <w:rPr>
          <w:lang w:val="ru-RU"/>
        </w:rPr>
        <w:sectPr w:rsidR="000C51C8" w:rsidRPr="00031A21">
          <w:pgSz w:w="11900" w:h="16840"/>
          <w:pgMar w:top="286" w:right="716" w:bottom="356" w:left="1086" w:header="720" w:footer="720" w:gutter="0"/>
          <w:cols w:space="720" w:equalWidth="0">
            <w:col w:w="10098" w:space="0"/>
          </w:cols>
          <w:docGrid w:linePitch="360"/>
        </w:sectPr>
      </w:pPr>
    </w:p>
    <w:p w:rsidR="000C51C8" w:rsidRPr="00031A21" w:rsidRDefault="000C51C8" w:rsidP="00031A21">
      <w:pPr>
        <w:autoSpaceDE w:val="0"/>
        <w:autoSpaceDN w:val="0"/>
        <w:spacing w:after="108" w:line="220" w:lineRule="exact"/>
        <w:jc w:val="both"/>
        <w:rPr>
          <w:lang w:val="ru-RU"/>
        </w:rPr>
      </w:pPr>
    </w:p>
    <w:p w:rsidR="000C51C8" w:rsidRPr="00031A21" w:rsidRDefault="00D34292" w:rsidP="00031A21">
      <w:pPr>
        <w:autoSpaceDE w:val="0"/>
        <w:autoSpaceDN w:val="0"/>
        <w:spacing w:after="0"/>
        <w:jc w:val="both"/>
        <w:rPr>
          <w:lang w:val="ru-RU"/>
        </w:rPr>
      </w:pPr>
      <w:r w:rsidRPr="00031A21">
        <w:rPr>
          <w:rFonts w:ascii="Times New Roman" w:eastAsia="Times New Roman" w:hAnsi="Times New Roman"/>
          <w:color w:val="000000"/>
          <w:sz w:val="24"/>
          <w:lang w:val="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C51C8" w:rsidRPr="00031A21" w:rsidRDefault="00D34292" w:rsidP="00031A21">
      <w:pPr>
        <w:autoSpaceDE w:val="0"/>
        <w:autoSpaceDN w:val="0"/>
        <w:spacing w:before="238" w:after="0" w:line="271" w:lineRule="auto"/>
        <w:ind w:right="432"/>
        <w:jc w:val="both"/>
        <w:rPr>
          <w:lang w:val="ru-RU"/>
        </w:rPr>
      </w:pPr>
      <w:r w:rsidRPr="00031A21">
        <w:rPr>
          <w:rFonts w:ascii="Times New Roman" w:eastAsia="Times New Roman" w:hAnsi="Times New Roman"/>
          <w:color w:val="000000"/>
          <w:sz w:val="24"/>
          <w:lang w:val="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C51C8" w:rsidRPr="00031A21" w:rsidRDefault="00D34292" w:rsidP="00031A21">
      <w:pPr>
        <w:autoSpaceDE w:val="0"/>
        <w:autoSpaceDN w:val="0"/>
        <w:spacing w:before="238" w:after="0" w:line="271" w:lineRule="auto"/>
        <w:ind w:right="144"/>
        <w:jc w:val="both"/>
        <w:rPr>
          <w:lang w:val="ru-RU"/>
        </w:rPr>
      </w:pPr>
      <w:r w:rsidRPr="00031A21">
        <w:rPr>
          <w:rFonts w:ascii="Times New Roman" w:eastAsia="Times New Roman" w:hAnsi="Times New Roman"/>
          <w:color w:val="000000"/>
          <w:sz w:val="24"/>
          <w:lang w:val="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C51C8" w:rsidRPr="00031A21" w:rsidRDefault="00D34292" w:rsidP="00031A21">
      <w:pPr>
        <w:autoSpaceDE w:val="0"/>
        <w:autoSpaceDN w:val="0"/>
        <w:spacing w:before="240" w:after="0" w:line="271" w:lineRule="auto"/>
        <w:ind w:right="864"/>
        <w:jc w:val="both"/>
        <w:rPr>
          <w:lang w:val="ru-RU"/>
        </w:rPr>
      </w:pPr>
      <w:r w:rsidRPr="00031A21">
        <w:rPr>
          <w:rFonts w:ascii="Times New Roman" w:eastAsia="Times New Roman" w:hAnsi="Times New Roman"/>
          <w:color w:val="000000"/>
          <w:sz w:val="24"/>
          <w:lang w:val="ru-RU"/>
        </w:rPr>
        <w:t xml:space="preserve">—  демонстрировать на конкретных примерах связь знаний наук о человеке со знаниями предметов </w:t>
      </w:r>
      <w:proofErr w:type="gramStart"/>
      <w:r w:rsidRPr="00031A21">
        <w:rPr>
          <w:rFonts w:ascii="Times New Roman" w:eastAsia="Times New Roman" w:hAnsi="Times New Roman"/>
          <w:color w:val="000000"/>
          <w:sz w:val="24"/>
          <w:lang w:val="ru-RU"/>
        </w:rPr>
        <w:t>естественно-научного</w:t>
      </w:r>
      <w:proofErr w:type="gramEnd"/>
      <w:r w:rsidRPr="00031A21">
        <w:rPr>
          <w:rFonts w:ascii="Times New Roman" w:eastAsia="Times New Roman" w:hAnsi="Times New Roman"/>
          <w:color w:val="000000"/>
          <w:sz w:val="24"/>
          <w:lang w:val="ru-RU"/>
        </w:rPr>
        <w:t xml:space="preserve"> и гуманитарного циклов, различных видов искусства; технологии, ОБЖ, физической культуры;</w:t>
      </w:r>
    </w:p>
    <w:p w:rsidR="000C51C8" w:rsidRPr="00031A21" w:rsidRDefault="00D34292" w:rsidP="00031A21">
      <w:pPr>
        <w:autoSpaceDE w:val="0"/>
        <w:autoSpaceDN w:val="0"/>
        <w:spacing w:before="238" w:after="0" w:line="262" w:lineRule="auto"/>
        <w:ind w:right="720"/>
        <w:jc w:val="both"/>
        <w:rPr>
          <w:lang w:val="ru-RU"/>
        </w:rPr>
      </w:pPr>
      <w:r w:rsidRPr="00031A21">
        <w:rPr>
          <w:rFonts w:ascii="Times New Roman" w:eastAsia="Times New Roman" w:hAnsi="Times New Roman"/>
          <w:color w:val="000000"/>
          <w:sz w:val="24"/>
          <w:lang w:val="ru-RU"/>
        </w:rPr>
        <w:t>—  использовать методы биологии: наблюдать, измерять, описывать организм человека и процессы его жизнедеятельности;</w:t>
      </w:r>
    </w:p>
    <w:p w:rsidR="000C51C8" w:rsidRPr="00031A21" w:rsidRDefault="00D34292" w:rsidP="00031A21">
      <w:pPr>
        <w:autoSpaceDE w:val="0"/>
        <w:autoSpaceDN w:val="0"/>
        <w:spacing w:before="238" w:after="0" w:line="230" w:lineRule="auto"/>
        <w:jc w:val="both"/>
        <w:rPr>
          <w:lang w:val="ru-RU"/>
        </w:rPr>
      </w:pPr>
      <w:r w:rsidRPr="00031A21">
        <w:rPr>
          <w:rFonts w:ascii="Times New Roman" w:eastAsia="Times New Roman" w:hAnsi="Times New Roman"/>
          <w:color w:val="000000"/>
          <w:sz w:val="24"/>
          <w:lang w:val="ru-RU"/>
        </w:rPr>
        <w:t>—  проводить простейшие исследования организма человека и объяснять их результаты;</w:t>
      </w:r>
    </w:p>
    <w:p w:rsidR="000C51C8" w:rsidRPr="00031A21" w:rsidRDefault="00D34292" w:rsidP="00031A21">
      <w:pPr>
        <w:autoSpaceDE w:val="0"/>
        <w:autoSpaceDN w:val="0"/>
        <w:spacing w:before="238" w:after="0" w:line="262" w:lineRule="auto"/>
        <w:jc w:val="both"/>
        <w:rPr>
          <w:lang w:val="ru-RU"/>
        </w:rPr>
      </w:pPr>
      <w:r w:rsidRPr="00031A21">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51C8" w:rsidRPr="00031A21" w:rsidRDefault="00D34292" w:rsidP="00031A21">
      <w:pPr>
        <w:autoSpaceDE w:val="0"/>
        <w:autoSpaceDN w:val="0"/>
        <w:spacing w:before="238" w:after="0" w:line="271" w:lineRule="auto"/>
        <w:ind w:right="432"/>
        <w:jc w:val="both"/>
        <w:rPr>
          <w:lang w:val="ru-RU"/>
        </w:rPr>
      </w:pPr>
      <w:r w:rsidRPr="00031A21">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C51C8" w:rsidRPr="00031A21" w:rsidRDefault="00D34292" w:rsidP="00031A21">
      <w:pPr>
        <w:autoSpaceDE w:val="0"/>
        <w:autoSpaceDN w:val="0"/>
        <w:spacing w:before="238" w:after="0" w:line="230" w:lineRule="auto"/>
        <w:jc w:val="both"/>
        <w:rPr>
          <w:lang w:val="ru-RU"/>
        </w:rPr>
      </w:pPr>
      <w:r w:rsidRPr="00031A21">
        <w:rPr>
          <w:rFonts w:ascii="Times New Roman" w:eastAsia="Times New Roman" w:hAnsi="Times New Roman"/>
          <w:color w:val="000000"/>
          <w:sz w:val="24"/>
          <w:lang w:val="ru-RU"/>
        </w:rPr>
        <w:t>—  преобразовывать информацию из одной знаковой системы в другую;</w:t>
      </w:r>
    </w:p>
    <w:p w:rsidR="000C51C8" w:rsidRPr="00031A21" w:rsidRDefault="00D34292" w:rsidP="00031A21">
      <w:pPr>
        <w:autoSpaceDE w:val="0"/>
        <w:autoSpaceDN w:val="0"/>
        <w:spacing w:before="238" w:after="0" w:line="271" w:lineRule="auto"/>
        <w:ind w:right="144"/>
        <w:jc w:val="both"/>
        <w:rPr>
          <w:lang w:val="ru-RU"/>
        </w:rPr>
      </w:pPr>
      <w:r w:rsidRPr="00031A21">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0C51C8" w:rsidRPr="00031A21" w:rsidRDefault="000C51C8" w:rsidP="00031A21">
      <w:pPr>
        <w:jc w:val="both"/>
        <w:rPr>
          <w:lang w:val="ru-RU"/>
        </w:rPr>
        <w:sectPr w:rsidR="000C51C8" w:rsidRPr="00031A21">
          <w:pgSz w:w="11900" w:h="16840"/>
          <w:pgMar w:top="328" w:right="770" w:bottom="1440" w:left="1086" w:header="720" w:footer="720" w:gutter="0"/>
          <w:cols w:space="720" w:equalWidth="0">
            <w:col w:w="10044" w:space="0"/>
          </w:cols>
          <w:docGrid w:linePitch="360"/>
        </w:sectPr>
      </w:pPr>
    </w:p>
    <w:p w:rsidR="000C51C8" w:rsidRPr="00031A21" w:rsidRDefault="000C51C8">
      <w:pPr>
        <w:autoSpaceDE w:val="0"/>
        <w:autoSpaceDN w:val="0"/>
        <w:spacing w:after="64" w:line="220" w:lineRule="exact"/>
        <w:rPr>
          <w:lang w:val="ru-RU"/>
        </w:rPr>
      </w:pPr>
    </w:p>
    <w:p w:rsidR="000C51C8" w:rsidRDefault="00D34292">
      <w:pPr>
        <w:autoSpaceDE w:val="0"/>
        <w:autoSpaceDN w:val="0"/>
        <w:spacing w:after="0" w:line="233" w:lineRule="auto"/>
      </w:pPr>
      <w:r>
        <w:rPr>
          <w:rFonts w:ascii="Times New Roman" w:eastAsia="Times New Roman" w:hAnsi="Times New Roman"/>
          <w:b/>
          <w:color w:val="000000"/>
          <w:w w:val="101"/>
          <w:sz w:val="19"/>
        </w:rPr>
        <w:t>ТЕМАТИЧЕСКОЕ ПЛАНИРОВАНИЕ</w:t>
      </w:r>
    </w:p>
    <w:p w:rsidR="000C51C8" w:rsidRDefault="00D34292">
      <w:pPr>
        <w:autoSpaceDE w:val="0"/>
        <w:autoSpaceDN w:val="0"/>
        <w:spacing w:before="254" w:after="92" w:line="233" w:lineRule="auto"/>
      </w:pPr>
      <w:r>
        <w:rPr>
          <w:rFonts w:ascii="Times New Roman" w:eastAsia="Times New Roman" w:hAnsi="Times New Roman"/>
          <w:b/>
          <w:color w:val="000000"/>
          <w:sz w:val="18"/>
        </w:rPr>
        <w:t>5 КЛАСС</w:t>
      </w:r>
    </w:p>
    <w:tbl>
      <w:tblPr>
        <w:tblW w:w="0" w:type="auto"/>
        <w:tblInd w:w="6" w:type="dxa"/>
        <w:tblLayout w:type="fixed"/>
        <w:tblLook w:val="04A0" w:firstRow="1" w:lastRow="0" w:firstColumn="1" w:lastColumn="0" w:noHBand="0" w:noVBand="1"/>
      </w:tblPr>
      <w:tblGrid>
        <w:gridCol w:w="528"/>
        <w:gridCol w:w="4418"/>
        <w:gridCol w:w="722"/>
        <w:gridCol w:w="2256"/>
        <w:gridCol w:w="2306"/>
        <w:gridCol w:w="5272"/>
      </w:tblGrid>
      <w:tr w:rsidR="000C51C8">
        <w:trPr>
          <w:trHeight w:hRule="exact" w:val="348"/>
        </w:trPr>
        <w:tc>
          <w:tcPr>
            <w:tcW w:w="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0C51C8">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348"/>
        </w:trPr>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418"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Биология — наука о живой природе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https://resh.edu.ru/subject/5/5/</w:t>
            </w:r>
          </w:p>
        </w:tc>
      </w:tr>
      <w:tr w:rsidR="000C51C8">
        <w:trPr>
          <w:trHeight w:hRule="exact" w:val="350"/>
        </w:trPr>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2.</w:t>
            </w:r>
          </w:p>
        </w:tc>
        <w:tc>
          <w:tcPr>
            <w:tcW w:w="4418"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Методы изучения живой природы</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6</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0</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3</w:t>
            </w:r>
          </w:p>
        </w:tc>
        <w:tc>
          <w:tcPr>
            <w:tcW w:w="527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https://resh.edu.ru/subject/5/5/</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Организмы — тела живой природы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7</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https://resh.edu.ru/subject/5/5/</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Организмы и среда обитания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https://resh.edu.ru/subject/5/5/</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Природные сообщества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7</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https://resh.edu.ru/subject/5/5/</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6.</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Живая природа и человек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https://resh.edu.ru/subject/5/5/</w:t>
            </w:r>
          </w:p>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bl>
    <w:p w:rsidR="000C51C8" w:rsidRDefault="00D34292">
      <w:pPr>
        <w:autoSpaceDE w:val="0"/>
        <w:autoSpaceDN w:val="0"/>
        <w:spacing w:before="188" w:after="92" w:line="233"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552"/>
        <w:gridCol w:w="4394"/>
        <w:gridCol w:w="722"/>
        <w:gridCol w:w="2256"/>
        <w:gridCol w:w="2306"/>
        <w:gridCol w:w="5272"/>
      </w:tblGrid>
      <w:tr w:rsidR="000C51C8">
        <w:trPr>
          <w:trHeight w:hRule="exact" w:val="350"/>
        </w:trPr>
        <w:tc>
          <w:tcPr>
            <w:tcW w:w="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0C51C8">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4" w:after="0" w:line="230" w:lineRule="auto"/>
              <w:ind w:left="72"/>
            </w:pPr>
            <w:r>
              <w:rPr>
                <w:rFonts w:ascii="Times New Roman" w:eastAsia="Times New Roman" w:hAnsi="Times New Roman"/>
                <w:b/>
                <w:color w:val="000000"/>
                <w:w w:val="97"/>
                <w:sz w:val="16"/>
              </w:rPr>
              <w:t>всего</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4" w:after="0" w:line="230" w:lineRule="auto"/>
              <w:ind w:left="72"/>
            </w:pPr>
            <w:r>
              <w:rPr>
                <w:rFonts w:ascii="Times New Roman" w:eastAsia="Times New Roman" w:hAnsi="Times New Roman"/>
                <w:b/>
                <w:color w:val="000000"/>
                <w:w w:val="97"/>
                <w:sz w:val="16"/>
              </w:rPr>
              <w:t>контрольные работы</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4"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Раздел 1. Растительный организм</w:t>
            </w:r>
          </w:p>
        </w:tc>
      </w:tr>
      <w:tr w:rsidR="000C51C8">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Растительный организм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6</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https://resh.edu.ru/subject/5/6/</w:t>
            </w:r>
          </w:p>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6</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rsidRPr="0051490A">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3" w:lineRule="auto"/>
              <w:ind w:left="72"/>
              <w:rPr>
                <w:lang w:val="ru-RU"/>
              </w:rPr>
            </w:pPr>
            <w:r w:rsidRPr="00031A21">
              <w:rPr>
                <w:rFonts w:ascii="Times New Roman" w:eastAsia="Times New Roman" w:hAnsi="Times New Roman"/>
                <w:b/>
                <w:color w:val="000000"/>
                <w:w w:val="97"/>
                <w:sz w:val="16"/>
                <w:lang w:val="ru-RU"/>
              </w:rPr>
              <w:t>Раздел 2. Строение и жизнедеятельность растительного организма</w:t>
            </w:r>
          </w:p>
        </w:tc>
      </w:tr>
      <w:tr w:rsidR="000C51C8">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Питание растений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6</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https://resh.edu.ru/subject/5/6/</w:t>
            </w:r>
          </w:p>
        </w:tc>
      </w:tr>
      <w:tr w:rsidR="000C51C8">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Дыхание растения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https://resh.edu.ru/subject/5/6/</w:t>
            </w:r>
          </w:p>
        </w:tc>
      </w:tr>
      <w:tr w:rsidR="000C51C8">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Транспорт веществ в растении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https://resh.edu.ru/subject/5/6/</w:t>
            </w:r>
          </w:p>
        </w:tc>
      </w:tr>
      <w:tr w:rsidR="000C51C8">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Рост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https://resh.edu.ru/subject/5/6/</w:t>
            </w:r>
          </w:p>
        </w:tc>
      </w:tr>
      <w:tr w:rsidR="000C51C8">
        <w:trPr>
          <w:trHeight w:hRule="exact" w:val="35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2.5.</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Размножение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7</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6</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https://resh.edu.ru/subject/5/6/</w:t>
            </w:r>
          </w:p>
        </w:tc>
      </w:tr>
      <w:tr w:rsidR="000C51C8">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2.6.</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Развитие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https://resh.edu.ru/subject/5/6/</w:t>
            </w:r>
          </w:p>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27</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3" w:lineRule="auto"/>
              <w:ind w:left="72"/>
              <w:rPr>
                <w:lang w:val="ru-RU"/>
              </w:rPr>
            </w:pPr>
            <w:r w:rsidRPr="00031A21">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24</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bl>
    <w:p w:rsidR="000C51C8" w:rsidRDefault="00D34292">
      <w:pPr>
        <w:autoSpaceDE w:val="0"/>
        <w:autoSpaceDN w:val="0"/>
        <w:spacing w:before="188" w:after="0" w:line="230" w:lineRule="auto"/>
      </w:pPr>
      <w:r>
        <w:rPr>
          <w:rFonts w:ascii="Times New Roman" w:eastAsia="Times New Roman" w:hAnsi="Times New Roman"/>
          <w:b/>
          <w:color w:val="000000"/>
          <w:sz w:val="18"/>
        </w:rPr>
        <w:t>7 КЛАСС</w:t>
      </w:r>
    </w:p>
    <w:p w:rsidR="000C51C8" w:rsidRDefault="000C51C8">
      <w:pPr>
        <w:sectPr w:rsidR="000C51C8">
          <w:pgSz w:w="16840" w:h="11900"/>
          <w:pgMar w:top="282" w:right="640" w:bottom="490" w:left="666" w:header="720" w:footer="720" w:gutter="0"/>
          <w:cols w:space="720" w:equalWidth="0">
            <w:col w:w="15534" w:space="0"/>
          </w:cols>
          <w:docGrid w:linePitch="360"/>
        </w:sectPr>
      </w:pPr>
    </w:p>
    <w:p w:rsidR="000C51C8" w:rsidRDefault="000C51C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20"/>
        <w:gridCol w:w="6568"/>
        <w:gridCol w:w="576"/>
        <w:gridCol w:w="1826"/>
        <w:gridCol w:w="1860"/>
        <w:gridCol w:w="4252"/>
      </w:tblGrid>
      <w:tr w:rsidR="000C51C8">
        <w:trPr>
          <w:trHeight w:hRule="exact" w:val="348"/>
        </w:trPr>
        <w:tc>
          <w:tcPr>
            <w:tcW w:w="4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b/>
                <w:color w:val="000000"/>
                <w:w w:val="97"/>
                <w:sz w:val="16"/>
                <w:lang w:val="ru-RU"/>
              </w:rPr>
              <w:t>Наименование разделов и тем программы</w:t>
            </w:r>
          </w:p>
        </w:tc>
        <w:tc>
          <w:tcPr>
            <w:tcW w:w="42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4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0C51C8">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Классификация растений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Низшие растения. Водоросли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6568"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 xml:space="preserve">Высшие споровые растения. Моховидные (Мхи) </w:t>
            </w:r>
          </w:p>
        </w:tc>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https://resh.edu.ru/subject/5/7/</w:t>
            </w:r>
          </w:p>
        </w:tc>
      </w:tr>
      <w:tr w:rsidR="000C51C8">
        <w:trPr>
          <w:trHeight w:hRule="exact" w:val="350"/>
        </w:trPr>
        <w:tc>
          <w:tcPr>
            <w:tcW w:w="42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4.</w:t>
            </w:r>
          </w:p>
        </w:tc>
        <w:tc>
          <w:tcPr>
            <w:tcW w:w="6568"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0" w:lineRule="auto"/>
              <w:ind w:left="72"/>
              <w:rPr>
                <w:lang w:val="ru-RU"/>
              </w:rPr>
            </w:pPr>
            <w:r w:rsidRPr="00031A21">
              <w:rPr>
                <w:rFonts w:ascii="Times New Roman" w:eastAsia="Times New Roman" w:hAnsi="Times New Roman"/>
                <w:color w:val="000000"/>
                <w:w w:val="97"/>
                <w:sz w:val="16"/>
                <w:lang w:val="ru-RU"/>
              </w:rPr>
              <w:t xml:space="preserve">Плауновидные (Плауны). Хвощевидные (Хвощи), Папоротниковидные (Папоротники) </w:t>
            </w:r>
          </w:p>
        </w:tc>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4</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0</w:t>
            </w:r>
          </w:p>
        </w:tc>
        <w:tc>
          <w:tcPr>
            <w:tcW w:w="186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0</w:t>
            </w:r>
          </w:p>
        </w:tc>
        <w:tc>
          <w:tcPr>
            <w:tcW w:w="425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5.</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Высшие семенные растения. Голосеменные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6.</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Покрытосеменные (цветковые) растения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7.</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Семейства покрытосеменных (цветковых) растений</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6</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8.</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3" w:lineRule="auto"/>
              <w:ind w:left="72"/>
              <w:rPr>
                <w:lang w:val="ru-RU"/>
              </w:rPr>
            </w:pPr>
            <w:r w:rsidRPr="00031A21">
              <w:rPr>
                <w:rFonts w:ascii="Times New Roman" w:eastAsia="Times New Roman" w:hAnsi="Times New Roman"/>
                <w:color w:val="000000"/>
                <w:w w:val="97"/>
                <w:sz w:val="16"/>
                <w:lang w:val="ru-RU"/>
              </w:rPr>
              <w:t>Развитие растительного мира на Земле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9.</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Растения в природных сообществах</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jc w:val="center"/>
            </w:pPr>
            <w:r>
              <w:rPr>
                <w:rFonts w:ascii="Times New Roman" w:eastAsia="Times New Roman" w:hAnsi="Times New Roman"/>
                <w:color w:val="000000"/>
                <w:w w:val="97"/>
                <w:sz w:val="16"/>
              </w:rPr>
              <w:t>10.</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Растения и человек</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jc w:val="center"/>
            </w:pPr>
            <w:r>
              <w:rPr>
                <w:rFonts w:ascii="Times New Roman" w:eastAsia="Times New Roman" w:hAnsi="Times New Roman"/>
                <w:color w:val="000000"/>
                <w:w w:val="97"/>
                <w:sz w:val="16"/>
              </w:rPr>
              <w:t>11.</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Грибы. Лишайники. Бактерии</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https://resh.edu.ru/subject/5/7/</w:t>
            </w:r>
          </w:p>
        </w:tc>
      </w:tr>
      <w:tr w:rsidR="000C51C8">
        <w:trPr>
          <w:trHeight w:hRule="exact" w:val="348"/>
        </w:trPr>
        <w:tc>
          <w:tcPr>
            <w:tcW w:w="69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79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trPr>
          <w:trHeight w:hRule="exact" w:val="348"/>
        </w:trPr>
        <w:tc>
          <w:tcPr>
            <w:tcW w:w="69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ОБЩЕЕ КОЛИЧЕСТВО ЧАСОВ ПО ПРОГРАММЕ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bl>
    <w:p w:rsidR="000C51C8" w:rsidRDefault="00D34292">
      <w:pPr>
        <w:autoSpaceDE w:val="0"/>
        <w:autoSpaceDN w:val="0"/>
        <w:spacing w:before="188" w:after="94" w:line="233" w:lineRule="auto"/>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480"/>
        <w:gridCol w:w="5176"/>
        <w:gridCol w:w="672"/>
        <w:gridCol w:w="2100"/>
        <w:gridCol w:w="2150"/>
        <w:gridCol w:w="4924"/>
      </w:tblGrid>
      <w:tr w:rsidR="000C51C8">
        <w:trPr>
          <w:trHeight w:hRule="exact" w:val="348"/>
        </w:trPr>
        <w:tc>
          <w:tcPr>
            <w:tcW w:w="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1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3" w:lineRule="auto"/>
              <w:ind w:left="72"/>
              <w:rPr>
                <w:lang w:val="ru-RU"/>
              </w:rPr>
            </w:pPr>
            <w:r w:rsidRPr="00031A21">
              <w:rPr>
                <w:rFonts w:ascii="Times New Roman" w:eastAsia="Times New Roman" w:hAnsi="Times New Roman"/>
                <w:b/>
                <w:color w:val="000000"/>
                <w:w w:val="97"/>
                <w:sz w:val="16"/>
                <w:lang w:val="ru-RU"/>
              </w:rPr>
              <w:t>Наименование разделов и тем программы</w:t>
            </w:r>
          </w:p>
        </w:tc>
        <w:tc>
          <w:tcPr>
            <w:tcW w:w="49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49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0C51C8">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всего</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контрольные работы</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Животный организм</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 xml:space="preserve">Опора и движение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Питание и пищеварение у животных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Дыхание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Транспорт веществ у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6.</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Выделение у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7.</w:t>
            </w:r>
          </w:p>
        </w:tc>
        <w:tc>
          <w:tcPr>
            <w:tcW w:w="517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 xml:space="preserve">Покровы тела у животных </w:t>
            </w:r>
          </w:p>
        </w:tc>
        <w:tc>
          <w:tcPr>
            <w:tcW w:w="67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8.</w:t>
            </w:r>
          </w:p>
        </w:tc>
        <w:tc>
          <w:tcPr>
            <w:tcW w:w="517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0" w:lineRule="auto"/>
              <w:ind w:left="72"/>
              <w:rPr>
                <w:lang w:val="ru-RU"/>
              </w:rPr>
            </w:pPr>
            <w:r w:rsidRPr="00031A21">
              <w:rPr>
                <w:rFonts w:ascii="Times New Roman" w:eastAsia="Times New Roman" w:hAnsi="Times New Roman"/>
                <w:color w:val="000000"/>
                <w:w w:val="97"/>
                <w:sz w:val="16"/>
                <w:lang w:val="ru-RU"/>
              </w:rPr>
              <w:t>Координация и регуляция жизнедеятельности у животных</w:t>
            </w:r>
          </w:p>
        </w:tc>
        <w:tc>
          <w:tcPr>
            <w:tcW w:w="67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2</w:t>
            </w:r>
          </w:p>
        </w:tc>
        <w:tc>
          <w:tcPr>
            <w:tcW w:w="210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0</w:t>
            </w:r>
          </w:p>
        </w:tc>
        <w:tc>
          <w:tcPr>
            <w:tcW w:w="215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1</w:t>
            </w:r>
          </w:p>
        </w:tc>
        <w:tc>
          <w:tcPr>
            <w:tcW w:w="4924"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9.</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 xml:space="preserve">Поведение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10.</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Размножение и развитие животных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Основные категории систематики животных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76"/>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Одноклеточные животные — простейшие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bl>
    <w:p w:rsidR="000C51C8" w:rsidRDefault="000C51C8">
      <w:pPr>
        <w:autoSpaceDE w:val="0"/>
        <w:autoSpaceDN w:val="0"/>
        <w:spacing w:after="0" w:line="14" w:lineRule="exact"/>
      </w:pPr>
    </w:p>
    <w:p w:rsidR="000C51C8" w:rsidRDefault="000C51C8">
      <w:pPr>
        <w:sectPr w:rsidR="000C51C8">
          <w:pgSz w:w="16840" w:h="11900"/>
          <w:pgMar w:top="284" w:right="640" w:bottom="340" w:left="666" w:header="720" w:footer="720" w:gutter="0"/>
          <w:cols w:space="720" w:equalWidth="0">
            <w:col w:w="15534" w:space="0"/>
          </w:cols>
          <w:docGrid w:linePitch="360"/>
        </w:sectPr>
      </w:pPr>
    </w:p>
    <w:p w:rsidR="000C51C8" w:rsidRDefault="000C51C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80"/>
        <w:gridCol w:w="5176"/>
        <w:gridCol w:w="672"/>
        <w:gridCol w:w="2100"/>
        <w:gridCol w:w="2150"/>
        <w:gridCol w:w="4924"/>
      </w:tblGrid>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Многоклеточные животные. Кишечнополостные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14.</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Плоские, круглые, кольчатые черви</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15.</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Членистоногие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16.</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Моллюски</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17.</w:t>
            </w:r>
          </w:p>
        </w:tc>
        <w:tc>
          <w:tcPr>
            <w:tcW w:w="517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Хордовые</w:t>
            </w:r>
          </w:p>
        </w:tc>
        <w:tc>
          <w:tcPr>
            <w:tcW w:w="67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18.</w:t>
            </w:r>
          </w:p>
        </w:tc>
        <w:tc>
          <w:tcPr>
            <w:tcW w:w="517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Рыбы</w:t>
            </w:r>
          </w:p>
        </w:tc>
        <w:tc>
          <w:tcPr>
            <w:tcW w:w="67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4</w:t>
            </w:r>
          </w:p>
        </w:tc>
        <w:tc>
          <w:tcPr>
            <w:tcW w:w="210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0</w:t>
            </w:r>
          </w:p>
        </w:tc>
        <w:tc>
          <w:tcPr>
            <w:tcW w:w="2150"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2</w:t>
            </w:r>
          </w:p>
        </w:tc>
        <w:tc>
          <w:tcPr>
            <w:tcW w:w="4924"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19.</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Земноводные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20.</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Пресмыкающиеся</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Птицы</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5</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Млекопитающие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7</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Развитие животного мира на Земле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24.</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Животные в природных сообществах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25.</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Животные и человек</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https://resh.edu.ru/subject/5/8/</w:t>
            </w:r>
          </w:p>
        </w:tc>
      </w:tr>
      <w:tr w:rsidR="000C51C8">
        <w:trPr>
          <w:trHeight w:hRule="exact" w:val="348"/>
        </w:trPr>
        <w:tc>
          <w:tcPr>
            <w:tcW w:w="56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trPr>
          <w:trHeight w:hRule="exact" w:val="348"/>
        </w:trPr>
        <w:tc>
          <w:tcPr>
            <w:tcW w:w="56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ОБЩЕЕ КОЛИЧЕСТВО ЧАСОВ ПО ПРОГРАММЕ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68</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24</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bl>
    <w:p w:rsidR="000C51C8" w:rsidRDefault="00D34292">
      <w:pPr>
        <w:autoSpaceDE w:val="0"/>
        <w:autoSpaceDN w:val="0"/>
        <w:spacing w:before="188" w:after="94" w:line="233"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528"/>
        <w:gridCol w:w="4418"/>
        <w:gridCol w:w="722"/>
        <w:gridCol w:w="2256"/>
        <w:gridCol w:w="2306"/>
        <w:gridCol w:w="5272"/>
      </w:tblGrid>
      <w:tr w:rsidR="000C51C8">
        <w:trPr>
          <w:trHeight w:hRule="exact" w:val="348"/>
        </w:trPr>
        <w:tc>
          <w:tcPr>
            <w:tcW w:w="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3" w:lineRule="auto"/>
              <w:ind w:left="72"/>
              <w:rPr>
                <w:lang w:val="ru-RU"/>
              </w:rPr>
            </w:pPr>
            <w:r w:rsidRPr="00031A21">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0C51C8">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Человек — биосоциальный вид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Структура организма человека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Нейрогуморальная регуляция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9</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Опора и движение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Внутренняя среда организма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6.</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Кровообращение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7.</w:t>
            </w:r>
          </w:p>
        </w:tc>
        <w:tc>
          <w:tcPr>
            <w:tcW w:w="4418"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Дыхание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50"/>
        </w:trPr>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8.</w:t>
            </w:r>
          </w:p>
        </w:tc>
        <w:tc>
          <w:tcPr>
            <w:tcW w:w="4418"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Питание и пищеварение</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6</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0</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2</w:t>
            </w:r>
          </w:p>
        </w:tc>
        <w:tc>
          <w:tcPr>
            <w:tcW w:w="5272" w:type="dxa"/>
            <w:tcBorders>
              <w:top w:val="single" w:sz="5"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9.</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6" w:after="0" w:line="233" w:lineRule="auto"/>
              <w:ind w:left="72"/>
              <w:rPr>
                <w:lang w:val="ru-RU"/>
              </w:rPr>
            </w:pPr>
            <w:r w:rsidRPr="00031A21">
              <w:rPr>
                <w:rFonts w:ascii="Times New Roman" w:eastAsia="Times New Roman" w:hAnsi="Times New Roman"/>
                <w:color w:val="000000"/>
                <w:w w:val="97"/>
                <w:sz w:val="16"/>
                <w:lang w:val="ru-RU"/>
              </w:rPr>
              <w:t>Обмен веществ и превращение энергии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10.</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Кожа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Выделение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https://resh.edu.ru/subject/5/9/</w:t>
            </w:r>
          </w:p>
        </w:tc>
      </w:tr>
      <w:tr w:rsidR="000C51C8">
        <w:trPr>
          <w:trHeight w:hRule="exact" w:val="32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Размножение и развитие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3</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6" w:after="0" w:line="233" w:lineRule="auto"/>
              <w:ind w:left="72"/>
            </w:pPr>
            <w:r>
              <w:rPr>
                <w:rFonts w:ascii="Times New Roman" w:eastAsia="Times New Roman" w:hAnsi="Times New Roman"/>
                <w:color w:val="000000"/>
                <w:w w:val="97"/>
                <w:sz w:val="16"/>
              </w:rPr>
              <w:t>https://resh.edu.ru/subject/5/9/</w:t>
            </w:r>
          </w:p>
        </w:tc>
      </w:tr>
    </w:tbl>
    <w:p w:rsidR="000C51C8" w:rsidRDefault="000C51C8">
      <w:pPr>
        <w:autoSpaceDE w:val="0"/>
        <w:autoSpaceDN w:val="0"/>
        <w:spacing w:after="0" w:line="14" w:lineRule="exact"/>
      </w:pPr>
    </w:p>
    <w:p w:rsidR="000C51C8" w:rsidRDefault="000C51C8">
      <w:pPr>
        <w:sectPr w:rsidR="000C51C8">
          <w:pgSz w:w="16840" w:h="11900"/>
          <w:pgMar w:top="284" w:right="640" w:bottom="364" w:left="666" w:header="720" w:footer="720" w:gutter="0"/>
          <w:cols w:space="720" w:equalWidth="0">
            <w:col w:w="15534" w:space="0"/>
          </w:cols>
          <w:docGrid w:linePitch="360"/>
        </w:sectPr>
      </w:pPr>
    </w:p>
    <w:p w:rsidR="000C51C8" w:rsidRDefault="000C51C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28"/>
        <w:gridCol w:w="4418"/>
        <w:gridCol w:w="722"/>
        <w:gridCol w:w="2256"/>
        <w:gridCol w:w="2306"/>
        <w:gridCol w:w="5272"/>
      </w:tblGrid>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Органы чувств и сенсорные системы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Поведение и психика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15.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Человек и окружающая среда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https://resh.edu.ru/subject/5/9/</w:t>
            </w:r>
          </w:p>
        </w:tc>
      </w:tr>
      <w:tr w:rsidR="000C51C8">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2</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0C51C8"/>
        </w:tc>
      </w:tr>
      <w:tr w:rsidR="000C51C8">
        <w:trPr>
          <w:trHeight w:hRule="exact" w:val="328"/>
        </w:trPr>
        <w:tc>
          <w:tcPr>
            <w:tcW w:w="49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Pr="00031A21" w:rsidRDefault="00D34292">
            <w:pPr>
              <w:autoSpaceDE w:val="0"/>
              <w:autoSpaceDN w:val="0"/>
              <w:spacing w:before="78" w:after="0" w:line="230" w:lineRule="auto"/>
              <w:ind w:left="72"/>
              <w:rPr>
                <w:lang w:val="ru-RU"/>
              </w:rPr>
            </w:pPr>
            <w:r w:rsidRPr="00031A21">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68</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D34292">
            <w:pPr>
              <w:autoSpaceDE w:val="0"/>
              <w:autoSpaceDN w:val="0"/>
              <w:spacing w:before="78" w:after="0" w:line="230" w:lineRule="auto"/>
              <w:ind w:left="72"/>
            </w:pPr>
            <w:r>
              <w:rPr>
                <w:rFonts w:ascii="Times New Roman" w:eastAsia="Times New Roman" w:hAnsi="Times New Roman"/>
                <w:color w:val="000000"/>
                <w:w w:val="97"/>
                <w:sz w:val="16"/>
              </w:rPr>
              <w:t>32</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rsidR="000C51C8" w:rsidRDefault="000C51C8"/>
        </w:tc>
      </w:tr>
    </w:tbl>
    <w:p w:rsidR="000C51C8" w:rsidRDefault="000C51C8">
      <w:pPr>
        <w:autoSpaceDE w:val="0"/>
        <w:autoSpaceDN w:val="0"/>
        <w:spacing w:after="0" w:line="14" w:lineRule="exact"/>
      </w:pPr>
    </w:p>
    <w:p w:rsidR="000C51C8" w:rsidRDefault="000C51C8">
      <w:pPr>
        <w:sectPr w:rsidR="000C51C8">
          <w:pgSz w:w="16840" w:h="11900"/>
          <w:pgMar w:top="284" w:right="640" w:bottom="1440" w:left="666" w:header="720" w:footer="720" w:gutter="0"/>
          <w:cols w:space="720" w:equalWidth="0">
            <w:col w:w="15534" w:space="0"/>
          </w:cols>
          <w:docGrid w:linePitch="360"/>
        </w:sectPr>
      </w:pPr>
    </w:p>
    <w:p w:rsidR="000C51C8" w:rsidRDefault="000C51C8">
      <w:pPr>
        <w:autoSpaceDE w:val="0"/>
        <w:autoSpaceDN w:val="0"/>
        <w:spacing w:after="78" w:line="220" w:lineRule="exact"/>
      </w:pPr>
    </w:p>
    <w:p w:rsidR="000C51C8" w:rsidRDefault="00D34292">
      <w:pPr>
        <w:autoSpaceDE w:val="0"/>
        <w:autoSpaceDN w:val="0"/>
        <w:spacing w:after="134" w:line="382" w:lineRule="auto"/>
        <w:ind w:right="7056"/>
      </w:pPr>
      <w:r>
        <w:rPr>
          <w:rFonts w:ascii="Times New Roman" w:eastAsia="Times New Roman" w:hAnsi="Times New Roman"/>
          <w:b/>
          <w:color w:val="000000"/>
          <w:sz w:val="23"/>
        </w:rPr>
        <w:t xml:space="preserve">ПОУРОЧНОЕ ПЛАНИРОВАНИЕ </w:t>
      </w:r>
      <w:r>
        <w:br/>
      </w:r>
      <w:r>
        <w:rPr>
          <w:rFonts w:ascii="Times New Roman" w:eastAsia="Times New Roman" w:hAnsi="Times New Roman"/>
          <w:b/>
          <w:color w:val="000000"/>
          <w:sz w:val="23"/>
        </w:rPr>
        <w:t>5 КЛАСС</w:t>
      </w:r>
    </w:p>
    <w:tbl>
      <w:tblPr>
        <w:tblW w:w="0" w:type="auto"/>
        <w:tblInd w:w="5" w:type="dxa"/>
        <w:tblLayout w:type="fixed"/>
        <w:tblLook w:val="04A0" w:firstRow="1" w:lastRow="0" w:firstColumn="1" w:lastColumn="0" w:noHBand="0" w:noVBand="1"/>
      </w:tblPr>
      <w:tblGrid>
        <w:gridCol w:w="484"/>
        <w:gridCol w:w="4560"/>
        <w:gridCol w:w="702"/>
        <w:gridCol w:w="1554"/>
        <w:gridCol w:w="1600"/>
        <w:gridCol w:w="1752"/>
      </w:tblGrid>
      <w:tr w:rsidR="000C51C8">
        <w:trPr>
          <w:trHeight w:hRule="exact" w:val="472"/>
        </w:trPr>
        <w:tc>
          <w:tcPr>
            <w:tcW w:w="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45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b/>
                <w:color w:val="000000"/>
                <w:sz w:val="23"/>
              </w:rPr>
              <w:t>Тема урока</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b/>
                <w:color w:val="000000"/>
                <w:sz w:val="23"/>
              </w:rPr>
              <w:t>Количество часов</w:t>
            </w:r>
          </w:p>
        </w:tc>
        <w:tc>
          <w:tcPr>
            <w:tcW w:w="17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2" w:right="144"/>
            </w:pPr>
            <w:r>
              <w:rPr>
                <w:rFonts w:ascii="Times New Roman" w:eastAsia="Times New Roman" w:hAnsi="Times New Roman"/>
                <w:b/>
                <w:color w:val="000000"/>
                <w:sz w:val="23"/>
              </w:rPr>
              <w:t>Виды, формы контроля</w:t>
            </w:r>
          </w:p>
        </w:tc>
      </w:tr>
      <w:tr w:rsidR="000C51C8">
        <w:trPr>
          <w:trHeight w:hRule="exact" w:val="794"/>
        </w:trPr>
        <w:tc>
          <w:tcPr>
            <w:tcW w:w="1780"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1780"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b/>
                <w:color w:val="000000"/>
                <w:sz w:val="23"/>
              </w:rPr>
              <w:t xml:space="preserve">всего </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pPr>
            <w:r>
              <w:rPr>
                <w:rFonts w:ascii="Times New Roman" w:eastAsia="Times New Roman" w:hAnsi="Times New Roman"/>
                <w:b/>
                <w:color w:val="000000"/>
                <w:sz w:val="23"/>
              </w:rPr>
              <w:t>контрольные работы</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pPr>
            <w:r>
              <w:rPr>
                <w:rFonts w:ascii="Times New Roman" w:eastAsia="Times New Roman" w:hAnsi="Times New Roman"/>
                <w:b/>
                <w:color w:val="000000"/>
                <w:sz w:val="23"/>
              </w:rPr>
              <w:t>практические работы</w:t>
            </w:r>
          </w:p>
        </w:tc>
        <w:tc>
          <w:tcPr>
            <w:tcW w:w="1780"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rsidRPr="0051490A">
        <w:trPr>
          <w:trHeight w:hRule="exact" w:val="240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Биология — наука о живой </w:t>
            </w:r>
            <w:proofErr w:type="spellStart"/>
            <w:r w:rsidRPr="00031A21">
              <w:rPr>
                <w:rFonts w:ascii="Times New Roman" w:eastAsia="Times New Roman" w:hAnsi="Times New Roman"/>
                <w:color w:val="000000"/>
                <w:sz w:val="23"/>
                <w:lang w:val="ru-RU"/>
              </w:rPr>
              <w:t>природе</w:t>
            </w:r>
            <w:proofErr w:type="gramStart"/>
            <w:r w:rsidRPr="00031A21">
              <w:rPr>
                <w:rFonts w:ascii="Times New Roman" w:eastAsia="Times New Roman" w:hAnsi="Times New Roman"/>
                <w:color w:val="000000"/>
                <w:sz w:val="23"/>
                <w:lang w:val="ru-RU"/>
              </w:rPr>
              <w:t>.Ж</w:t>
            </w:r>
            <w:proofErr w:type="gramEnd"/>
            <w:r w:rsidRPr="00031A21">
              <w:rPr>
                <w:rFonts w:ascii="Times New Roman" w:eastAsia="Times New Roman" w:hAnsi="Times New Roman"/>
                <w:color w:val="000000"/>
                <w:sz w:val="23"/>
                <w:lang w:val="ru-RU"/>
              </w:rPr>
              <w:t>ивая</w:t>
            </w:r>
            <w:proofErr w:type="spellEnd"/>
            <w:r w:rsidRPr="00031A21">
              <w:rPr>
                <w:rFonts w:ascii="Times New Roman" w:eastAsia="Times New Roman" w:hAnsi="Times New Roman"/>
                <w:color w:val="000000"/>
                <w:sz w:val="23"/>
                <w:lang w:val="ru-RU"/>
              </w:rPr>
              <w:t xml:space="preserve"> и неживая природа — единое целое.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3" w:lineRule="auto"/>
              <w:ind w:left="72"/>
              <w:rPr>
                <w:lang w:val="ru-RU"/>
              </w:rPr>
            </w:pPr>
            <w:r w:rsidRPr="00031A21">
              <w:rPr>
                <w:rFonts w:ascii="Times New Roman" w:eastAsia="Times New Roman" w:hAnsi="Times New Roman"/>
                <w:color w:val="000000"/>
                <w:sz w:val="23"/>
                <w:lang w:val="ru-RU"/>
              </w:rPr>
              <w:t xml:space="preserve">поиск </w:t>
            </w:r>
            <w:r w:rsidRPr="00031A21">
              <w:rPr>
                <w:lang w:val="ru-RU"/>
              </w:rPr>
              <w:br/>
            </w:r>
            <w:r w:rsidRPr="00031A21">
              <w:rPr>
                <w:rFonts w:ascii="Times New Roman" w:eastAsia="Times New Roman" w:hAnsi="Times New Roman"/>
                <w:color w:val="000000"/>
                <w:sz w:val="23"/>
                <w:lang w:val="ru-RU"/>
              </w:rPr>
              <w:t xml:space="preserve">информации с </w:t>
            </w:r>
            <w:r w:rsidRPr="00031A21">
              <w:rPr>
                <w:lang w:val="ru-RU"/>
              </w:rPr>
              <w:br/>
            </w:r>
            <w:r w:rsidRPr="00031A21">
              <w:rPr>
                <w:rFonts w:ascii="Times New Roman" w:eastAsia="Times New Roman" w:hAnsi="Times New Roman"/>
                <w:color w:val="000000"/>
                <w:sz w:val="23"/>
                <w:lang w:val="ru-RU"/>
              </w:rPr>
              <w:t xml:space="preserve">использованием по заданным </w:t>
            </w:r>
            <w:r w:rsidRPr="00031A21">
              <w:rPr>
                <w:lang w:val="ru-RU"/>
              </w:rPr>
              <w:br/>
            </w:r>
            <w:r w:rsidRPr="00031A21">
              <w:rPr>
                <w:rFonts w:ascii="Times New Roman" w:eastAsia="Times New Roman" w:hAnsi="Times New Roman"/>
                <w:color w:val="000000"/>
                <w:sz w:val="23"/>
                <w:lang w:val="ru-RU"/>
              </w:rPr>
              <w:t>вопросам</w:t>
            </w:r>
            <w:proofErr w:type="gramStart"/>
            <w:r w:rsidRPr="00031A21">
              <w:rPr>
                <w:rFonts w:ascii="Times New Roman" w:eastAsia="Times New Roman" w:hAnsi="Times New Roman"/>
                <w:color w:val="000000"/>
                <w:sz w:val="23"/>
                <w:lang w:val="ru-RU"/>
              </w:rPr>
              <w:t xml:space="preserve">; </w:t>
            </w:r>
            <w:r w:rsidRPr="00031A21">
              <w:rPr>
                <w:lang w:val="ru-RU"/>
              </w:rPr>
              <w:br/>
            </w:r>
            <w:r w:rsidRPr="00031A21">
              <w:rPr>
                <w:rFonts w:ascii="Times New Roman" w:eastAsia="Times New Roman" w:hAnsi="Times New Roman"/>
                <w:color w:val="000000"/>
                <w:sz w:val="23"/>
                <w:lang w:val="ru-RU"/>
              </w:rPr>
              <w:t xml:space="preserve">; </w:t>
            </w:r>
            <w:r w:rsidRPr="00031A21">
              <w:rPr>
                <w:lang w:val="ru-RU"/>
              </w:rPr>
              <w:br/>
            </w:r>
            <w:r w:rsidRPr="00031A21">
              <w:rPr>
                <w:rFonts w:ascii="Times New Roman" w:eastAsia="Times New Roman" w:hAnsi="Times New Roman"/>
                <w:color w:val="000000"/>
                <w:sz w:val="23"/>
                <w:lang w:val="ru-RU"/>
              </w:rPr>
              <w:t>;</w:t>
            </w:r>
            <w:proofErr w:type="gramEnd"/>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2.</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Научные методы изучения живой природы: наблюдение, эксперимент, описание, </w:t>
            </w:r>
            <w:r w:rsidRPr="00031A21">
              <w:rPr>
                <w:lang w:val="ru-RU"/>
              </w:rPr>
              <w:br/>
            </w:r>
            <w:r w:rsidRPr="00031A21">
              <w:rPr>
                <w:rFonts w:ascii="Times New Roman" w:eastAsia="Times New Roman" w:hAnsi="Times New Roman"/>
                <w:color w:val="000000"/>
                <w:sz w:val="23"/>
                <w:lang w:val="ru-RU"/>
              </w:rPr>
              <w:t>измерение, классификация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3.</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Устройство увеличительных приборов: лупы и микроскопа. Правила работы с увеличительными приборами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1</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2" w:right="288"/>
            </w:pPr>
            <w:r>
              <w:rPr>
                <w:rFonts w:ascii="Times New Roman" w:eastAsia="Times New Roman" w:hAnsi="Times New Roman"/>
                <w:color w:val="000000"/>
                <w:sz w:val="23"/>
              </w:rPr>
              <w:t>Практическая работа;</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4.</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Метод описания в биологии (наглядный, словесный, схематический)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68"/>
            </w:pPr>
            <w:r>
              <w:rPr>
                <w:rFonts w:ascii="Times New Roman" w:eastAsia="Times New Roman" w:hAnsi="Times New Roman"/>
                <w:color w:val="000000"/>
                <w:sz w:val="23"/>
              </w:rPr>
              <w:t>5.</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jc w:val="center"/>
            </w:pPr>
            <w:r>
              <w:rPr>
                <w:rFonts w:ascii="Times New Roman" w:eastAsia="Times New Roman" w:hAnsi="Times New Roman"/>
                <w:color w:val="000000"/>
                <w:sz w:val="23"/>
              </w:rPr>
              <w:t>Метод измерения (инструменты измерения)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70"/>
            </w:pPr>
            <w:r>
              <w:rPr>
                <w:rFonts w:ascii="Times New Roman" w:eastAsia="Times New Roman" w:hAnsi="Times New Roman"/>
                <w:color w:val="000000"/>
                <w:sz w:val="23"/>
              </w:rPr>
              <w:t>1</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62" w:lineRule="auto"/>
              <w:ind w:left="72" w:right="288"/>
            </w:pPr>
            <w:r>
              <w:rPr>
                <w:rFonts w:ascii="Times New Roman" w:eastAsia="Times New Roman" w:hAnsi="Times New Roman"/>
                <w:color w:val="000000"/>
                <w:sz w:val="23"/>
              </w:rPr>
              <w:t>Практическая работа;</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6.</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 xml:space="preserve">Метод классификации организмов, </w:t>
            </w:r>
            <w:r w:rsidRPr="00031A21">
              <w:rPr>
                <w:lang w:val="ru-RU"/>
              </w:rPr>
              <w:br/>
            </w:r>
            <w:r w:rsidRPr="00031A21">
              <w:rPr>
                <w:rFonts w:ascii="Times New Roman" w:eastAsia="Times New Roman" w:hAnsi="Times New Roman"/>
                <w:color w:val="000000"/>
                <w:sz w:val="23"/>
                <w:lang w:val="ru-RU"/>
              </w:rPr>
              <w:t>применение двойных  названий организмов.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7.</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Наблюдение и эксперимент как ведущие методы биологии.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8.</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 xml:space="preserve">Понятие об </w:t>
            </w:r>
            <w:proofErr w:type="spellStart"/>
            <w:r w:rsidRPr="00031A21">
              <w:rPr>
                <w:rFonts w:ascii="Times New Roman" w:eastAsia="Times New Roman" w:hAnsi="Times New Roman"/>
                <w:color w:val="000000"/>
                <w:sz w:val="23"/>
                <w:lang w:val="ru-RU"/>
              </w:rPr>
              <w:t>организме</w:t>
            </w:r>
            <w:proofErr w:type="gramStart"/>
            <w:r w:rsidRPr="00031A21">
              <w:rPr>
                <w:rFonts w:ascii="Times New Roman" w:eastAsia="Times New Roman" w:hAnsi="Times New Roman"/>
                <w:color w:val="000000"/>
                <w:sz w:val="23"/>
                <w:lang w:val="ru-RU"/>
              </w:rPr>
              <w:t>.Д</w:t>
            </w:r>
            <w:proofErr w:type="gramEnd"/>
            <w:r w:rsidRPr="00031A21">
              <w:rPr>
                <w:rFonts w:ascii="Times New Roman" w:eastAsia="Times New Roman" w:hAnsi="Times New Roman"/>
                <w:color w:val="000000"/>
                <w:sz w:val="23"/>
                <w:lang w:val="ru-RU"/>
              </w:rPr>
              <w:t>оядерные</w:t>
            </w:r>
            <w:proofErr w:type="spellEnd"/>
            <w:r w:rsidRPr="00031A21">
              <w:rPr>
                <w:rFonts w:ascii="Times New Roman" w:eastAsia="Times New Roman" w:hAnsi="Times New Roman"/>
                <w:color w:val="000000"/>
                <w:sz w:val="23"/>
                <w:lang w:val="ru-RU"/>
              </w:rPr>
              <w:t xml:space="preserve"> и ядерные организмы.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9.</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 xml:space="preserve">Клетка и её </w:t>
            </w:r>
            <w:proofErr w:type="spellStart"/>
            <w:r w:rsidRPr="00031A21">
              <w:rPr>
                <w:rFonts w:ascii="Times New Roman" w:eastAsia="Times New Roman" w:hAnsi="Times New Roman"/>
                <w:color w:val="000000"/>
                <w:sz w:val="23"/>
                <w:lang w:val="ru-RU"/>
              </w:rPr>
              <w:t>открытие</w:t>
            </w:r>
            <w:proofErr w:type="gramStart"/>
            <w:r w:rsidRPr="00031A21">
              <w:rPr>
                <w:rFonts w:ascii="Times New Roman" w:eastAsia="Times New Roman" w:hAnsi="Times New Roman"/>
                <w:color w:val="000000"/>
                <w:sz w:val="23"/>
                <w:lang w:val="ru-RU"/>
              </w:rPr>
              <w:t>.К</w:t>
            </w:r>
            <w:proofErr w:type="gramEnd"/>
            <w:r w:rsidRPr="00031A21">
              <w:rPr>
                <w:rFonts w:ascii="Times New Roman" w:eastAsia="Times New Roman" w:hAnsi="Times New Roman"/>
                <w:color w:val="000000"/>
                <w:sz w:val="23"/>
                <w:lang w:val="ru-RU"/>
              </w:rPr>
              <w:t>леточное</w:t>
            </w:r>
            <w:proofErr w:type="spellEnd"/>
            <w:r w:rsidRPr="00031A21">
              <w:rPr>
                <w:rFonts w:ascii="Times New Roman" w:eastAsia="Times New Roman" w:hAnsi="Times New Roman"/>
                <w:color w:val="000000"/>
                <w:sz w:val="23"/>
                <w:lang w:val="ru-RU"/>
              </w:rPr>
              <w:t xml:space="preserve"> строение </w:t>
            </w:r>
            <w:proofErr w:type="spellStart"/>
            <w:r w:rsidRPr="00031A21">
              <w:rPr>
                <w:rFonts w:ascii="Times New Roman" w:eastAsia="Times New Roman" w:hAnsi="Times New Roman"/>
                <w:color w:val="000000"/>
                <w:sz w:val="23"/>
                <w:lang w:val="ru-RU"/>
              </w:rPr>
              <w:t>организмов.Цитология</w:t>
            </w:r>
            <w:proofErr w:type="spellEnd"/>
            <w:r w:rsidRPr="00031A21">
              <w:rPr>
                <w:rFonts w:ascii="Times New Roman" w:eastAsia="Times New Roman" w:hAnsi="Times New Roman"/>
                <w:color w:val="000000"/>
                <w:sz w:val="23"/>
                <w:lang w:val="ru-RU"/>
              </w:rPr>
              <w:t>-наука о клетке.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10.</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Одноклеточные и многоклеточные </w:t>
            </w:r>
            <w:r w:rsidRPr="00031A21">
              <w:rPr>
                <w:lang w:val="ru-RU"/>
              </w:rPr>
              <w:br/>
            </w:r>
            <w:proofErr w:type="spellStart"/>
            <w:r w:rsidRPr="00031A21">
              <w:rPr>
                <w:rFonts w:ascii="Times New Roman" w:eastAsia="Times New Roman" w:hAnsi="Times New Roman"/>
                <w:color w:val="000000"/>
                <w:sz w:val="23"/>
                <w:lang w:val="ru-RU"/>
              </w:rPr>
              <w:t>организмы</w:t>
            </w:r>
            <w:proofErr w:type="gramStart"/>
            <w:r w:rsidRPr="00031A21">
              <w:rPr>
                <w:rFonts w:ascii="Times New Roman" w:eastAsia="Times New Roman" w:hAnsi="Times New Roman"/>
                <w:color w:val="000000"/>
                <w:sz w:val="23"/>
                <w:lang w:val="ru-RU"/>
              </w:rPr>
              <w:t>.К</w:t>
            </w:r>
            <w:proofErr w:type="gramEnd"/>
            <w:r w:rsidRPr="00031A21">
              <w:rPr>
                <w:rFonts w:ascii="Times New Roman" w:eastAsia="Times New Roman" w:hAnsi="Times New Roman"/>
                <w:color w:val="000000"/>
                <w:sz w:val="23"/>
                <w:lang w:val="ru-RU"/>
              </w:rPr>
              <w:t>летки</w:t>
            </w:r>
            <w:proofErr w:type="spellEnd"/>
            <w:r w:rsidRPr="00031A21">
              <w:rPr>
                <w:rFonts w:ascii="Times New Roman" w:eastAsia="Times New Roman" w:hAnsi="Times New Roman"/>
                <w:color w:val="000000"/>
                <w:sz w:val="23"/>
                <w:lang w:val="ru-RU"/>
              </w:rPr>
              <w:t>, ткани, органы, системы органов.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jc w:val="center"/>
            </w:pPr>
            <w:r>
              <w:rPr>
                <w:rFonts w:ascii="Times New Roman" w:eastAsia="Times New Roman" w:hAnsi="Times New Roman"/>
                <w:color w:val="000000"/>
                <w:sz w:val="23"/>
              </w:rPr>
              <w:t>11.</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2" w:after="0" w:line="278" w:lineRule="auto"/>
              <w:ind w:left="68" w:right="288"/>
              <w:rPr>
                <w:lang w:val="ru-RU"/>
              </w:rPr>
            </w:pPr>
            <w:r w:rsidRPr="00031A21">
              <w:rPr>
                <w:rFonts w:ascii="Times New Roman" w:eastAsia="Times New Roman" w:hAnsi="Times New Roman"/>
                <w:color w:val="000000"/>
                <w:sz w:val="23"/>
                <w:lang w:val="ru-RU"/>
              </w:rPr>
              <w:t xml:space="preserve">Жизнедеятельность </w:t>
            </w:r>
            <w:r w:rsidRPr="00031A21">
              <w:rPr>
                <w:lang w:val="ru-RU"/>
              </w:rPr>
              <w:br/>
            </w:r>
            <w:proofErr w:type="spellStart"/>
            <w:r w:rsidRPr="00031A21">
              <w:rPr>
                <w:rFonts w:ascii="Times New Roman" w:eastAsia="Times New Roman" w:hAnsi="Times New Roman"/>
                <w:color w:val="000000"/>
                <w:sz w:val="23"/>
                <w:lang w:val="ru-RU"/>
              </w:rPr>
              <w:t>организмов</w:t>
            </w:r>
            <w:proofErr w:type="gramStart"/>
            <w:r w:rsidRPr="00031A21">
              <w:rPr>
                <w:rFonts w:ascii="Times New Roman" w:eastAsia="Times New Roman" w:hAnsi="Times New Roman"/>
                <w:color w:val="000000"/>
                <w:sz w:val="23"/>
                <w:lang w:val="ru-RU"/>
              </w:rPr>
              <w:t>.О</w:t>
            </w:r>
            <w:proofErr w:type="gramEnd"/>
            <w:r w:rsidRPr="00031A21">
              <w:rPr>
                <w:rFonts w:ascii="Times New Roman" w:eastAsia="Times New Roman" w:hAnsi="Times New Roman"/>
                <w:color w:val="000000"/>
                <w:sz w:val="23"/>
                <w:lang w:val="ru-RU"/>
              </w:rPr>
              <w:t>собенности</w:t>
            </w:r>
            <w:proofErr w:type="spellEnd"/>
            <w:r w:rsidRPr="00031A21">
              <w:rPr>
                <w:rFonts w:ascii="Times New Roman" w:eastAsia="Times New Roman" w:hAnsi="Times New Roman"/>
                <w:color w:val="000000"/>
                <w:sz w:val="23"/>
                <w:lang w:val="ru-RU"/>
              </w:rPr>
              <w:t xml:space="preserve"> строения и </w:t>
            </w:r>
            <w:r w:rsidRPr="00031A21">
              <w:rPr>
                <w:lang w:val="ru-RU"/>
              </w:rPr>
              <w:br/>
            </w:r>
            <w:r w:rsidRPr="00031A21">
              <w:rPr>
                <w:rFonts w:ascii="Times New Roman" w:eastAsia="Times New Roman" w:hAnsi="Times New Roman"/>
                <w:color w:val="000000"/>
                <w:sz w:val="23"/>
                <w:lang w:val="ru-RU"/>
              </w:rPr>
              <w:t>процессов жизнедеятельности у растений, животных, бактерий и грибов.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2"/>
            </w:pPr>
            <w:r>
              <w:rPr>
                <w:rFonts w:ascii="Times New Roman" w:eastAsia="Times New Roman" w:hAnsi="Times New Roman"/>
                <w:color w:val="000000"/>
                <w:sz w:val="23"/>
              </w:rPr>
              <w:t>Устный опрос;</w:t>
            </w:r>
          </w:p>
        </w:tc>
      </w:tr>
      <w:tr w:rsidR="000C51C8">
        <w:trPr>
          <w:trHeight w:hRule="exact" w:val="117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12.</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 xml:space="preserve">Свойства </w:t>
            </w:r>
            <w:proofErr w:type="spellStart"/>
            <w:r w:rsidRPr="00031A21">
              <w:rPr>
                <w:rFonts w:ascii="Times New Roman" w:eastAsia="Times New Roman" w:hAnsi="Times New Roman"/>
                <w:color w:val="000000"/>
                <w:sz w:val="23"/>
                <w:lang w:val="ru-RU"/>
              </w:rPr>
              <w:t>организмов</w:t>
            </w:r>
            <w:proofErr w:type="gramStart"/>
            <w:r w:rsidRPr="00031A21">
              <w:rPr>
                <w:rFonts w:ascii="Times New Roman" w:eastAsia="Times New Roman" w:hAnsi="Times New Roman"/>
                <w:color w:val="000000"/>
                <w:sz w:val="23"/>
                <w:lang w:val="ru-RU"/>
              </w:rPr>
              <w:t>:п</w:t>
            </w:r>
            <w:proofErr w:type="gramEnd"/>
            <w:r w:rsidRPr="00031A21">
              <w:rPr>
                <w:rFonts w:ascii="Times New Roman" w:eastAsia="Times New Roman" w:hAnsi="Times New Roman"/>
                <w:color w:val="000000"/>
                <w:sz w:val="23"/>
                <w:lang w:val="ru-RU"/>
              </w:rPr>
              <w:t>итание,дыхание</w:t>
            </w:r>
            <w:proofErr w:type="spellEnd"/>
            <w:r w:rsidRPr="00031A21">
              <w:rPr>
                <w:rFonts w:ascii="Times New Roman" w:eastAsia="Times New Roman" w:hAnsi="Times New Roman"/>
                <w:color w:val="000000"/>
                <w:sz w:val="23"/>
                <w:lang w:val="ru-RU"/>
              </w:rPr>
              <w:t xml:space="preserve">, </w:t>
            </w:r>
            <w:r w:rsidRPr="00031A21">
              <w:rPr>
                <w:lang w:val="ru-RU"/>
              </w:rPr>
              <w:br/>
            </w:r>
            <w:proofErr w:type="spellStart"/>
            <w:r w:rsidRPr="00031A21">
              <w:rPr>
                <w:rFonts w:ascii="Times New Roman" w:eastAsia="Times New Roman" w:hAnsi="Times New Roman"/>
                <w:color w:val="000000"/>
                <w:sz w:val="23"/>
                <w:lang w:val="ru-RU"/>
              </w:rPr>
              <w:t>выделение,движение,размножение,развитие</w:t>
            </w:r>
            <w:proofErr w:type="spellEnd"/>
            <w:r w:rsidRPr="00031A21">
              <w:rPr>
                <w:rFonts w:ascii="Times New Roman" w:eastAsia="Times New Roman" w:hAnsi="Times New Roman"/>
                <w:color w:val="000000"/>
                <w:sz w:val="23"/>
                <w:lang w:val="ru-RU"/>
              </w:rPr>
              <w:t>, раздражимость, приспособленность.</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bl>
    <w:p w:rsidR="000C51C8" w:rsidRDefault="000C51C8">
      <w:pPr>
        <w:autoSpaceDE w:val="0"/>
        <w:autoSpaceDN w:val="0"/>
        <w:spacing w:after="0" w:line="14" w:lineRule="exact"/>
      </w:pPr>
    </w:p>
    <w:p w:rsidR="000C51C8" w:rsidRDefault="000C51C8">
      <w:pPr>
        <w:sectPr w:rsidR="000C51C8">
          <w:pgSz w:w="11900" w:h="16840"/>
          <w:pgMar w:top="298" w:right="556" w:bottom="414" w:left="662" w:header="720" w:footer="720" w:gutter="0"/>
          <w:cols w:space="720" w:equalWidth="0">
            <w:col w:w="10682"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560"/>
        <w:gridCol w:w="702"/>
        <w:gridCol w:w="1554"/>
        <w:gridCol w:w="1600"/>
        <w:gridCol w:w="1752"/>
      </w:tblGrid>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13.</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0"/>
              <w:rPr>
                <w:lang w:val="ru-RU"/>
              </w:rPr>
            </w:pPr>
            <w:r w:rsidRPr="00031A21">
              <w:rPr>
                <w:rFonts w:ascii="Times New Roman" w:eastAsia="Times New Roman" w:hAnsi="Times New Roman"/>
                <w:color w:val="000000"/>
                <w:sz w:val="23"/>
                <w:lang w:val="ru-RU"/>
              </w:rPr>
              <w:t>Разнообразие организмов и их классификация.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14.</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720"/>
              <w:rPr>
                <w:lang w:val="ru-RU"/>
              </w:rPr>
            </w:pPr>
            <w:r w:rsidRPr="00031A21">
              <w:rPr>
                <w:rFonts w:ascii="Times New Roman" w:eastAsia="Times New Roman" w:hAnsi="Times New Roman"/>
                <w:color w:val="000000"/>
                <w:sz w:val="23"/>
                <w:lang w:val="ru-RU"/>
              </w:rPr>
              <w:t xml:space="preserve">Бактерии и вирусы как форма </w:t>
            </w:r>
            <w:r w:rsidRPr="00031A21">
              <w:rPr>
                <w:lang w:val="ru-RU"/>
              </w:rPr>
              <w:br/>
            </w:r>
            <w:proofErr w:type="spellStart"/>
            <w:r w:rsidRPr="00031A21">
              <w:rPr>
                <w:rFonts w:ascii="Times New Roman" w:eastAsia="Times New Roman" w:hAnsi="Times New Roman"/>
                <w:color w:val="000000"/>
                <w:sz w:val="23"/>
                <w:lang w:val="ru-RU"/>
              </w:rPr>
              <w:t>жизни</w:t>
            </w:r>
            <w:proofErr w:type="gramStart"/>
            <w:r w:rsidRPr="00031A21">
              <w:rPr>
                <w:rFonts w:ascii="Times New Roman" w:eastAsia="Times New Roman" w:hAnsi="Times New Roman"/>
                <w:color w:val="000000"/>
                <w:sz w:val="23"/>
                <w:lang w:val="ru-RU"/>
              </w:rPr>
              <w:t>.З</w:t>
            </w:r>
            <w:proofErr w:type="gramEnd"/>
            <w:r w:rsidRPr="00031A21">
              <w:rPr>
                <w:rFonts w:ascii="Times New Roman" w:eastAsia="Times New Roman" w:hAnsi="Times New Roman"/>
                <w:color w:val="000000"/>
                <w:sz w:val="23"/>
                <w:lang w:val="ru-RU"/>
              </w:rPr>
              <w:t>начение</w:t>
            </w:r>
            <w:proofErr w:type="spellEnd"/>
            <w:r w:rsidRPr="00031A21">
              <w:rPr>
                <w:rFonts w:ascii="Times New Roman" w:eastAsia="Times New Roman" w:hAnsi="Times New Roman"/>
                <w:color w:val="000000"/>
                <w:sz w:val="23"/>
                <w:lang w:val="ru-RU"/>
              </w:rPr>
              <w:t xml:space="preserve"> бактерий и вирусов в природе и в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15.</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 xml:space="preserve">Понятие о среде </w:t>
            </w:r>
            <w:proofErr w:type="spellStart"/>
            <w:r w:rsidRPr="00031A21">
              <w:rPr>
                <w:rFonts w:ascii="Times New Roman" w:eastAsia="Times New Roman" w:hAnsi="Times New Roman"/>
                <w:color w:val="000000"/>
                <w:sz w:val="23"/>
                <w:lang w:val="ru-RU"/>
              </w:rPr>
              <w:t>обитания</w:t>
            </w:r>
            <w:proofErr w:type="gramStart"/>
            <w:r w:rsidRPr="00031A21">
              <w:rPr>
                <w:rFonts w:ascii="Times New Roman" w:eastAsia="Times New Roman" w:hAnsi="Times New Roman"/>
                <w:color w:val="000000"/>
                <w:sz w:val="23"/>
                <w:lang w:val="ru-RU"/>
              </w:rPr>
              <w:t>.В</w:t>
            </w:r>
            <w:proofErr w:type="gramEnd"/>
            <w:r w:rsidRPr="00031A21">
              <w:rPr>
                <w:rFonts w:ascii="Times New Roman" w:eastAsia="Times New Roman" w:hAnsi="Times New Roman"/>
                <w:color w:val="000000"/>
                <w:sz w:val="23"/>
                <w:lang w:val="ru-RU"/>
              </w:rPr>
              <w:t>одная</w:t>
            </w:r>
            <w:proofErr w:type="spellEnd"/>
            <w:r w:rsidRPr="00031A21">
              <w:rPr>
                <w:rFonts w:ascii="Times New Roman" w:eastAsia="Times New Roman" w:hAnsi="Times New Roman"/>
                <w:color w:val="000000"/>
                <w:sz w:val="23"/>
                <w:lang w:val="ru-RU"/>
              </w:rPr>
              <w:t xml:space="preserve">, </w:t>
            </w:r>
            <w:r w:rsidRPr="00031A21">
              <w:rPr>
                <w:lang w:val="ru-RU"/>
              </w:rPr>
              <w:br/>
            </w:r>
            <w:proofErr w:type="spellStart"/>
            <w:r w:rsidRPr="00031A21">
              <w:rPr>
                <w:rFonts w:ascii="Times New Roman" w:eastAsia="Times New Roman" w:hAnsi="Times New Roman"/>
                <w:color w:val="000000"/>
                <w:sz w:val="23"/>
                <w:lang w:val="ru-RU"/>
              </w:rPr>
              <w:t>наземновоздушная</w:t>
            </w:r>
            <w:proofErr w:type="spellEnd"/>
            <w:r w:rsidRPr="00031A21">
              <w:rPr>
                <w:rFonts w:ascii="Times New Roman" w:eastAsia="Times New Roman" w:hAnsi="Times New Roman"/>
                <w:color w:val="000000"/>
                <w:sz w:val="23"/>
                <w:lang w:val="ru-RU"/>
              </w:rPr>
              <w:t xml:space="preserve">, почвенная, </w:t>
            </w:r>
            <w:r w:rsidRPr="00031A21">
              <w:rPr>
                <w:lang w:val="ru-RU"/>
              </w:rPr>
              <w:br/>
            </w:r>
            <w:proofErr w:type="spellStart"/>
            <w:r w:rsidRPr="00031A21">
              <w:rPr>
                <w:rFonts w:ascii="Times New Roman" w:eastAsia="Times New Roman" w:hAnsi="Times New Roman"/>
                <w:color w:val="000000"/>
                <w:sz w:val="23"/>
                <w:lang w:val="ru-RU"/>
              </w:rPr>
              <w:t>внутриорганизменная</w:t>
            </w:r>
            <w:proofErr w:type="spellEnd"/>
            <w:r w:rsidRPr="00031A21">
              <w:rPr>
                <w:rFonts w:ascii="Times New Roman" w:eastAsia="Times New Roman" w:hAnsi="Times New Roman"/>
                <w:color w:val="000000"/>
                <w:sz w:val="23"/>
                <w:lang w:val="ru-RU"/>
              </w:rPr>
              <w:t xml:space="preserve"> среды обитания.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16.</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Представители сред обитания.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17.</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Особенности сред обитания организмов.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18.</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864"/>
              <w:rPr>
                <w:lang w:val="ru-RU"/>
              </w:rPr>
            </w:pPr>
            <w:r w:rsidRPr="00031A21">
              <w:rPr>
                <w:rFonts w:ascii="Times New Roman" w:eastAsia="Times New Roman" w:hAnsi="Times New Roman"/>
                <w:color w:val="000000"/>
                <w:sz w:val="23"/>
                <w:lang w:val="ru-RU"/>
              </w:rPr>
              <w:t>Приспособления организмов к среде обитания.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4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19.</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Сезонные изменения в жизни организмов.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20.</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 xml:space="preserve">Понятие о природном </w:t>
            </w:r>
            <w:r w:rsidRPr="00031A21">
              <w:rPr>
                <w:lang w:val="ru-RU"/>
              </w:rPr>
              <w:br/>
            </w:r>
            <w:proofErr w:type="spellStart"/>
            <w:r w:rsidRPr="00031A21">
              <w:rPr>
                <w:rFonts w:ascii="Times New Roman" w:eastAsia="Times New Roman" w:hAnsi="Times New Roman"/>
                <w:color w:val="000000"/>
                <w:sz w:val="23"/>
                <w:lang w:val="ru-RU"/>
              </w:rPr>
              <w:t>сообществе</w:t>
            </w:r>
            <w:proofErr w:type="gramStart"/>
            <w:r w:rsidRPr="00031A21">
              <w:rPr>
                <w:rFonts w:ascii="Times New Roman" w:eastAsia="Times New Roman" w:hAnsi="Times New Roman"/>
                <w:color w:val="000000"/>
                <w:sz w:val="23"/>
                <w:lang w:val="ru-RU"/>
              </w:rPr>
              <w:t>.В</w:t>
            </w:r>
            <w:proofErr w:type="gramEnd"/>
            <w:r w:rsidRPr="00031A21">
              <w:rPr>
                <w:rFonts w:ascii="Times New Roman" w:eastAsia="Times New Roman" w:hAnsi="Times New Roman"/>
                <w:color w:val="000000"/>
                <w:sz w:val="23"/>
                <w:lang w:val="ru-RU"/>
              </w:rPr>
              <w:t>заимосвязи</w:t>
            </w:r>
            <w:proofErr w:type="spellEnd"/>
            <w:r w:rsidRPr="00031A21">
              <w:rPr>
                <w:rFonts w:ascii="Times New Roman" w:eastAsia="Times New Roman" w:hAnsi="Times New Roman"/>
                <w:color w:val="000000"/>
                <w:sz w:val="23"/>
                <w:lang w:val="ru-RU"/>
              </w:rPr>
              <w:t xml:space="preserve"> организмов в природных сообществах.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21.</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 xml:space="preserve">Пищевые связи в </w:t>
            </w:r>
            <w:proofErr w:type="spellStart"/>
            <w:r w:rsidRPr="00031A21">
              <w:rPr>
                <w:rFonts w:ascii="Times New Roman" w:eastAsia="Times New Roman" w:hAnsi="Times New Roman"/>
                <w:color w:val="000000"/>
                <w:sz w:val="23"/>
                <w:lang w:val="ru-RU"/>
              </w:rPr>
              <w:t>сообществах</w:t>
            </w:r>
            <w:proofErr w:type="gramStart"/>
            <w:r w:rsidRPr="00031A21">
              <w:rPr>
                <w:rFonts w:ascii="Times New Roman" w:eastAsia="Times New Roman" w:hAnsi="Times New Roman"/>
                <w:color w:val="000000"/>
                <w:sz w:val="23"/>
                <w:lang w:val="ru-RU"/>
              </w:rPr>
              <w:t>.П</w:t>
            </w:r>
            <w:proofErr w:type="gramEnd"/>
            <w:r w:rsidRPr="00031A21">
              <w:rPr>
                <w:rFonts w:ascii="Times New Roman" w:eastAsia="Times New Roman" w:hAnsi="Times New Roman"/>
                <w:color w:val="000000"/>
                <w:sz w:val="23"/>
                <w:lang w:val="ru-RU"/>
              </w:rPr>
              <w:t>ищевые</w:t>
            </w:r>
            <w:proofErr w:type="spellEnd"/>
            <w:r w:rsidRPr="00031A21">
              <w:rPr>
                <w:rFonts w:ascii="Times New Roman" w:eastAsia="Times New Roman" w:hAnsi="Times New Roman"/>
                <w:color w:val="000000"/>
                <w:sz w:val="23"/>
                <w:lang w:val="ru-RU"/>
              </w:rPr>
              <w:t xml:space="preserve"> звенья, цепи и сети питания.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22.</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Производители, потребители и разрушители органических веще</w:t>
            </w:r>
            <w:proofErr w:type="gramStart"/>
            <w:r w:rsidRPr="00031A21">
              <w:rPr>
                <w:rFonts w:ascii="Times New Roman" w:eastAsia="Times New Roman" w:hAnsi="Times New Roman"/>
                <w:color w:val="000000"/>
                <w:sz w:val="23"/>
                <w:lang w:val="ru-RU"/>
              </w:rPr>
              <w:t>ств в пр</w:t>
            </w:r>
            <w:proofErr w:type="gramEnd"/>
            <w:r w:rsidRPr="00031A21">
              <w:rPr>
                <w:rFonts w:ascii="Times New Roman" w:eastAsia="Times New Roman" w:hAnsi="Times New Roman"/>
                <w:color w:val="000000"/>
                <w:sz w:val="23"/>
                <w:lang w:val="ru-RU"/>
              </w:rPr>
              <w:t xml:space="preserve">иродных </w:t>
            </w:r>
            <w:r w:rsidRPr="00031A21">
              <w:rPr>
                <w:lang w:val="ru-RU"/>
              </w:rPr>
              <w:br/>
            </w:r>
            <w:r w:rsidRPr="00031A21">
              <w:rPr>
                <w:rFonts w:ascii="Times New Roman" w:eastAsia="Times New Roman" w:hAnsi="Times New Roman"/>
                <w:color w:val="000000"/>
                <w:sz w:val="23"/>
                <w:lang w:val="ru-RU"/>
              </w:rPr>
              <w:t>сообществах.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23.</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right="576"/>
            </w:pPr>
            <w:r w:rsidRPr="00031A21">
              <w:rPr>
                <w:rFonts w:ascii="Times New Roman" w:eastAsia="Times New Roman" w:hAnsi="Times New Roman"/>
                <w:color w:val="000000"/>
                <w:sz w:val="23"/>
                <w:lang w:val="ru-RU"/>
              </w:rPr>
              <w:t xml:space="preserve">Искусственные сообщества, их </w:t>
            </w:r>
            <w:r w:rsidRPr="00031A21">
              <w:rPr>
                <w:lang w:val="ru-RU"/>
              </w:rPr>
              <w:br/>
            </w:r>
            <w:r w:rsidRPr="00031A21">
              <w:rPr>
                <w:rFonts w:ascii="Times New Roman" w:eastAsia="Times New Roman" w:hAnsi="Times New Roman"/>
                <w:color w:val="000000"/>
                <w:sz w:val="23"/>
                <w:lang w:val="ru-RU"/>
              </w:rPr>
              <w:t xml:space="preserve">отличительные признаки от природных сообществ. </w:t>
            </w:r>
            <w:proofErr w:type="spellStart"/>
            <w:r>
              <w:rPr>
                <w:rFonts w:ascii="Times New Roman" w:eastAsia="Times New Roman" w:hAnsi="Times New Roman"/>
                <w:color w:val="000000"/>
                <w:sz w:val="23"/>
              </w:rPr>
              <w:t>Причины</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неустойчивости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искусственных</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сообществ</w:t>
            </w:r>
            <w:proofErr w:type="spellEnd"/>
            <w:r>
              <w:rPr>
                <w:rFonts w:ascii="Times New Roman" w:eastAsia="Times New Roman" w:hAnsi="Times New Roman"/>
                <w:color w:val="000000"/>
                <w:sz w:val="23"/>
              </w:rPr>
              <w:t>.</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4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24.</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Природные зоны Земли, их обитатели.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25.</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Флора и фауна природных зон.</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26.</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Ландшафты: природные и культурные.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27.</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71" w:lineRule="auto"/>
              <w:ind w:left="68"/>
              <w:rPr>
                <w:lang w:val="ru-RU"/>
              </w:rPr>
            </w:pPr>
            <w:r w:rsidRPr="00031A21">
              <w:rPr>
                <w:rFonts w:ascii="Times New Roman" w:eastAsia="Times New Roman" w:hAnsi="Times New Roman"/>
                <w:color w:val="000000"/>
                <w:sz w:val="23"/>
                <w:lang w:val="ru-RU"/>
              </w:rPr>
              <w:t>Изменения в природе в связи с развитием сельского хозяйства, производства и ростом численности населения.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28.</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Глобальные экологические </w:t>
            </w:r>
            <w:r w:rsidRPr="00031A21">
              <w:rPr>
                <w:lang w:val="ru-RU"/>
              </w:rPr>
              <w:br/>
            </w:r>
            <w:proofErr w:type="spellStart"/>
            <w:r w:rsidRPr="00031A21">
              <w:rPr>
                <w:rFonts w:ascii="Times New Roman" w:eastAsia="Times New Roman" w:hAnsi="Times New Roman"/>
                <w:color w:val="000000"/>
                <w:sz w:val="23"/>
                <w:lang w:val="ru-RU"/>
              </w:rPr>
              <w:t>проблемы</w:t>
            </w:r>
            <w:proofErr w:type="gramStart"/>
            <w:r w:rsidRPr="00031A21">
              <w:rPr>
                <w:rFonts w:ascii="Times New Roman" w:eastAsia="Times New Roman" w:hAnsi="Times New Roman"/>
                <w:color w:val="000000"/>
                <w:sz w:val="23"/>
                <w:lang w:val="ru-RU"/>
              </w:rPr>
              <w:t>.З</w:t>
            </w:r>
            <w:proofErr w:type="gramEnd"/>
            <w:r w:rsidRPr="00031A21">
              <w:rPr>
                <w:rFonts w:ascii="Times New Roman" w:eastAsia="Times New Roman" w:hAnsi="Times New Roman"/>
                <w:color w:val="000000"/>
                <w:sz w:val="23"/>
                <w:lang w:val="ru-RU"/>
              </w:rPr>
              <w:t>агрязнение</w:t>
            </w:r>
            <w:proofErr w:type="spellEnd"/>
            <w:r w:rsidRPr="00031A21">
              <w:rPr>
                <w:rFonts w:ascii="Times New Roman" w:eastAsia="Times New Roman" w:hAnsi="Times New Roman"/>
                <w:color w:val="000000"/>
                <w:sz w:val="23"/>
                <w:lang w:val="ru-RU"/>
              </w:rPr>
              <w:t xml:space="preserve"> воздушной и водной оболочек Земли.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29.</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Охраняемые территории (заповедники, </w:t>
            </w:r>
            <w:r w:rsidRPr="00031A21">
              <w:rPr>
                <w:lang w:val="ru-RU"/>
              </w:rPr>
              <w:br/>
            </w:r>
            <w:r w:rsidRPr="00031A21">
              <w:rPr>
                <w:rFonts w:ascii="Times New Roman" w:eastAsia="Times New Roman" w:hAnsi="Times New Roman"/>
                <w:color w:val="000000"/>
                <w:sz w:val="23"/>
                <w:lang w:val="ru-RU"/>
              </w:rPr>
              <w:t>заказники, национальные парки, памятники природы)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Устный опрос;</w:t>
            </w:r>
          </w:p>
        </w:tc>
      </w:tr>
      <w:tr w:rsidR="000C51C8">
        <w:trPr>
          <w:trHeight w:hRule="exact" w:val="7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30.</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Красная книга РФ. Осознание жизни как великой ценности.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Устный опрос;</w:t>
            </w:r>
          </w:p>
        </w:tc>
      </w:tr>
    </w:tbl>
    <w:p w:rsidR="000C51C8" w:rsidRDefault="000C51C8">
      <w:pPr>
        <w:autoSpaceDE w:val="0"/>
        <w:autoSpaceDN w:val="0"/>
        <w:spacing w:after="0" w:line="14" w:lineRule="exact"/>
      </w:pPr>
    </w:p>
    <w:p w:rsidR="000C51C8" w:rsidRDefault="000C51C8">
      <w:pPr>
        <w:sectPr w:rsidR="000C51C8">
          <w:pgSz w:w="11900" w:h="16840"/>
          <w:pgMar w:top="284" w:right="556" w:bottom="496" w:left="662" w:header="720" w:footer="720" w:gutter="0"/>
          <w:cols w:space="720" w:equalWidth="0">
            <w:col w:w="10682"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560"/>
        <w:gridCol w:w="702"/>
        <w:gridCol w:w="1554"/>
        <w:gridCol w:w="1600"/>
        <w:gridCol w:w="1752"/>
      </w:tblGrid>
      <w:tr w:rsidR="000C51C8" w:rsidRPr="0051490A">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31.</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Живая и неживая природа - единое целое.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72" w:right="144"/>
              <w:rPr>
                <w:lang w:val="ru-RU"/>
              </w:rPr>
            </w:pPr>
            <w:r w:rsidRPr="00031A21">
              <w:rPr>
                <w:rFonts w:ascii="Times New Roman" w:eastAsia="Times New Roman" w:hAnsi="Times New Roman"/>
                <w:color w:val="000000"/>
                <w:sz w:val="23"/>
                <w:lang w:val="ru-RU"/>
              </w:rPr>
              <w:t xml:space="preserve">к разделу </w:t>
            </w:r>
            <w:r w:rsidRPr="00031A21">
              <w:rPr>
                <w:lang w:val="ru-RU"/>
              </w:rPr>
              <w:br/>
            </w:r>
            <w:r w:rsidRPr="00031A21">
              <w:rPr>
                <w:rFonts w:ascii="Times New Roman" w:eastAsia="Times New Roman" w:hAnsi="Times New Roman"/>
                <w:color w:val="000000"/>
                <w:sz w:val="23"/>
                <w:lang w:val="ru-RU"/>
              </w:rPr>
              <w:t>"Биология -</w:t>
            </w:r>
            <w:r w:rsidRPr="00031A21">
              <w:rPr>
                <w:lang w:val="ru-RU"/>
              </w:rPr>
              <w:br/>
            </w:r>
            <w:r w:rsidRPr="00031A21">
              <w:rPr>
                <w:rFonts w:ascii="Times New Roman" w:eastAsia="Times New Roman" w:hAnsi="Times New Roman"/>
                <w:color w:val="000000"/>
                <w:sz w:val="23"/>
                <w:lang w:val="ru-RU"/>
              </w:rPr>
              <w:t>наука о живой природе";</w:t>
            </w:r>
          </w:p>
        </w:tc>
      </w:tr>
      <w:tr w:rsidR="000C51C8" w:rsidRPr="0051490A">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32.</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81" w:lineRule="auto"/>
              <w:ind w:left="68" w:right="576"/>
              <w:rPr>
                <w:lang w:val="ru-RU"/>
              </w:rPr>
            </w:pPr>
            <w:r w:rsidRPr="00031A21">
              <w:rPr>
                <w:rFonts w:ascii="Times New Roman" w:eastAsia="Times New Roman" w:hAnsi="Times New Roman"/>
                <w:color w:val="000000"/>
                <w:sz w:val="23"/>
                <w:lang w:val="ru-RU"/>
              </w:rPr>
              <w:t xml:space="preserve">Биологические термины, понятия, </w:t>
            </w:r>
            <w:r w:rsidRPr="00031A21">
              <w:rPr>
                <w:lang w:val="ru-RU"/>
              </w:rPr>
              <w:br/>
            </w:r>
            <w:proofErr w:type="spellStart"/>
            <w:r w:rsidRPr="00031A21">
              <w:rPr>
                <w:rFonts w:ascii="Times New Roman" w:eastAsia="Times New Roman" w:hAnsi="Times New Roman"/>
                <w:color w:val="000000"/>
                <w:sz w:val="23"/>
                <w:lang w:val="ru-RU"/>
              </w:rPr>
              <w:t>символы</w:t>
            </w:r>
            <w:proofErr w:type="gramStart"/>
            <w:r w:rsidRPr="00031A21">
              <w:rPr>
                <w:rFonts w:ascii="Times New Roman" w:eastAsia="Times New Roman" w:hAnsi="Times New Roman"/>
                <w:color w:val="000000"/>
                <w:sz w:val="23"/>
                <w:lang w:val="ru-RU"/>
              </w:rPr>
              <w:t>.И</w:t>
            </w:r>
            <w:proofErr w:type="gramEnd"/>
            <w:r w:rsidRPr="00031A21">
              <w:rPr>
                <w:rFonts w:ascii="Times New Roman" w:eastAsia="Times New Roman" w:hAnsi="Times New Roman"/>
                <w:color w:val="000000"/>
                <w:sz w:val="23"/>
                <w:lang w:val="ru-RU"/>
              </w:rPr>
              <w:t>сточники</w:t>
            </w:r>
            <w:proofErr w:type="spellEnd"/>
            <w:r w:rsidRPr="00031A21">
              <w:rPr>
                <w:rFonts w:ascii="Times New Roman" w:eastAsia="Times New Roman" w:hAnsi="Times New Roman"/>
                <w:color w:val="000000"/>
                <w:sz w:val="23"/>
                <w:lang w:val="ru-RU"/>
              </w:rPr>
              <w:t xml:space="preserve"> биологических </w:t>
            </w:r>
            <w:proofErr w:type="spellStart"/>
            <w:r w:rsidRPr="00031A21">
              <w:rPr>
                <w:rFonts w:ascii="Times New Roman" w:eastAsia="Times New Roman" w:hAnsi="Times New Roman"/>
                <w:color w:val="000000"/>
                <w:sz w:val="23"/>
                <w:lang w:val="ru-RU"/>
              </w:rPr>
              <w:t>знаний.Поиск</w:t>
            </w:r>
            <w:proofErr w:type="spellEnd"/>
            <w:r w:rsidRPr="00031A21">
              <w:rPr>
                <w:rFonts w:ascii="Times New Roman" w:eastAsia="Times New Roman" w:hAnsi="Times New Roman"/>
                <w:color w:val="000000"/>
                <w:sz w:val="23"/>
                <w:lang w:val="ru-RU"/>
              </w:rPr>
              <w:t xml:space="preserve"> информации с </w:t>
            </w:r>
            <w:r w:rsidRPr="00031A21">
              <w:rPr>
                <w:lang w:val="ru-RU"/>
              </w:rPr>
              <w:br/>
            </w:r>
            <w:r w:rsidRPr="00031A21">
              <w:rPr>
                <w:rFonts w:ascii="Times New Roman" w:eastAsia="Times New Roman" w:hAnsi="Times New Roman"/>
                <w:color w:val="000000"/>
                <w:sz w:val="23"/>
                <w:lang w:val="ru-RU"/>
              </w:rPr>
              <w:t>использованием различных источников (</w:t>
            </w:r>
            <w:proofErr w:type="spellStart"/>
            <w:r w:rsidRPr="00031A21">
              <w:rPr>
                <w:rFonts w:ascii="Times New Roman" w:eastAsia="Times New Roman" w:hAnsi="Times New Roman"/>
                <w:color w:val="000000"/>
                <w:sz w:val="23"/>
                <w:lang w:val="ru-RU"/>
              </w:rPr>
              <w:t>научнопопулярная</w:t>
            </w:r>
            <w:proofErr w:type="spellEnd"/>
            <w:r w:rsidRPr="00031A21">
              <w:rPr>
                <w:rFonts w:ascii="Times New Roman" w:eastAsia="Times New Roman" w:hAnsi="Times New Roman"/>
                <w:color w:val="000000"/>
                <w:sz w:val="23"/>
                <w:lang w:val="ru-RU"/>
              </w:rPr>
              <w:t xml:space="preserve"> литература, </w:t>
            </w:r>
            <w:r w:rsidRPr="00031A21">
              <w:rPr>
                <w:lang w:val="ru-RU"/>
              </w:rPr>
              <w:br/>
            </w:r>
            <w:r w:rsidRPr="00031A21">
              <w:rPr>
                <w:rFonts w:ascii="Times New Roman" w:eastAsia="Times New Roman" w:hAnsi="Times New Roman"/>
                <w:color w:val="000000"/>
                <w:sz w:val="23"/>
                <w:lang w:val="ru-RU"/>
              </w:rPr>
              <w:t>справочники, Интернет)</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ind w:left="72" w:right="144"/>
              <w:rPr>
                <w:lang w:val="ru-RU"/>
              </w:rPr>
            </w:pPr>
            <w:r w:rsidRPr="00031A21">
              <w:rPr>
                <w:rFonts w:ascii="Times New Roman" w:eastAsia="Times New Roman" w:hAnsi="Times New Roman"/>
                <w:color w:val="000000"/>
                <w:sz w:val="23"/>
                <w:lang w:val="ru-RU"/>
              </w:rPr>
              <w:t xml:space="preserve">К разделу </w:t>
            </w:r>
            <w:r w:rsidRPr="00031A21">
              <w:rPr>
                <w:lang w:val="ru-RU"/>
              </w:rPr>
              <w:br/>
            </w:r>
            <w:r w:rsidRPr="00031A21">
              <w:rPr>
                <w:rFonts w:ascii="Times New Roman" w:eastAsia="Times New Roman" w:hAnsi="Times New Roman"/>
                <w:color w:val="000000"/>
                <w:sz w:val="23"/>
                <w:lang w:val="ru-RU"/>
              </w:rPr>
              <w:t>"Биология -</w:t>
            </w:r>
            <w:r w:rsidRPr="00031A21">
              <w:rPr>
                <w:lang w:val="ru-RU"/>
              </w:rPr>
              <w:br/>
            </w:r>
            <w:r w:rsidRPr="00031A21">
              <w:rPr>
                <w:rFonts w:ascii="Times New Roman" w:eastAsia="Times New Roman" w:hAnsi="Times New Roman"/>
                <w:color w:val="000000"/>
                <w:sz w:val="23"/>
                <w:lang w:val="ru-RU"/>
              </w:rPr>
              <w:t>наука о живой природе";</w:t>
            </w:r>
          </w:p>
        </w:tc>
      </w:tr>
      <w:tr w:rsidR="000C51C8" w:rsidRPr="0051490A">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33.</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ight="288"/>
              <w:rPr>
                <w:lang w:val="ru-RU"/>
              </w:rPr>
            </w:pPr>
            <w:r w:rsidRPr="00031A21">
              <w:rPr>
                <w:rFonts w:ascii="Times New Roman" w:eastAsia="Times New Roman" w:hAnsi="Times New Roman"/>
                <w:color w:val="000000"/>
                <w:sz w:val="23"/>
                <w:lang w:val="ru-RU"/>
              </w:rPr>
              <w:t xml:space="preserve">Кабинет </w:t>
            </w:r>
            <w:proofErr w:type="spellStart"/>
            <w:r w:rsidRPr="00031A21">
              <w:rPr>
                <w:rFonts w:ascii="Times New Roman" w:eastAsia="Times New Roman" w:hAnsi="Times New Roman"/>
                <w:color w:val="000000"/>
                <w:sz w:val="23"/>
                <w:lang w:val="ru-RU"/>
              </w:rPr>
              <w:t>биологии</w:t>
            </w:r>
            <w:proofErr w:type="gramStart"/>
            <w:r w:rsidRPr="00031A21">
              <w:rPr>
                <w:rFonts w:ascii="Times New Roman" w:eastAsia="Times New Roman" w:hAnsi="Times New Roman"/>
                <w:color w:val="000000"/>
                <w:sz w:val="23"/>
                <w:lang w:val="ru-RU"/>
              </w:rPr>
              <w:t>.П</w:t>
            </w:r>
            <w:proofErr w:type="gramEnd"/>
            <w:r w:rsidRPr="00031A21">
              <w:rPr>
                <w:rFonts w:ascii="Times New Roman" w:eastAsia="Times New Roman" w:hAnsi="Times New Roman"/>
                <w:color w:val="000000"/>
                <w:sz w:val="23"/>
                <w:lang w:val="ru-RU"/>
              </w:rPr>
              <w:t>равила</w:t>
            </w:r>
            <w:proofErr w:type="spellEnd"/>
            <w:r w:rsidRPr="00031A21">
              <w:rPr>
                <w:rFonts w:ascii="Times New Roman" w:eastAsia="Times New Roman" w:hAnsi="Times New Roman"/>
                <w:color w:val="000000"/>
                <w:sz w:val="23"/>
                <w:lang w:val="ru-RU"/>
              </w:rPr>
              <w:t xml:space="preserve"> поведения работы в кабинете с биологическими приборами и инструментами. Профессии связанные с </w:t>
            </w:r>
            <w:proofErr w:type="spellStart"/>
            <w:r w:rsidRPr="00031A21">
              <w:rPr>
                <w:rFonts w:ascii="Times New Roman" w:eastAsia="Times New Roman" w:hAnsi="Times New Roman"/>
                <w:color w:val="000000"/>
                <w:sz w:val="23"/>
                <w:lang w:val="ru-RU"/>
              </w:rPr>
              <w:t>биологией</w:t>
            </w:r>
            <w:proofErr w:type="gramStart"/>
            <w:r w:rsidRPr="00031A21">
              <w:rPr>
                <w:rFonts w:ascii="Times New Roman" w:eastAsia="Times New Roman" w:hAnsi="Times New Roman"/>
                <w:color w:val="000000"/>
                <w:sz w:val="23"/>
                <w:lang w:val="ru-RU"/>
              </w:rPr>
              <w:t>.Р</w:t>
            </w:r>
            <w:proofErr w:type="gramEnd"/>
            <w:r w:rsidRPr="00031A21">
              <w:rPr>
                <w:rFonts w:ascii="Times New Roman" w:eastAsia="Times New Roman" w:hAnsi="Times New Roman"/>
                <w:color w:val="000000"/>
                <w:sz w:val="23"/>
                <w:lang w:val="ru-RU"/>
              </w:rPr>
              <w:t>оль</w:t>
            </w:r>
            <w:proofErr w:type="spellEnd"/>
            <w:r w:rsidRPr="00031A21">
              <w:rPr>
                <w:rFonts w:ascii="Times New Roman" w:eastAsia="Times New Roman" w:hAnsi="Times New Roman"/>
                <w:color w:val="000000"/>
                <w:sz w:val="23"/>
                <w:lang w:val="ru-RU"/>
              </w:rPr>
              <w:t xml:space="preserve"> биологии в познании окружающего мира.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72" w:right="144"/>
              <w:rPr>
                <w:lang w:val="ru-RU"/>
              </w:rPr>
            </w:pPr>
            <w:r w:rsidRPr="00031A21">
              <w:rPr>
                <w:rFonts w:ascii="Times New Roman" w:eastAsia="Times New Roman" w:hAnsi="Times New Roman"/>
                <w:color w:val="000000"/>
                <w:sz w:val="23"/>
                <w:lang w:val="ru-RU"/>
              </w:rPr>
              <w:t xml:space="preserve">к Разделу </w:t>
            </w:r>
            <w:r w:rsidRPr="00031A21">
              <w:rPr>
                <w:lang w:val="ru-RU"/>
              </w:rPr>
              <w:br/>
            </w:r>
            <w:r w:rsidRPr="00031A21">
              <w:rPr>
                <w:rFonts w:ascii="Times New Roman" w:eastAsia="Times New Roman" w:hAnsi="Times New Roman"/>
                <w:color w:val="000000"/>
                <w:sz w:val="23"/>
                <w:lang w:val="ru-RU"/>
              </w:rPr>
              <w:t>"Биология -</w:t>
            </w:r>
            <w:r w:rsidRPr="00031A21">
              <w:rPr>
                <w:lang w:val="ru-RU"/>
              </w:rPr>
              <w:br/>
            </w:r>
            <w:r w:rsidRPr="00031A21">
              <w:rPr>
                <w:rFonts w:ascii="Times New Roman" w:eastAsia="Times New Roman" w:hAnsi="Times New Roman"/>
                <w:color w:val="000000"/>
                <w:sz w:val="23"/>
                <w:lang w:val="ru-RU"/>
              </w:rPr>
              <w:t>наука о живой природе";</w:t>
            </w:r>
          </w:p>
        </w:tc>
      </w:tr>
      <w:tr w:rsidR="000C51C8">
        <w:trPr>
          <w:trHeight w:hRule="exact" w:val="47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34.</w:t>
            </w:r>
          </w:p>
        </w:tc>
        <w:tc>
          <w:tcPr>
            <w:tcW w:w="4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Резервное время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Тестирование;</w:t>
            </w:r>
          </w:p>
        </w:tc>
      </w:tr>
      <w:tr w:rsidR="000C51C8">
        <w:trPr>
          <w:trHeight w:hRule="exact" w:val="796"/>
        </w:trPr>
        <w:tc>
          <w:tcPr>
            <w:tcW w:w="5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1296"/>
              <w:rPr>
                <w:lang w:val="ru-RU"/>
              </w:rPr>
            </w:pPr>
            <w:r w:rsidRPr="00031A21">
              <w:rPr>
                <w:rFonts w:ascii="Times New Roman" w:eastAsia="Times New Roman" w:hAnsi="Times New Roman"/>
                <w:color w:val="000000"/>
                <w:sz w:val="23"/>
                <w:lang w:val="ru-RU"/>
              </w:rPr>
              <w:t>ОБЩЕЕ КОЛИЧЕСТВО ЧАСОВ ПО ПРОГРАММЕ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34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0</w:t>
            </w:r>
          </w:p>
        </w:tc>
        <w:tc>
          <w:tcPr>
            <w:tcW w:w="33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2</w:t>
            </w:r>
          </w:p>
        </w:tc>
      </w:tr>
    </w:tbl>
    <w:p w:rsidR="000C51C8" w:rsidRDefault="00D34292">
      <w:pPr>
        <w:autoSpaceDE w:val="0"/>
        <w:autoSpaceDN w:val="0"/>
        <w:spacing w:before="208" w:after="134" w:line="233" w:lineRule="auto"/>
      </w:pPr>
      <w:r>
        <w:rPr>
          <w:rFonts w:ascii="Times New Roman" w:eastAsia="Times New Roman" w:hAnsi="Times New Roman"/>
          <w:b/>
          <w:color w:val="000000"/>
          <w:sz w:val="23"/>
        </w:rPr>
        <w:t>6 КЛАСС</w:t>
      </w: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472"/>
        </w:trPr>
        <w:tc>
          <w:tcPr>
            <w:tcW w:w="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46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b/>
                <w:color w:val="000000"/>
                <w:sz w:val="23"/>
              </w:rPr>
              <w:t>Тема урока</w:t>
            </w:r>
          </w:p>
        </w:tc>
        <w:tc>
          <w:tcPr>
            <w:tcW w:w="38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b/>
                <w:color w:val="000000"/>
                <w:sz w:val="23"/>
              </w:rPr>
              <w:t>Количество часов</w:t>
            </w:r>
          </w:p>
        </w:tc>
        <w:tc>
          <w:tcPr>
            <w:tcW w:w="15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432"/>
            </w:pPr>
            <w:r>
              <w:rPr>
                <w:rFonts w:ascii="Times New Roman" w:eastAsia="Times New Roman" w:hAnsi="Times New Roman"/>
                <w:b/>
                <w:color w:val="000000"/>
                <w:sz w:val="23"/>
              </w:rPr>
              <w:t xml:space="preserve">Виды, </w:t>
            </w:r>
            <w:r>
              <w:br/>
            </w:r>
            <w:r>
              <w:rPr>
                <w:rFonts w:ascii="Times New Roman" w:eastAsia="Times New Roman" w:hAnsi="Times New Roman"/>
                <w:b/>
                <w:color w:val="000000"/>
                <w:sz w:val="23"/>
              </w:rPr>
              <w:t xml:space="preserve">формы </w:t>
            </w:r>
            <w:r>
              <w:br/>
            </w:r>
            <w:r>
              <w:rPr>
                <w:rFonts w:ascii="Times New Roman" w:eastAsia="Times New Roman" w:hAnsi="Times New Roman"/>
                <w:b/>
                <w:color w:val="000000"/>
                <w:sz w:val="23"/>
              </w:rPr>
              <w:t>контроля</w:t>
            </w:r>
          </w:p>
        </w:tc>
      </w:tr>
      <w:tr w:rsidR="000C51C8">
        <w:trPr>
          <w:trHeight w:hRule="exact" w:val="794"/>
        </w:trPr>
        <w:tc>
          <w:tcPr>
            <w:tcW w:w="1780"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1780"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b/>
                <w:color w:val="000000"/>
                <w:sz w:val="23"/>
              </w:rPr>
              <w:t xml:space="preserve">всего </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pPr>
            <w:r>
              <w:rPr>
                <w:rFonts w:ascii="Times New Roman" w:eastAsia="Times New Roman" w:hAnsi="Times New Roman"/>
                <w:b/>
                <w:color w:val="000000"/>
                <w:sz w:val="23"/>
              </w:rPr>
              <w:t>контрольные работы</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2"/>
            </w:pPr>
            <w:r>
              <w:rPr>
                <w:rFonts w:ascii="Times New Roman" w:eastAsia="Times New Roman" w:hAnsi="Times New Roman"/>
                <w:b/>
                <w:color w:val="000000"/>
                <w:sz w:val="23"/>
              </w:rPr>
              <w:t>практические работы</w:t>
            </w:r>
          </w:p>
        </w:tc>
        <w:tc>
          <w:tcPr>
            <w:tcW w:w="1780"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864"/>
              <w:rPr>
                <w:lang w:val="ru-RU"/>
              </w:rPr>
            </w:pPr>
            <w:r w:rsidRPr="00031A21">
              <w:rPr>
                <w:rFonts w:ascii="Times New Roman" w:eastAsia="Times New Roman" w:hAnsi="Times New Roman"/>
                <w:color w:val="000000"/>
                <w:sz w:val="23"/>
                <w:lang w:val="ru-RU"/>
              </w:rPr>
              <w:t xml:space="preserve">Ботаника -наука о </w:t>
            </w:r>
            <w:proofErr w:type="spellStart"/>
            <w:r w:rsidRPr="00031A21">
              <w:rPr>
                <w:rFonts w:ascii="Times New Roman" w:eastAsia="Times New Roman" w:hAnsi="Times New Roman"/>
                <w:color w:val="000000"/>
                <w:sz w:val="23"/>
                <w:lang w:val="ru-RU"/>
              </w:rPr>
              <w:t>растениях</w:t>
            </w:r>
            <w:proofErr w:type="gramStart"/>
            <w:r w:rsidRPr="00031A21">
              <w:rPr>
                <w:rFonts w:ascii="Times New Roman" w:eastAsia="Times New Roman" w:hAnsi="Times New Roman"/>
                <w:color w:val="000000"/>
                <w:sz w:val="23"/>
                <w:lang w:val="ru-RU"/>
              </w:rPr>
              <w:t>.Р</w:t>
            </w:r>
            <w:proofErr w:type="gramEnd"/>
            <w:r w:rsidRPr="00031A21">
              <w:rPr>
                <w:rFonts w:ascii="Times New Roman" w:eastAsia="Times New Roman" w:hAnsi="Times New Roman"/>
                <w:color w:val="000000"/>
                <w:sz w:val="23"/>
                <w:lang w:val="ru-RU"/>
              </w:rPr>
              <w:t>азделы</w:t>
            </w:r>
            <w:proofErr w:type="spellEnd"/>
            <w:r w:rsidRPr="00031A21">
              <w:rPr>
                <w:rFonts w:ascii="Times New Roman" w:eastAsia="Times New Roman" w:hAnsi="Times New Roman"/>
                <w:color w:val="000000"/>
                <w:sz w:val="23"/>
                <w:lang w:val="ru-RU"/>
              </w:rPr>
              <w:t xml:space="preserve"> </w:t>
            </w:r>
            <w:proofErr w:type="spellStart"/>
            <w:r w:rsidRPr="00031A21">
              <w:rPr>
                <w:rFonts w:ascii="Times New Roman" w:eastAsia="Times New Roman" w:hAnsi="Times New Roman"/>
                <w:color w:val="000000"/>
                <w:sz w:val="23"/>
                <w:lang w:val="ru-RU"/>
              </w:rPr>
              <w:t>ботаники.Связь</w:t>
            </w:r>
            <w:proofErr w:type="spellEnd"/>
            <w:r w:rsidRPr="00031A21">
              <w:rPr>
                <w:rFonts w:ascii="Times New Roman" w:eastAsia="Times New Roman" w:hAnsi="Times New Roman"/>
                <w:color w:val="000000"/>
                <w:sz w:val="23"/>
                <w:lang w:val="ru-RU"/>
              </w:rPr>
              <w:t xml:space="preserve"> ботаники с другими науками.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Разнообразие </w:t>
            </w:r>
            <w:proofErr w:type="spellStart"/>
            <w:r w:rsidRPr="00031A21">
              <w:rPr>
                <w:rFonts w:ascii="Times New Roman" w:eastAsia="Times New Roman" w:hAnsi="Times New Roman"/>
                <w:color w:val="000000"/>
                <w:sz w:val="23"/>
                <w:lang w:val="ru-RU"/>
              </w:rPr>
              <w:t>растений</w:t>
            </w:r>
            <w:proofErr w:type="gramStart"/>
            <w:r w:rsidRPr="00031A21">
              <w:rPr>
                <w:rFonts w:ascii="Times New Roman" w:eastAsia="Times New Roman" w:hAnsi="Times New Roman"/>
                <w:color w:val="000000"/>
                <w:sz w:val="23"/>
                <w:lang w:val="ru-RU"/>
              </w:rPr>
              <w:t>.У</w:t>
            </w:r>
            <w:proofErr w:type="gramEnd"/>
            <w:r w:rsidRPr="00031A21">
              <w:rPr>
                <w:rFonts w:ascii="Times New Roman" w:eastAsia="Times New Roman" w:hAnsi="Times New Roman"/>
                <w:color w:val="000000"/>
                <w:sz w:val="23"/>
                <w:lang w:val="ru-RU"/>
              </w:rPr>
              <w:t>ровни</w:t>
            </w:r>
            <w:proofErr w:type="spellEnd"/>
            <w:r w:rsidRPr="00031A21">
              <w:rPr>
                <w:rFonts w:ascii="Times New Roman" w:eastAsia="Times New Roman" w:hAnsi="Times New Roman"/>
                <w:color w:val="000000"/>
                <w:sz w:val="23"/>
                <w:lang w:val="ru-RU"/>
              </w:rPr>
              <w:t xml:space="preserve"> организации растительного организма.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576"/>
              <w:rPr>
                <w:lang w:val="ru-RU"/>
              </w:rPr>
            </w:pPr>
            <w:r w:rsidRPr="00031A21">
              <w:rPr>
                <w:rFonts w:ascii="Times New Roman" w:eastAsia="Times New Roman" w:hAnsi="Times New Roman"/>
                <w:color w:val="000000"/>
                <w:sz w:val="23"/>
                <w:lang w:val="ru-RU"/>
              </w:rPr>
              <w:t xml:space="preserve">Высшие и низшие </w:t>
            </w:r>
            <w:proofErr w:type="spellStart"/>
            <w:r w:rsidRPr="00031A21">
              <w:rPr>
                <w:rFonts w:ascii="Times New Roman" w:eastAsia="Times New Roman" w:hAnsi="Times New Roman"/>
                <w:color w:val="000000"/>
                <w:sz w:val="23"/>
                <w:lang w:val="ru-RU"/>
              </w:rPr>
              <w:t>растения</w:t>
            </w:r>
            <w:proofErr w:type="gramStart"/>
            <w:r w:rsidRPr="00031A21">
              <w:rPr>
                <w:rFonts w:ascii="Times New Roman" w:eastAsia="Times New Roman" w:hAnsi="Times New Roman"/>
                <w:color w:val="000000"/>
                <w:sz w:val="23"/>
                <w:lang w:val="ru-RU"/>
              </w:rPr>
              <w:t>.С</w:t>
            </w:r>
            <w:proofErr w:type="gramEnd"/>
            <w:r w:rsidRPr="00031A21">
              <w:rPr>
                <w:rFonts w:ascii="Times New Roman" w:eastAsia="Times New Roman" w:hAnsi="Times New Roman"/>
                <w:color w:val="000000"/>
                <w:sz w:val="23"/>
                <w:lang w:val="ru-RU"/>
              </w:rPr>
              <w:t>поровые</w:t>
            </w:r>
            <w:proofErr w:type="spellEnd"/>
            <w:r w:rsidRPr="00031A21">
              <w:rPr>
                <w:rFonts w:ascii="Times New Roman" w:eastAsia="Times New Roman" w:hAnsi="Times New Roman"/>
                <w:color w:val="000000"/>
                <w:sz w:val="23"/>
                <w:lang w:val="ru-RU"/>
              </w:rPr>
              <w:t xml:space="preserve"> и семенные растения.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Растительная </w:t>
            </w:r>
            <w:proofErr w:type="spellStart"/>
            <w:r w:rsidRPr="00031A21">
              <w:rPr>
                <w:rFonts w:ascii="Times New Roman" w:eastAsia="Times New Roman" w:hAnsi="Times New Roman"/>
                <w:color w:val="000000"/>
                <w:sz w:val="23"/>
                <w:lang w:val="ru-RU"/>
              </w:rPr>
              <w:t>клетка</w:t>
            </w:r>
            <w:proofErr w:type="gramStart"/>
            <w:r w:rsidRPr="00031A21">
              <w:rPr>
                <w:rFonts w:ascii="Times New Roman" w:eastAsia="Times New Roman" w:hAnsi="Times New Roman"/>
                <w:color w:val="000000"/>
                <w:sz w:val="23"/>
                <w:lang w:val="ru-RU"/>
              </w:rPr>
              <w:t>.И</w:t>
            </w:r>
            <w:proofErr w:type="gramEnd"/>
            <w:r w:rsidRPr="00031A21">
              <w:rPr>
                <w:rFonts w:ascii="Times New Roman" w:eastAsia="Times New Roman" w:hAnsi="Times New Roman"/>
                <w:color w:val="000000"/>
                <w:sz w:val="23"/>
                <w:lang w:val="ru-RU"/>
              </w:rPr>
              <w:t>зучение</w:t>
            </w:r>
            <w:proofErr w:type="spellEnd"/>
            <w:r w:rsidRPr="00031A21">
              <w:rPr>
                <w:rFonts w:ascii="Times New Roman" w:eastAsia="Times New Roman" w:hAnsi="Times New Roman"/>
                <w:color w:val="000000"/>
                <w:sz w:val="23"/>
                <w:lang w:val="ru-RU"/>
              </w:rPr>
              <w:t xml:space="preserve"> растительной клетки под световым микроскопом: </w:t>
            </w:r>
            <w:r w:rsidRPr="00031A21">
              <w:rPr>
                <w:lang w:val="ru-RU"/>
              </w:rPr>
              <w:br/>
            </w:r>
            <w:r w:rsidRPr="00031A21">
              <w:rPr>
                <w:rFonts w:ascii="Times New Roman" w:eastAsia="Times New Roman" w:hAnsi="Times New Roman"/>
                <w:color w:val="000000"/>
                <w:sz w:val="23"/>
                <w:lang w:val="ru-RU"/>
              </w:rPr>
              <w:t>клеточная оболочка, ядро, цитоплазма.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Растительные </w:t>
            </w:r>
            <w:proofErr w:type="spellStart"/>
            <w:r w:rsidRPr="00031A21">
              <w:rPr>
                <w:rFonts w:ascii="Times New Roman" w:eastAsia="Times New Roman" w:hAnsi="Times New Roman"/>
                <w:color w:val="000000"/>
                <w:sz w:val="23"/>
                <w:lang w:val="ru-RU"/>
              </w:rPr>
              <w:t>ткани</w:t>
            </w:r>
            <w:proofErr w:type="gramStart"/>
            <w:r w:rsidRPr="00031A21">
              <w:rPr>
                <w:rFonts w:ascii="Times New Roman" w:eastAsia="Times New Roman" w:hAnsi="Times New Roman"/>
                <w:color w:val="000000"/>
                <w:sz w:val="23"/>
                <w:lang w:val="ru-RU"/>
              </w:rPr>
              <w:t>.Ф</w:t>
            </w:r>
            <w:proofErr w:type="gramEnd"/>
            <w:r w:rsidRPr="00031A21">
              <w:rPr>
                <w:rFonts w:ascii="Times New Roman" w:eastAsia="Times New Roman" w:hAnsi="Times New Roman"/>
                <w:color w:val="000000"/>
                <w:sz w:val="23"/>
                <w:lang w:val="ru-RU"/>
              </w:rPr>
              <w:t>ункции</w:t>
            </w:r>
            <w:proofErr w:type="spellEnd"/>
            <w:r w:rsidRPr="00031A21">
              <w:rPr>
                <w:rFonts w:ascii="Times New Roman" w:eastAsia="Times New Roman" w:hAnsi="Times New Roman"/>
                <w:color w:val="000000"/>
                <w:sz w:val="23"/>
                <w:lang w:val="ru-RU"/>
              </w:rPr>
              <w:t xml:space="preserve"> растительных тканей.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288"/>
              <w:rPr>
                <w:lang w:val="ru-RU"/>
              </w:rPr>
            </w:pPr>
            <w:r w:rsidRPr="00031A21">
              <w:rPr>
                <w:rFonts w:ascii="Times New Roman" w:eastAsia="Times New Roman" w:hAnsi="Times New Roman"/>
                <w:color w:val="000000"/>
                <w:sz w:val="23"/>
                <w:lang w:val="ru-RU"/>
              </w:rPr>
              <w:t xml:space="preserve">Органы и системы органов </w:t>
            </w:r>
            <w:r w:rsidRPr="00031A21">
              <w:rPr>
                <w:lang w:val="ru-RU"/>
              </w:rPr>
              <w:br/>
            </w:r>
            <w:proofErr w:type="spellStart"/>
            <w:r w:rsidRPr="00031A21">
              <w:rPr>
                <w:rFonts w:ascii="Times New Roman" w:eastAsia="Times New Roman" w:hAnsi="Times New Roman"/>
                <w:color w:val="000000"/>
                <w:sz w:val="23"/>
                <w:lang w:val="ru-RU"/>
              </w:rPr>
              <w:t>растений</w:t>
            </w:r>
            <w:proofErr w:type="gramStart"/>
            <w:r w:rsidRPr="00031A21">
              <w:rPr>
                <w:rFonts w:ascii="Times New Roman" w:eastAsia="Times New Roman" w:hAnsi="Times New Roman"/>
                <w:color w:val="000000"/>
                <w:sz w:val="23"/>
                <w:lang w:val="ru-RU"/>
              </w:rPr>
              <w:t>.С</w:t>
            </w:r>
            <w:proofErr w:type="gramEnd"/>
            <w:r w:rsidRPr="00031A21">
              <w:rPr>
                <w:rFonts w:ascii="Times New Roman" w:eastAsia="Times New Roman" w:hAnsi="Times New Roman"/>
                <w:color w:val="000000"/>
                <w:sz w:val="23"/>
                <w:lang w:val="ru-RU"/>
              </w:rPr>
              <w:t>троение</w:t>
            </w:r>
            <w:proofErr w:type="spellEnd"/>
            <w:r w:rsidRPr="00031A21">
              <w:rPr>
                <w:rFonts w:ascii="Times New Roman" w:eastAsia="Times New Roman" w:hAnsi="Times New Roman"/>
                <w:color w:val="000000"/>
                <w:sz w:val="23"/>
                <w:lang w:val="ru-RU"/>
              </w:rPr>
              <w:t xml:space="preserve"> органов растительного организма.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98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288"/>
              <w:rPr>
                <w:lang w:val="ru-RU"/>
              </w:rPr>
            </w:pPr>
            <w:r w:rsidRPr="00031A21">
              <w:rPr>
                <w:rFonts w:ascii="Times New Roman" w:eastAsia="Times New Roman" w:hAnsi="Times New Roman"/>
                <w:color w:val="000000"/>
                <w:sz w:val="23"/>
                <w:lang w:val="ru-RU"/>
              </w:rPr>
              <w:t xml:space="preserve">Корень-орган почвенного </w:t>
            </w:r>
            <w:proofErr w:type="spellStart"/>
            <w:r w:rsidRPr="00031A21">
              <w:rPr>
                <w:rFonts w:ascii="Times New Roman" w:eastAsia="Times New Roman" w:hAnsi="Times New Roman"/>
                <w:color w:val="000000"/>
                <w:sz w:val="23"/>
                <w:lang w:val="ru-RU"/>
              </w:rPr>
              <w:t>питания</w:t>
            </w:r>
            <w:proofErr w:type="gramStart"/>
            <w:r w:rsidRPr="00031A21">
              <w:rPr>
                <w:rFonts w:ascii="Times New Roman" w:eastAsia="Times New Roman" w:hAnsi="Times New Roman"/>
                <w:color w:val="000000"/>
                <w:sz w:val="23"/>
                <w:lang w:val="ru-RU"/>
              </w:rPr>
              <w:t>.К</w:t>
            </w:r>
            <w:proofErr w:type="gramEnd"/>
            <w:r w:rsidRPr="00031A21">
              <w:rPr>
                <w:rFonts w:ascii="Times New Roman" w:eastAsia="Times New Roman" w:hAnsi="Times New Roman"/>
                <w:color w:val="000000"/>
                <w:sz w:val="23"/>
                <w:lang w:val="ru-RU"/>
              </w:rPr>
              <w:t>орни</w:t>
            </w:r>
            <w:proofErr w:type="spellEnd"/>
            <w:r w:rsidRPr="00031A21">
              <w:rPr>
                <w:rFonts w:ascii="Times New Roman" w:eastAsia="Times New Roman" w:hAnsi="Times New Roman"/>
                <w:color w:val="000000"/>
                <w:sz w:val="23"/>
                <w:lang w:val="ru-RU"/>
              </w:rPr>
              <w:t xml:space="preserve"> и корневые </w:t>
            </w:r>
            <w:proofErr w:type="spellStart"/>
            <w:r w:rsidRPr="00031A21">
              <w:rPr>
                <w:rFonts w:ascii="Times New Roman" w:eastAsia="Times New Roman" w:hAnsi="Times New Roman"/>
                <w:color w:val="000000"/>
                <w:sz w:val="23"/>
                <w:lang w:val="ru-RU"/>
              </w:rPr>
              <w:t>системы.Виды</w:t>
            </w:r>
            <w:proofErr w:type="spellEnd"/>
            <w:r w:rsidRPr="00031A21">
              <w:rPr>
                <w:rFonts w:ascii="Times New Roman" w:eastAsia="Times New Roman" w:hAnsi="Times New Roman"/>
                <w:color w:val="000000"/>
                <w:sz w:val="23"/>
                <w:lang w:val="ru-RU"/>
              </w:rPr>
              <w:t xml:space="preserve"> корней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556" w:bottom="548" w:left="662" w:header="720" w:footer="720" w:gutter="0"/>
          <w:cols w:space="720" w:equalWidth="0">
            <w:col w:w="10682"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Внешнее и внутреннее строение корня .Рост </w:t>
            </w:r>
            <w:proofErr w:type="spellStart"/>
            <w:r w:rsidRPr="00031A21">
              <w:rPr>
                <w:rFonts w:ascii="Times New Roman" w:eastAsia="Times New Roman" w:hAnsi="Times New Roman"/>
                <w:color w:val="000000"/>
                <w:sz w:val="23"/>
                <w:lang w:val="ru-RU"/>
              </w:rPr>
              <w:t>корня</w:t>
            </w:r>
            <w:proofErr w:type="gramStart"/>
            <w:r w:rsidRPr="00031A21">
              <w:rPr>
                <w:rFonts w:ascii="Times New Roman" w:eastAsia="Times New Roman" w:hAnsi="Times New Roman"/>
                <w:color w:val="000000"/>
                <w:sz w:val="23"/>
                <w:lang w:val="ru-RU"/>
              </w:rPr>
              <w:t>.В</w:t>
            </w:r>
            <w:proofErr w:type="gramEnd"/>
            <w:r w:rsidRPr="00031A21">
              <w:rPr>
                <w:rFonts w:ascii="Times New Roman" w:eastAsia="Times New Roman" w:hAnsi="Times New Roman"/>
                <w:color w:val="000000"/>
                <w:sz w:val="23"/>
                <w:lang w:val="ru-RU"/>
              </w:rPr>
              <w:t>идоизменение</w:t>
            </w:r>
            <w:proofErr w:type="spellEnd"/>
            <w:r w:rsidRPr="00031A21">
              <w:rPr>
                <w:rFonts w:ascii="Times New Roman" w:eastAsia="Times New Roman" w:hAnsi="Times New Roman"/>
                <w:color w:val="000000"/>
                <w:sz w:val="23"/>
                <w:lang w:val="ru-RU"/>
              </w:rPr>
              <w:t xml:space="preserve"> корней.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Почва, её плодородие. Значение обработки почвы.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Побег и почки.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Строение и функции листа.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Особенности внутреннего строения листа в связи с его функциями.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Лист -орган воздушного питания.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jc w:val="center"/>
              <w:rPr>
                <w:lang w:val="ru-RU"/>
              </w:rPr>
            </w:pPr>
            <w:proofErr w:type="spellStart"/>
            <w:r w:rsidRPr="00031A21">
              <w:rPr>
                <w:rFonts w:ascii="Times New Roman" w:eastAsia="Times New Roman" w:hAnsi="Times New Roman"/>
                <w:color w:val="000000"/>
                <w:sz w:val="23"/>
                <w:lang w:val="ru-RU"/>
              </w:rPr>
              <w:t>Фотосинтез</w:t>
            </w:r>
            <w:proofErr w:type="gramStart"/>
            <w:r w:rsidRPr="00031A21">
              <w:rPr>
                <w:rFonts w:ascii="Times New Roman" w:eastAsia="Times New Roman" w:hAnsi="Times New Roman"/>
                <w:color w:val="000000"/>
                <w:sz w:val="23"/>
                <w:lang w:val="ru-RU"/>
              </w:rPr>
              <w:t>.З</w:t>
            </w:r>
            <w:proofErr w:type="gramEnd"/>
            <w:r w:rsidRPr="00031A21">
              <w:rPr>
                <w:rFonts w:ascii="Times New Roman" w:eastAsia="Times New Roman" w:hAnsi="Times New Roman"/>
                <w:color w:val="000000"/>
                <w:sz w:val="23"/>
                <w:lang w:val="ru-RU"/>
              </w:rPr>
              <w:t>начение</w:t>
            </w:r>
            <w:proofErr w:type="spellEnd"/>
            <w:r w:rsidRPr="00031A21">
              <w:rPr>
                <w:rFonts w:ascii="Times New Roman" w:eastAsia="Times New Roman" w:hAnsi="Times New Roman"/>
                <w:color w:val="000000"/>
                <w:sz w:val="23"/>
                <w:lang w:val="ru-RU"/>
              </w:rPr>
              <w:t xml:space="preserve"> фотосинтеза в природе.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pPr>
            <w:r w:rsidRPr="00031A21">
              <w:rPr>
                <w:rFonts w:ascii="Times New Roman" w:eastAsia="Times New Roman" w:hAnsi="Times New Roman"/>
                <w:color w:val="000000"/>
                <w:sz w:val="23"/>
                <w:lang w:val="ru-RU"/>
              </w:rPr>
              <w:t xml:space="preserve"> </w:t>
            </w: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Дыхание корня.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Лист как орган дыхания (</w:t>
            </w:r>
            <w:proofErr w:type="spellStart"/>
            <w:r w:rsidRPr="00031A21">
              <w:rPr>
                <w:rFonts w:ascii="Times New Roman" w:eastAsia="Times New Roman" w:hAnsi="Times New Roman"/>
                <w:color w:val="000000"/>
                <w:sz w:val="23"/>
                <w:lang w:val="ru-RU"/>
              </w:rPr>
              <w:t>устьичный</w:t>
            </w:r>
            <w:proofErr w:type="spellEnd"/>
            <w:r w:rsidRPr="00031A21">
              <w:rPr>
                <w:rFonts w:ascii="Times New Roman" w:eastAsia="Times New Roman" w:hAnsi="Times New Roman"/>
                <w:color w:val="000000"/>
                <w:sz w:val="23"/>
                <w:lang w:val="ru-RU"/>
              </w:rPr>
              <w:t xml:space="preserve"> аппарат)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 xml:space="preserve">Неорганические  (вода, минеральные соли) и органические вещества (белки, жиры, </w:t>
            </w:r>
            <w:r w:rsidRPr="00031A21">
              <w:rPr>
                <w:lang w:val="ru-RU"/>
              </w:rPr>
              <w:br/>
            </w:r>
            <w:r w:rsidRPr="00031A21">
              <w:rPr>
                <w:rFonts w:ascii="Times New Roman" w:eastAsia="Times New Roman" w:hAnsi="Times New Roman"/>
                <w:color w:val="000000"/>
                <w:sz w:val="23"/>
                <w:lang w:val="ru-RU"/>
              </w:rPr>
              <w:t>углеводы</w:t>
            </w:r>
            <w:proofErr w:type="gramStart"/>
            <w:r w:rsidRPr="00031A21">
              <w:rPr>
                <w:rFonts w:ascii="Times New Roman" w:eastAsia="Times New Roman" w:hAnsi="Times New Roman"/>
                <w:color w:val="000000"/>
                <w:sz w:val="23"/>
                <w:lang w:val="ru-RU"/>
              </w:rPr>
              <w:t xml:space="preserve"> ,</w:t>
            </w:r>
            <w:proofErr w:type="gramEnd"/>
            <w:r w:rsidRPr="00031A21">
              <w:rPr>
                <w:rFonts w:ascii="Times New Roman" w:eastAsia="Times New Roman" w:hAnsi="Times New Roman"/>
                <w:color w:val="000000"/>
                <w:sz w:val="23"/>
                <w:lang w:val="ru-RU"/>
              </w:rPr>
              <w:t xml:space="preserve"> кислоты, витамины...)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 xml:space="preserve">Клеточное строение стебля </w:t>
            </w:r>
            <w:proofErr w:type="spellStart"/>
            <w:r w:rsidRPr="00031A21">
              <w:rPr>
                <w:rFonts w:ascii="Times New Roman" w:eastAsia="Times New Roman" w:hAnsi="Times New Roman"/>
                <w:color w:val="000000"/>
                <w:sz w:val="23"/>
                <w:lang w:val="ru-RU"/>
              </w:rPr>
              <w:t>растения</w:t>
            </w:r>
            <w:proofErr w:type="gramStart"/>
            <w:r w:rsidRPr="00031A21">
              <w:rPr>
                <w:rFonts w:ascii="Times New Roman" w:eastAsia="Times New Roman" w:hAnsi="Times New Roman"/>
                <w:color w:val="000000"/>
                <w:sz w:val="23"/>
                <w:lang w:val="ru-RU"/>
              </w:rPr>
              <w:t>:к</w:t>
            </w:r>
            <w:proofErr w:type="gramEnd"/>
            <w:r w:rsidRPr="00031A21">
              <w:rPr>
                <w:rFonts w:ascii="Times New Roman" w:eastAsia="Times New Roman" w:hAnsi="Times New Roman"/>
                <w:color w:val="000000"/>
                <w:sz w:val="23"/>
                <w:lang w:val="ru-RU"/>
              </w:rPr>
              <w:t>ора</w:t>
            </w:r>
            <w:proofErr w:type="spellEnd"/>
            <w:r w:rsidRPr="00031A21">
              <w:rPr>
                <w:rFonts w:ascii="Times New Roman" w:eastAsia="Times New Roman" w:hAnsi="Times New Roman"/>
                <w:color w:val="000000"/>
                <w:sz w:val="23"/>
                <w:lang w:val="ru-RU"/>
              </w:rPr>
              <w:t xml:space="preserve">, камбий, древесина, </w:t>
            </w:r>
            <w:proofErr w:type="spellStart"/>
            <w:r w:rsidRPr="00031A21">
              <w:rPr>
                <w:rFonts w:ascii="Times New Roman" w:eastAsia="Times New Roman" w:hAnsi="Times New Roman"/>
                <w:color w:val="000000"/>
                <w:sz w:val="23"/>
                <w:lang w:val="ru-RU"/>
              </w:rPr>
              <w:t>срдцевина</w:t>
            </w:r>
            <w:proofErr w:type="spellEnd"/>
            <w:r w:rsidRPr="00031A21">
              <w:rPr>
                <w:rFonts w:ascii="Times New Roman" w:eastAsia="Times New Roman" w:hAnsi="Times New Roman"/>
                <w:color w:val="000000"/>
                <w:sz w:val="23"/>
                <w:lang w:val="ru-RU"/>
              </w:rPr>
              <w:t>.</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Транспорт воды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jc w:val="center"/>
              <w:rPr>
                <w:lang w:val="ru-RU"/>
              </w:rPr>
            </w:pPr>
            <w:r w:rsidRPr="00031A21">
              <w:rPr>
                <w:rFonts w:ascii="Times New Roman" w:eastAsia="Times New Roman" w:hAnsi="Times New Roman"/>
                <w:color w:val="000000"/>
                <w:sz w:val="23"/>
                <w:lang w:val="ru-RU"/>
              </w:rPr>
              <w:t>Транспорт органических веществ в растении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21.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864"/>
              <w:rPr>
                <w:lang w:val="ru-RU"/>
              </w:rPr>
            </w:pPr>
            <w:r w:rsidRPr="00031A21">
              <w:rPr>
                <w:rFonts w:ascii="Times New Roman" w:eastAsia="Times New Roman" w:hAnsi="Times New Roman"/>
                <w:color w:val="000000"/>
                <w:sz w:val="23"/>
                <w:lang w:val="ru-RU"/>
              </w:rPr>
              <w:t xml:space="preserve">Видоизмененные побеги: корневища, клубень, </w:t>
            </w:r>
            <w:proofErr w:type="spellStart"/>
            <w:r w:rsidRPr="00031A21">
              <w:rPr>
                <w:rFonts w:ascii="Times New Roman" w:eastAsia="Times New Roman" w:hAnsi="Times New Roman"/>
                <w:color w:val="000000"/>
                <w:sz w:val="23"/>
                <w:lang w:val="ru-RU"/>
              </w:rPr>
              <w:t>луковица</w:t>
            </w:r>
            <w:proofErr w:type="gramStart"/>
            <w:r w:rsidRPr="00031A21">
              <w:rPr>
                <w:rFonts w:ascii="Times New Roman" w:eastAsia="Times New Roman" w:hAnsi="Times New Roman"/>
                <w:color w:val="000000"/>
                <w:sz w:val="23"/>
                <w:lang w:val="ru-RU"/>
              </w:rPr>
              <w:t>.И</w:t>
            </w:r>
            <w:proofErr w:type="gramEnd"/>
            <w:r w:rsidRPr="00031A21">
              <w:rPr>
                <w:rFonts w:ascii="Times New Roman" w:eastAsia="Times New Roman" w:hAnsi="Times New Roman"/>
                <w:color w:val="000000"/>
                <w:sz w:val="23"/>
                <w:lang w:val="ru-RU"/>
              </w:rPr>
              <w:t>х</w:t>
            </w:r>
            <w:proofErr w:type="spellEnd"/>
            <w:r w:rsidRPr="00031A21">
              <w:rPr>
                <w:rFonts w:ascii="Times New Roman" w:eastAsia="Times New Roman" w:hAnsi="Times New Roman"/>
                <w:color w:val="000000"/>
                <w:sz w:val="23"/>
                <w:lang w:val="ru-RU"/>
              </w:rPr>
              <w:t xml:space="preserve"> строение.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 xml:space="preserve">Образовательные </w:t>
            </w:r>
            <w:proofErr w:type="spellStart"/>
            <w:r w:rsidRPr="00031A21">
              <w:rPr>
                <w:rFonts w:ascii="Times New Roman" w:eastAsia="Times New Roman" w:hAnsi="Times New Roman"/>
                <w:color w:val="000000"/>
                <w:sz w:val="23"/>
                <w:lang w:val="ru-RU"/>
              </w:rPr>
              <w:t>ткани</w:t>
            </w:r>
            <w:proofErr w:type="gramStart"/>
            <w:r w:rsidRPr="00031A21">
              <w:rPr>
                <w:rFonts w:ascii="Times New Roman" w:eastAsia="Times New Roman" w:hAnsi="Times New Roman"/>
                <w:color w:val="000000"/>
                <w:sz w:val="23"/>
                <w:lang w:val="ru-RU"/>
              </w:rPr>
              <w:t>.Р</w:t>
            </w:r>
            <w:proofErr w:type="gramEnd"/>
            <w:r w:rsidRPr="00031A21">
              <w:rPr>
                <w:rFonts w:ascii="Times New Roman" w:eastAsia="Times New Roman" w:hAnsi="Times New Roman"/>
                <w:color w:val="000000"/>
                <w:sz w:val="23"/>
                <w:lang w:val="ru-RU"/>
              </w:rPr>
              <w:t>ост</w:t>
            </w:r>
            <w:proofErr w:type="spellEnd"/>
            <w:r w:rsidRPr="00031A21">
              <w:rPr>
                <w:rFonts w:ascii="Times New Roman" w:eastAsia="Times New Roman" w:hAnsi="Times New Roman"/>
                <w:color w:val="000000"/>
                <w:sz w:val="23"/>
                <w:lang w:val="ru-RU"/>
              </w:rPr>
              <w:t xml:space="preserve"> корня и стебля.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Образование годичных колец у древесных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 xml:space="preserve">Формирование </w:t>
            </w:r>
            <w:proofErr w:type="spellStart"/>
            <w:r w:rsidRPr="00031A21">
              <w:rPr>
                <w:rFonts w:ascii="Times New Roman" w:eastAsia="Times New Roman" w:hAnsi="Times New Roman"/>
                <w:color w:val="000000"/>
                <w:sz w:val="23"/>
                <w:lang w:val="ru-RU"/>
              </w:rPr>
              <w:t>кроны</w:t>
            </w:r>
            <w:proofErr w:type="gramStart"/>
            <w:r w:rsidRPr="00031A21">
              <w:rPr>
                <w:rFonts w:ascii="Times New Roman" w:eastAsia="Times New Roman" w:hAnsi="Times New Roman"/>
                <w:color w:val="000000"/>
                <w:sz w:val="23"/>
                <w:lang w:val="ru-RU"/>
              </w:rPr>
              <w:t>.У</w:t>
            </w:r>
            <w:proofErr w:type="gramEnd"/>
            <w:r w:rsidRPr="00031A21">
              <w:rPr>
                <w:rFonts w:ascii="Times New Roman" w:eastAsia="Times New Roman" w:hAnsi="Times New Roman"/>
                <w:color w:val="000000"/>
                <w:sz w:val="23"/>
                <w:lang w:val="ru-RU"/>
              </w:rPr>
              <w:t>правление</w:t>
            </w:r>
            <w:proofErr w:type="spellEnd"/>
            <w:r w:rsidRPr="00031A21">
              <w:rPr>
                <w:rFonts w:ascii="Times New Roman" w:eastAsia="Times New Roman" w:hAnsi="Times New Roman"/>
                <w:color w:val="000000"/>
                <w:sz w:val="23"/>
                <w:lang w:val="ru-RU"/>
              </w:rPr>
              <w:t xml:space="preserve"> ростом растения.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96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25.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720"/>
              <w:rPr>
                <w:lang w:val="ru-RU"/>
              </w:rPr>
            </w:pPr>
            <w:r w:rsidRPr="00031A21">
              <w:rPr>
                <w:rFonts w:ascii="Times New Roman" w:eastAsia="Times New Roman" w:hAnsi="Times New Roman"/>
                <w:color w:val="000000"/>
                <w:sz w:val="23"/>
                <w:lang w:val="ru-RU"/>
              </w:rPr>
              <w:t>Применение знаний о росте растения в сельском хозяйстве.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7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Вегетативное размножение цветковых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334"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576"/>
            </w:pPr>
            <w:r>
              <w:rPr>
                <w:rFonts w:ascii="Times New Roman" w:eastAsia="Times New Roman" w:hAnsi="Times New Roman"/>
                <w:color w:val="000000"/>
                <w:sz w:val="23"/>
              </w:rPr>
              <w:t>Вегетативное размножение культурных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proofErr w:type="spellStart"/>
            <w:r w:rsidRPr="00031A21">
              <w:rPr>
                <w:rFonts w:ascii="Times New Roman" w:eastAsia="Times New Roman" w:hAnsi="Times New Roman"/>
                <w:color w:val="000000"/>
                <w:sz w:val="23"/>
                <w:lang w:val="ru-RU"/>
              </w:rPr>
              <w:t>Клоны</w:t>
            </w:r>
            <w:proofErr w:type="gramStart"/>
            <w:r w:rsidRPr="00031A21">
              <w:rPr>
                <w:rFonts w:ascii="Times New Roman" w:eastAsia="Times New Roman" w:hAnsi="Times New Roman"/>
                <w:color w:val="000000"/>
                <w:sz w:val="23"/>
                <w:lang w:val="ru-RU"/>
              </w:rPr>
              <w:t>.С</w:t>
            </w:r>
            <w:proofErr w:type="gramEnd"/>
            <w:r w:rsidRPr="00031A21">
              <w:rPr>
                <w:rFonts w:ascii="Times New Roman" w:eastAsia="Times New Roman" w:hAnsi="Times New Roman"/>
                <w:color w:val="000000"/>
                <w:sz w:val="23"/>
                <w:lang w:val="ru-RU"/>
              </w:rPr>
              <w:t>охранение</w:t>
            </w:r>
            <w:proofErr w:type="spellEnd"/>
            <w:r w:rsidRPr="00031A21">
              <w:rPr>
                <w:rFonts w:ascii="Times New Roman" w:eastAsia="Times New Roman" w:hAnsi="Times New Roman"/>
                <w:color w:val="000000"/>
                <w:sz w:val="23"/>
                <w:lang w:val="ru-RU"/>
              </w:rPr>
              <w:t xml:space="preserve"> признаков материнского растения.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576"/>
            </w:pPr>
            <w:r>
              <w:rPr>
                <w:rFonts w:ascii="Times New Roman" w:eastAsia="Times New Roman" w:hAnsi="Times New Roman"/>
                <w:color w:val="000000"/>
                <w:sz w:val="23"/>
              </w:rPr>
              <w:t>Семенное (генеративное) размножение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Двойное оплодотворение. Наследование признаков обоих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Образование плодов и семян. Типы плодов.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008"/>
              <w:rPr>
                <w:lang w:val="ru-RU"/>
              </w:rPr>
            </w:pPr>
            <w:r w:rsidRPr="00031A21">
              <w:rPr>
                <w:rFonts w:ascii="Times New Roman" w:eastAsia="Times New Roman" w:hAnsi="Times New Roman"/>
                <w:color w:val="000000"/>
                <w:sz w:val="23"/>
                <w:lang w:val="ru-RU"/>
              </w:rPr>
              <w:t>Состав и строение семян. Развитие проростков.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Развитие растения. Развитие цветкового </w:t>
            </w:r>
            <w:proofErr w:type="spellStart"/>
            <w:r w:rsidRPr="00031A21">
              <w:rPr>
                <w:rFonts w:ascii="Times New Roman" w:eastAsia="Times New Roman" w:hAnsi="Times New Roman"/>
                <w:color w:val="000000"/>
                <w:sz w:val="23"/>
                <w:lang w:val="ru-RU"/>
              </w:rPr>
              <w:t>растения</w:t>
            </w:r>
            <w:proofErr w:type="gramStart"/>
            <w:r w:rsidRPr="00031A21">
              <w:rPr>
                <w:rFonts w:ascii="Times New Roman" w:eastAsia="Times New Roman" w:hAnsi="Times New Roman"/>
                <w:color w:val="000000"/>
                <w:sz w:val="23"/>
                <w:lang w:val="ru-RU"/>
              </w:rPr>
              <w:t>.Ц</w:t>
            </w:r>
            <w:proofErr w:type="gramEnd"/>
            <w:r w:rsidRPr="00031A21">
              <w:rPr>
                <w:rFonts w:ascii="Times New Roman" w:eastAsia="Times New Roman" w:hAnsi="Times New Roman"/>
                <w:color w:val="000000"/>
                <w:sz w:val="23"/>
                <w:lang w:val="ru-RU"/>
              </w:rPr>
              <w:t>икл</w:t>
            </w:r>
            <w:proofErr w:type="spellEnd"/>
            <w:r w:rsidRPr="00031A21">
              <w:rPr>
                <w:rFonts w:ascii="Times New Roman" w:eastAsia="Times New Roman" w:hAnsi="Times New Roman"/>
                <w:color w:val="000000"/>
                <w:sz w:val="23"/>
                <w:lang w:val="ru-RU"/>
              </w:rPr>
              <w:t xml:space="preserve"> </w:t>
            </w:r>
            <w:proofErr w:type="spellStart"/>
            <w:r w:rsidRPr="00031A21">
              <w:rPr>
                <w:rFonts w:ascii="Times New Roman" w:eastAsia="Times New Roman" w:hAnsi="Times New Roman"/>
                <w:color w:val="000000"/>
                <w:sz w:val="23"/>
                <w:lang w:val="ru-RU"/>
              </w:rPr>
              <w:t>развития.Жизненные</w:t>
            </w:r>
            <w:proofErr w:type="spellEnd"/>
            <w:r w:rsidRPr="00031A21">
              <w:rPr>
                <w:rFonts w:ascii="Times New Roman" w:eastAsia="Times New Roman" w:hAnsi="Times New Roman"/>
                <w:color w:val="000000"/>
                <w:sz w:val="23"/>
                <w:lang w:val="ru-RU"/>
              </w:rPr>
              <w:t xml:space="preserve"> формы цветковых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Резервное время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Тестирование;</w:t>
            </w:r>
          </w:p>
        </w:tc>
      </w:tr>
      <w:tr w:rsidR="000C51C8">
        <w:trPr>
          <w:trHeight w:hRule="exact" w:val="794"/>
        </w:trPr>
        <w:tc>
          <w:tcPr>
            <w:tcW w:w="51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296"/>
              <w:rPr>
                <w:lang w:val="ru-RU"/>
              </w:rPr>
            </w:pPr>
            <w:r w:rsidRPr="00031A21">
              <w:rPr>
                <w:rFonts w:ascii="Times New Roman" w:eastAsia="Times New Roman" w:hAnsi="Times New Roman"/>
                <w:color w:val="000000"/>
                <w:sz w:val="23"/>
                <w:lang w:val="ru-RU"/>
              </w:rPr>
              <w:t>ОБЩЕЕ КОЛИЧЕСТВО ЧАСОВ ПО ПРОГРАММЕ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34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31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r>
    </w:tbl>
    <w:p w:rsidR="000C51C8" w:rsidRDefault="00D34292">
      <w:pPr>
        <w:autoSpaceDE w:val="0"/>
        <w:autoSpaceDN w:val="0"/>
        <w:spacing w:before="210" w:after="136" w:line="230" w:lineRule="auto"/>
      </w:pPr>
      <w:r>
        <w:rPr>
          <w:rFonts w:ascii="Times New Roman" w:eastAsia="Times New Roman" w:hAnsi="Times New Roman"/>
          <w:b/>
          <w:color w:val="000000"/>
          <w:sz w:val="23"/>
        </w:rPr>
        <w:t>7 КЛАСС</w:t>
      </w:r>
    </w:p>
    <w:tbl>
      <w:tblPr>
        <w:tblW w:w="0" w:type="auto"/>
        <w:tblInd w:w="5" w:type="dxa"/>
        <w:tblLayout w:type="fixed"/>
        <w:tblLook w:val="04A0" w:firstRow="1" w:lastRow="0" w:firstColumn="1" w:lastColumn="0" w:noHBand="0" w:noVBand="1"/>
      </w:tblPr>
      <w:tblGrid>
        <w:gridCol w:w="484"/>
        <w:gridCol w:w="5078"/>
        <w:gridCol w:w="702"/>
        <w:gridCol w:w="1554"/>
        <w:gridCol w:w="1602"/>
        <w:gridCol w:w="1140"/>
      </w:tblGrid>
      <w:tr w:rsidR="000C51C8">
        <w:trPr>
          <w:trHeight w:hRule="exact" w:val="470"/>
        </w:trPr>
        <w:tc>
          <w:tcPr>
            <w:tcW w:w="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50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b/>
                <w:color w:val="000000"/>
                <w:sz w:val="23"/>
              </w:rPr>
              <w:t>Тема урока</w:t>
            </w:r>
          </w:p>
        </w:tc>
        <w:tc>
          <w:tcPr>
            <w:tcW w:w="38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b/>
                <w:color w:val="000000"/>
                <w:sz w:val="23"/>
              </w:rPr>
              <w:t>Количество часов</w:t>
            </w:r>
          </w:p>
        </w:tc>
        <w:tc>
          <w:tcPr>
            <w:tcW w:w="11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70"/>
            </w:pPr>
            <w:r>
              <w:rPr>
                <w:rFonts w:ascii="Times New Roman" w:eastAsia="Times New Roman" w:hAnsi="Times New Roman"/>
                <w:b/>
                <w:color w:val="000000"/>
                <w:sz w:val="23"/>
              </w:rPr>
              <w:t xml:space="preserve">Виды, </w:t>
            </w:r>
            <w:r>
              <w:br/>
            </w:r>
            <w:r>
              <w:rPr>
                <w:rFonts w:ascii="Times New Roman" w:eastAsia="Times New Roman" w:hAnsi="Times New Roman"/>
                <w:b/>
                <w:color w:val="000000"/>
                <w:sz w:val="23"/>
              </w:rPr>
              <w:t xml:space="preserve">формы </w:t>
            </w:r>
            <w:r>
              <w:br/>
            </w:r>
            <w:r>
              <w:rPr>
                <w:rFonts w:ascii="Times New Roman" w:eastAsia="Times New Roman" w:hAnsi="Times New Roman"/>
                <w:b/>
                <w:color w:val="000000"/>
                <w:sz w:val="23"/>
              </w:rPr>
              <w:t>контроля</w:t>
            </w:r>
          </w:p>
        </w:tc>
      </w:tr>
      <w:tr w:rsidR="000C51C8">
        <w:trPr>
          <w:trHeight w:hRule="exact" w:val="796"/>
        </w:trPr>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ind w:left="68"/>
            </w:pPr>
            <w:r>
              <w:rPr>
                <w:rFonts w:ascii="Times New Roman" w:eastAsia="Times New Roman" w:hAnsi="Times New Roman"/>
                <w:b/>
                <w:color w:val="000000"/>
                <w:sz w:val="23"/>
              </w:rPr>
              <w:t xml:space="preserve">всего </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pPr>
            <w:r>
              <w:rPr>
                <w:rFonts w:ascii="Times New Roman" w:eastAsia="Times New Roman" w:hAnsi="Times New Roman"/>
                <w:b/>
                <w:color w:val="000000"/>
                <w:sz w:val="23"/>
              </w:rPr>
              <w:t>контрольные работы</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70"/>
            </w:pPr>
            <w:r>
              <w:rPr>
                <w:rFonts w:ascii="Times New Roman" w:eastAsia="Times New Roman" w:hAnsi="Times New Roman"/>
                <w:b/>
                <w:color w:val="000000"/>
                <w:sz w:val="23"/>
              </w:rPr>
              <w:t>практические работы</w:t>
            </w:r>
          </w:p>
        </w:tc>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Вид как основная систематическая категория.</w:t>
            </w:r>
          </w:p>
          <w:p w:rsidR="000C51C8" w:rsidRPr="00031A21" w:rsidRDefault="00D34292">
            <w:pPr>
              <w:autoSpaceDE w:val="0"/>
              <w:autoSpaceDN w:val="0"/>
              <w:spacing w:before="68" w:after="0" w:line="281" w:lineRule="auto"/>
              <w:ind w:left="68"/>
              <w:rPr>
                <w:lang w:val="ru-RU"/>
              </w:rPr>
            </w:pPr>
            <w:r w:rsidRPr="00031A21">
              <w:rPr>
                <w:rFonts w:ascii="Times New Roman" w:eastAsia="Times New Roman" w:hAnsi="Times New Roman"/>
                <w:color w:val="000000"/>
                <w:sz w:val="23"/>
                <w:lang w:val="ru-RU"/>
              </w:rPr>
              <w:t xml:space="preserve">Система растительного мира. Низшие, высшие споровые, высшие семенные растения. </w:t>
            </w:r>
            <w:proofErr w:type="gramStart"/>
            <w:r w:rsidRPr="00031A21">
              <w:rPr>
                <w:rFonts w:ascii="Times New Roman" w:eastAsia="Times New Roman" w:hAnsi="Times New Roman"/>
                <w:color w:val="000000"/>
                <w:sz w:val="23"/>
                <w:lang w:val="ru-RU"/>
              </w:rPr>
              <w:t xml:space="preserve">Основные таксоны (категории) систематики растений </w:t>
            </w:r>
            <w:r w:rsidRPr="00031A21">
              <w:rPr>
                <w:lang w:val="ru-RU"/>
              </w:rPr>
              <w:br/>
            </w:r>
            <w:r w:rsidRPr="00031A21">
              <w:rPr>
                <w:rFonts w:ascii="Times New Roman" w:eastAsia="Times New Roman" w:hAnsi="Times New Roman"/>
                <w:color w:val="000000"/>
                <w:sz w:val="23"/>
                <w:lang w:val="ru-RU"/>
              </w:rPr>
              <w:t xml:space="preserve">(царство, отдел, класс, порядок, семейство, род, вид). </w:t>
            </w:r>
            <w:proofErr w:type="gramEnd"/>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2.</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144"/>
            </w:pPr>
            <w:r w:rsidRPr="00031A21">
              <w:rPr>
                <w:rFonts w:ascii="Times New Roman" w:eastAsia="Times New Roman" w:hAnsi="Times New Roman"/>
                <w:color w:val="000000"/>
                <w:sz w:val="23"/>
                <w:lang w:val="ru-RU"/>
              </w:rPr>
              <w:t xml:space="preserve">История развития систематики, описание видов, открытие новых видов. </w:t>
            </w:r>
            <w:proofErr w:type="spellStart"/>
            <w:r>
              <w:rPr>
                <w:rFonts w:ascii="Times New Roman" w:eastAsia="Times New Roman" w:hAnsi="Times New Roman"/>
                <w:color w:val="000000"/>
                <w:sz w:val="23"/>
              </w:rPr>
              <w:t>Роль</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систематики</w:t>
            </w:r>
            <w:proofErr w:type="spellEnd"/>
            <w:r>
              <w:rPr>
                <w:rFonts w:ascii="Times New Roman" w:eastAsia="Times New Roman" w:hAnsi="Times New Roman"/>
                <w:color w:val="000000"/>
                <w:sz w:val="23"/>
              </w:rPr>
              <w:t xml:space="preserve"> в </w:t>
            </w:r>
            <w:r>
              <w:br/>
            </w:r>
            <w:proofErr w:type="spellStart"/>
            <w:r>
              <w:rPr>
                <w:rFonts w:ascii="Times New Roman" w:eastAsia="Times New Roman" w:hAnsi="Times New Roman"/>
                <w:color w:val="000000"/>
                <w:sz w:val="23"/>
              </w:rPr>
              <w:t>биологии</w:t>
            </w:r>
            <w:proofErr w:type="spellEnd"/>
            <w:r>
              <w:rPr>
                <w:rFonts w:ascii="Times New Roman" w:eastAsia="Times New Roman" w:hAnsi="Times New Roman"/>
                <w:color w:val="000000"/>
                <w:sz w:val="23"/>
              </w:rPr>
              <w:t>.</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3.</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Общая характеристика водорослей.</w:t>
            </w:r>
          </w:p>
          <w:p w:rsidR="000C51C8" w:rsidRPr="00031A21" w:rsidRDefault="00D34292">
            <w:pPr>
              <w:autoSpaceDE w:val="0"/>
              <w:autoSpaceDN w:val="0"/>
              <w:spacing w:before="68" w:after="0" w:line="262" w:lineRule="auto"/>
              <w:ind w:left="68" w:right="576"/>
              <w:rPr>
                <w:lang w:val="ru-RU"/>
              </w:rPr>
            </w:pPr>
            <w:r w:rsidRPr="00031A21">
              <w:rPr>
                <w:rFonts w:ascii="Times New Roman" w:eastAsia="Times New Roman" w:hAnsi="Times New Roman"/>
                <w:color w:val="000000"/>
                <w:sz w:val="23"/>
                <w:lang w:val="ru-RU"/>
              </w:rPr>
              <w:t>Одноклеточные и многоклеточные зелёные водоросли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32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4.</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288"/>
              <w:rPr>
                <w:lang w:val="ru-RU"/>
              </w:rPr>
            </w:pPr>
            <w:r w:rsidRPr="00031A21">
              <w:rPr>
                <w:rFonts w:ascii="Times New Roman" w:eastAsia="Times New Roman" w:hAnsi="Times New Roman"/>
                <w:color w:val="000000"/>
                <w:sz w:val="23"/>
                <w:lang w:val="ru-RU"/>
              </w:rPr>
              <w:t xml:space="preserve">Строение и жизнедеятельность зелёных </w:t>
            </w:r>
            <w:r w:rsidRPr="00031A21">
              <w:rPr>
                <w:lang w:val="ru-RU"/>
              </w:rPr>
              <w:br/>
            </w:r>
            <w:r w:rsidRPr="00031A21">
              <w:rPr>
                <w:rFonts w:ascii="Times New Roman" w:eastAsia="Times New Roman" w:hAnsi="Times New Roman"/>
                <w:color w:val="000000"/>
                <w:sz w:val="23"/>
                <w:lang w:val="ru-RU"/>
              </w:rPr>
              <w:t xml:space="preserve">водорослей. </w:t>
            </w:r>
            <w:proofErr w:type="gramStart"/>
            <w:r w:rsidRPr="00031A21">
              <w:rPr>
                <w:rFonts w:ascii="Times New Roman" w:eastAsia="Times New Roman" w:hAnsi="Times New Roman"/>
                <w:color w:val="000000"/>
                <w:sz w:val="23"/>
                <w:lang w:val="ru-RU"/>
              </w:rPr>
              <w:t>Размножение зелёных водорослей (бесполое и половое</w:t>
            </w:r>
            <w:proofErr w:type="gramEnd"/>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782"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5078"/>
        <w:gridCol w:w="702"/>
        <w:gridCol w:w="1554"/>
        <w:gridCol w:w="1602"/>
        <w:gridCol w:w="1140"/>
      </w:tblGrid>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5.</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Бурые и красные водоросли, их строение и жизнедеятельность</w:t>
            </w:r>
            <w:proofErr w:type="gramStart"/>
            <w:r w:rsidRPr="00031A21">
              <w:rPr>
                <w:rFonts w:ascii="Times New Roman" w:eastAsia="Times New Roman" w:hAnsi="Times New Roman"/>
                <w:color w:val="000000"/>
                <w:sz w:val="23"/>
                <w:lang w:val="ru-RU"/>
              </w:rPr>
              <w:t xml:space="preserve"> .</w:t>
            </w:r>
            <w:proofErr w:type="gramEnd"/>
            <w:r w:rsidRPr="00031A21">
              <w:rPr>
                <w:rFonts w:ascii="Times New Roman" w:eastAsia="Times New Roman" w:hAnsi="Times New Roman"/>
                <w:color w:val="000000"/>
                <w:sz w:val="23"/>
                <w:lang w:val="ru-RU"/>
              </w:rPr>
              <w:t xml:space="preserve"> Значение водорослей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6.</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Общая характеристика мхов. Строение зелёных и сфагновых мхов. Приспособленность мхов к жизни на сильно увлажнённых почвах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7.</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008"/>
              <w:rPr>
                <w:lang w:val="ru-RU"/>
              </w:rPr>
            </w:pPr>
            <w:r w:rsidRPr="00031A21">
              <w:rPr>
                <w:rFonts w:ascii="Times New Roman" w:eastAsia="Times New Roman" w:hAnsi="Times New Roman"/>
                <w:color w:val="000000"/>
                <w:sz w:val="23"/>
                <w:lang w:val="ru-RU"/>
              </w:rPr>
              <w:t>Цикл развития на примере зелёного мха кукушкин лён</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8.</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576"/>
              <w:rPr>
                <w:lang w:val="ru-RU"/>
              </w:rPr>
            </w:pPr>
            <w:r w:rsidRPr="00031A21">
              <w:rPr>
                <w:rFonts w:ascii="Times New Roman" w:eastAsia="Times New Roman" w:hAnsi="Times New Roman"/>
                <w:color w:val="000000"/>
                <w:sz w:val="23"/>
                <w:lang w:val="ru-RU"/>
              </w:rPr>
              <w:t xml:space="preserve">Роль мхов в заболачивании почв и </w:t>
            </w:r>
            <w:r w:rsidRPr="00031A21">
              <w:rPr>
                <w:lang w:val="ru-RU"/>
              </w:rPr>
              <w:br/>
            </w:r>
            <w:r w:rsidRPr="00031A21">
              <w:rPr>
                <w:rFonts w:ascii="Times New Roman" w:eastAsia="Times New Roman" w:hAnsi="Times New Roman"/>
                <w:color w:val="000000"/>
                <w:sz w:val="23"/>
                <w:lang w:val="ru-RU"/>
              </w:rPr>
              <w:t>торфообразовании. Использование торфа и продуктов его переработки в хозяйственной деятельности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9.</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Pr>
                <w:lang w:val="ru-RU"/>
              </w:rPr>
            </w:pPr>
            <w:r w:rsidRPr="00031A21">
              <w:rPr>
                <w:rFonts w:ascii="Times New Roman" w:eastAsia="Times New Roman" w:hAnsi="Times New Roman"/>
                <w:color w:val="000000"/>
                <w:sz w:val="23"/>
                <w:lang w:val="ru-RU"/>
              </w:rPr>
              <w:t xml:space="preserve">Плауновидные (Плауны). Хвощевидные (Хвощи), Папоротниковидные (Папоротники). Общая </w:t>
            </w:r>
            <w:r w:rsidRPr="00031A21">
              <w:rPr>
                <w:lang w:val="ru-RU"/>
              </w:rPr>
              <w:br/>
            </w:r>
            <w:r w:rsidRPr="00031A21">
              <w:rPr>
                <w:rFonts w:ascii="Times New Roman" w:eastAsia="Times New Roman" w:hAnsi="Times New Roman"/>
                <w:color w:val="000000"/>
                <w:sz w:val="23"/>
                <w:lang w:val="ru-RU"/>
              </w:rPr>
              <w:t xml:space="preserve">характеристика. Усложнение строения </w:t>
            </w:r>
            <w:r w:rsidRPr="00031A21">
              <w:rPr>
                <w:lang w:val="ru-RU"/>
              </w:rPr>
              <w:br/>
            </w:r>
            <w:r w:rsidRPr="00031A21">
              <w:rPr>
                <w:rFonts w:ascii="Times New Roman" w:eastAsia="Times New Roman" w:hAnsi="Times New Roman"/>
                <w:color w:val="000000"/>
                <w:sz w:val="23"/>
                <w:lang w:val="ru-RU"/>
              </w:rPr>
              <w:t xml:space="preserve">папоротникообразных растений по сравнению </w:t>
            </w:r>
            <w:proofErr w:type="gramStart"/>
            <w:r w:rsidRPr="00031A21">
              <w:rPr>
                <w:rFonts w:ascii="Times New Roman" w:eastAsia="Times New Roman" w:hAnsi="Times New Roman"/>
                <w:color w:val="000000"/>
                <w:sz w:val="23"/>
                <w:lang w:val="ru-RU"/>
              </w:rPr>
              <w:t>с</w:t>
            </w:r>
            <w:proofErr w:type="gramEnd"/>
            <w:r w:rsidRPr="00031A21">
              <w:rPr>
                <w:rFonts w:ascii="Times New Roman" w:eastAsia="Times New Roman" w:hAnsi="Times New Roman"/>
                <w:color w:val="000000"/>
                <w:sz w:val="23"/>
                <w:lang w:val="ru-RU"/>
              </w:rPr>
              <w:t xml:space="preserve"> мхами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10.</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576"/>
              <w:rPr>
                <w:lang w:val="ru-RU"/>
              </w:rPr>
            </w:pPr>
            <w:r w:rsidRPr="00031A21">
              <w:rPr>
                <w:rFonts w:ascii="Times New Roman" w:eastAsia="Times New Roman" w:hAnsi="Times New Roman"/>
                <w:color w:val="000000"/>
                <w:sz w:val="23"/>
                <w:lang w:val="ru-RU"/>
              </w:rPr>
              <w:t xml:space="preserve">Особенности строения и жизнедеятельности плаунов, хвощей и папоротников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11.</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720"/>
              <w:rPr>
                <w:lang w:val="ru-RU"/>
              </w:rPr>
            </w:pPr>
            <w:r w:rsidRPr="00031A21">
              <w:rPr>
                <w:rFonts w:ascii="Times New Roman" w:eastAsia="Times New Roman" w:hAnsi="Times New Roman"/>
                <w:color w:val="000000"/>
                <w:sz w:val="23"/>
                <w:lang w:val="ru-RU"/>
              </w:rPr>
              <w:t>Размножение папоротникообразных. Цикл развития папоротника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12.</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864"/>
              <w:rPr>
                <w:lang w:val="ru-RU"/>
              </w:rPr>
            </w:pPr>
            <w:r w:rsidRPr="00031A21">
              <w:rPr>
                <w:rFonts w:ascii="Times New Roman" w:eastAsia="Times New Roman" w:hAnsi="Times New Roman"/>
                <w:color w:val="000000"/>
                <w:sz w:val="23"/>
                <w:lang w:val="ru-RU"/>
              </w:rPr>
              <w:t>Роль древних папоротникообразных в образовании каменного угля. Значение папоротникообразных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13.</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288"/>
            </w:pPr>
            <w:r w:rsidRPr="00031A21">
              <w:rPr>
                <w:rFonts w:ascii="Times New Roman" w:eastAsia="Times New Roman" w:hAnsi="Times New Roman"/>
                <w:color w:val="000000"/>
                <w:sz w:val="23"/>
                <w:lang w:val="ru-RU"/>
              </w:rPr>
              <w:t xml:space="preserve"> Общая характеристика. Хвойные растения, их разнообразие. </w:t>
            </w:r>
            <w:r>
              <w:rPr>
                <w:rFonts w:ascii="Times New Roman" w:eastAsia="Times New Roman" w:hAnsi="Times New Roman"/>
                <w:color w:val="000000"/>
                <w:sz w:val="23"/>
              </w:rPr>
              <w:t>Строение и жизнедеятельность хвойных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14.</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Размножение хвойных, цикл развития на примере сосны. Значение хвойных растений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15.</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144"/>
              <w:rPr>
                <w:lang w:val="ru-RU"/>
              </w:rPr>
            </w:pPr>
            <w:r w:rsidRPr="00031A21">
              <w:rPr>
                <w:rFonts w:ascii="Times New Roman" w:eastAsia="Times New Roman" w:hAnsi="Times New Roman"/>
                <w:color w:val="000000"/>
                <w:sz w:val="23"/>
                <w:lang w:val="ru-RU"/>
              </w:rPr>
              <w:t xml:space="preserve">Общая характеристика. Особенности строения и жизнедеятельности покрытосеменных как </w:t>
            </w:r>
            <w:r w:rsidRPr="00031A21">
              <w:rPr>
                <w:lang w:val="ru-RU"/>
              </w:rPr>
              <w:br/>
            </w:r>
            <w:r w:rsidRPr="00031A21">
              <w:rPr>
                <w:rFonts w:ascii="Times New Roman" w:eastAsia="Times New Roman" w:hAnsi="Times New Roman"/>
                <w:color w:val="000000"/>
                <w:sz w:val="23"/>
                <w:lang w:val="ru-RU"/>
              </w:rPr>
              <w:t xml:space="preserve">наиболее высокоорганизован ной группы </w:t>
            </w:r>
            <w:r w:rsidRPr="00031A21">
              <w:rPr>
                <w:lang w:val="ru-RU"/>
              </w:rPr>
              <w:br/>
            </w:r>
            <w:r w:rsidRPr="00031A21">
              <w:rPr>
                <w:rFonts w:ascii="Times New Roman" w:eastAsia="Times New Roman" w:hAnsi="Times New Roman"/>
                <w:color w:val="000000"/>
                <w:sz w:val="23"/>
                <w:lang w:val="ru-RU"/>
              </w:rPr>
              <w:t xml:space="preserve">растений, их господство на Земле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16.</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576"/>
              <w:rPr>
                <w:lang w:val="ru-RU"/>
              </w:rPr>
            </w:pPr>
            <w:r w:rsidRPr="00031A21">
              <w:rPr>
                <w:rFonts w:ascii="Times New Roman" w:eastAsia="Times New Roman" w:hAnsi="Times New Roman"/>
                <w:color w:val="000000"/>
                <w:sz w:val="23"/>
                <w:lang w:val="ru-RU"/>
              </w:rPr>
              <w:t>Классификация покрытосеменных растений: класс Двудольные и класс Однодольные.</w:t>
            </w:r>
          </w:p>
          <w:p w:rsidR="000C51C8" w:rsidRPr="00031A21" w:rsidRDefault="00D34292">
            <w:pPr>
              <w:autoSpaceDE w:val="0"/>
              <w:autoSpaceDN w:val="0"/>
              <w:spacing w:before="68" w:after="0" w:line="262" w:lineRule="auto"/>
              <w:ind w:left="68" w:right="1584"/>
              <w:rPr>
                <w:lang w:val="ru-RU"/>
              </w:rPr>
            </w:pPr>
            <w:r w:rsidRPr="00031A21">
              <w:rPr>
                <w:rFonts w:ascii="Times New Roman" w:eastAsia="Times New Roman" w:hAnsi="Times New Roman"/>
                <w:color w:val="000000"/>
                <w:sz w:val="23"/>
                <w:lang w:val="ru-RU"/>
              </w:rPr>
              <w:t>Признаки классов. Цикл развития покрытосеменного растения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70" w:right="288"/>
            </w:pPr>
            <w:r>
              <w:rPr>
                <w:rFonts w:ascii="Times New Roman" w:eastAsia="Times New Roman" w:hAnsi="Times New Roman"/>
                <w:color w:val="000000"/>
                <w:sz w:val="23"/>
              </w:rPr>
              <w:t>Устный опрос;</w:t>
            </w:r>
          </w:p>
        </w:tc>
      </w:tr>
      <w:tr w:rsidR="000C51C8">
        <w:trPr>
          <w:trHeight w:hRule="exact" w:val="7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17.</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 xml:space="preserve">Характерные признаки семейств класса </w:t>
            </w:r>
            <w:r w:rsidRPr="00031A21">
              <w:rPr>
                <w:lang w:val="ru-RU"/>
              </w:rPr>
              <w:br/>
            </w:r>
            <w:r w:rsidRPr="00031A21">
              <w:rPr>
                <w:rFonts w:ascii="Times New Roman" w:eastAsia="Times New Roman" w:hAnsi="Times New Roman"/>
                <w:color w:val="000000"/>
                <w:sz w:val="23"/>
                <w:lang w:val="ru-RU"/>
              </w:rPr>
              <w:t xml:space="preserve">Двудольные (Крестоцветные, или Капустные)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548"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5078"/>
        <w:gridCol w:w="702"/>
        <w:gridCol w:w="1554"/>
        <w:gridCol w:w="1602"/>
        <w:gridCol w:w="1140"/>
      </w:tblGrid>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18.</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864"/>
              <w:rPr>
                <w:lang w:val="ru-RU"/>
              </w:rPr>
            </w:pPr>
            <w:r w:rsidRPr="00031A21">
              <w:rPr>
                <w:rFonts w:ascii="Times New Roman" w:eastAsia="Times New Roman" w:hAnsi="Times New Roman"/>
                <w:color w:val="000000"/>
                <w:sz w:val="23"/>
                <w:lang w:val="ru-RU"/>
              </w:rPr>
              <w:t xml:space="preserve">Характерные признаки семейств класса Двудольные (Розоцветные, или Розовые)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19.</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720"/>
              <w:rPr>
                <w:lang w:val="ru-RU"/>
              </w:rPr>
            </w:pPr>
            <w:r w:rsidRPr="00031A21">
              <w:rPr>
                <w:rFonts w:ascii="Times New Roman" w:eastAsia="Times New Roman" w:hAnsi="Times New Roman"/>
                <w:color w:val="000000"/>
                <w:sz w:val="23"/>
                <w:lang w:val="ru-RU"/>
              </w:rPr>
              <w:t xml:space="preserve">Характерные признаки семейств класса Двудольные (Мотыльковые, или Бобовые)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20.</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Характерные признаки семейств класса </w:t>
            </w:r>
            <w:r w:rsidRPr="00031A21">
              <w:rPr>
                <w:lang w:val="ru-RU"/>
              </w:rPr>
              <w:br/>
            </w:r>
            <w:r w:rsidRPr="00031A21">
              <w:rPr>
                <w:rFonts w:ascii="Times New Roman" w:eastAsia="Times New Roman" w:hAnsi="Times New Roman"/>
                <w:color w:val="000000"/>
                <w:sz w:val="23"/>
                <w:lang w:val="ru-RU"/>
              </w:rPr>
              <w:t xml:space="preserve">Двудольные (Паслёновые, Сложноцветные, или Астровые)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21.</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008"/>
              <w:rPr>
                <w:lang w:val="ru-RU"/>
              </w:rPr>
            </w:pPr>
            <w:r w:rsidRPr="00031A21">
              <w:rPr>
                <w:rFonts w:ascii="Times New Roman" w:eastAsia="Times New Roman" w:hAnsi="Times New Roman"/>
                <w:color w:val="000000"/>
                <w:sz w:val="23"/>
                <w:lang w:val="ru-RU"/>
              </w:rPr>
              <w:t xml:space="preserve">Характерные признаки семейств класса Однодольные (Лилейные, Злаки, или Мятликовые)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22.</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720"/>
              <w:rPr>
                <w:lang w:val="ru-RU"/>
              </w:rPr>
            </w:pPr>
            <w:r w:rsidRPr="00031A21">
              <w:rPr>
                <w:rFonts w:ascii="Times New Roman" w:eastAsia="Times New Roman" w:hAnsi="Times New Roman"/>
                <w:color w:val="000000"/>
                <w:sz w:val="23"/>
                <w:lang w:val="ru-RU"/>
              </w:rPr>
              <w:t xml:space="preserve">Многообразие растений. Дикорастущие представители семейств. Культурные </w:t>
            </w:r>
            <w:r w:rsidRPr="00031A21">
              <w:rPr>
                <w:lang w:val="ru-RU"/>
              </w:rPr>
              <w:br/>
            </w:r>
            <w:r w:rsidRPr="00031A21">
              <w:rPr>
                <w:rFonts w:ascii="Times New Roman" w:eastAsia="Times New Roman" w:hAnsi="Times New Roman"/>
                <w:color w:val="000000"/>
                <w:sz w:val="23"/>
                <w:lang w:val="ru-RU"/>
              </w:rPr>
              <w:t>представители семейств, их использование человеком.</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23.</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right="144"/>
            </w:pPr>
            <w:r w:rsidRPr="00031A21">
              <w:rPr>
                <w:rFonts w:ascii="Times New Roman" w:eastAsia="Times New Roman" w:hAnsi="Times New Roman"/>
                <w:color w:val="000000"/>
                <w:sz w:val="23"/>
                <w:lang w:val="ru-RU"/>
              </w:rPr>
              <w:t xml:space="preserve">Эволюционное развитие растительного мира на Земле. Сохранение в земной коре растительных остатков, их изучение. </w:t>
            </w:r>
            <w:r>
              <w:rPr>
                <w:rFonts w:ascii="Times New Roman" w:eastAsia="Times New Roman" w:hAnsi="Times New Roman"/>
                <w:color w:val="000000"/>
                <w:sz w:val="23"/>
              </w:rPr>
              <w:t>«Живые ископаемые»растительного царства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24.</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right="288"/>
            </w:pPr>
            <w:r w:rsidRPr="00031A21">
              <w:rPr>
                <w:rFonts w:ascii="Times New Roman" w:eastAsia="Times New Roman" w:hAnsi="Times New Roman"/>
                <w:color w:val="000000"/>
                <w:sz w:val="23"/>
                <w:lang w:val="ru-RU"/>
              </w:rPr>
              <w:t xml:space="preserve">Жизнь растений в воде. Первые наземные рас -тения. Освоение растениями суши. Этапы </w:t>
            </w:r>
            <w:r w:rsidRPr="00031A21">
              <w:rPr>
                <w:lang w:val="ru-RU"/>
              </w:rPr>
              <w:br/>
            </w:r>
            <w:r w:rsidRPr="00031A21">
              <w:rPr>
                <w:rFonts w:ascii="Times New Roman" w:eastAsia="Times New Roman" w:hAnsi="Times New Roman"/>
                <w:color w:val="000000"/>
                <w:sz w:val="23"/>
                <w:lang w:val="ru-RU"/>
              </w:rPr>
              <w:t xml:space="preserve">развития наземных растений основных </w:t>
            </w:r>
            <w:r w:rsidRPr="00031A21">
              <w:rPr>
                <w:lang w:val="ru-RU"/>
              </w:rPr>
              <w:br/>
            </w:r>
            <w:r w:rsidRPr="00031A21">
              <w:rPr>
                <w:rFonts w:ascii="Times New Roman" w:eastAsia="Times New Roman" w:hAnsi="Times New Roman"/>
                <w:color w:val="000000"/>
                <w:sz w:val="23"/>
                <w:lang w:val="ru-RU"/>
              </w:rPr>
              <w:t xml:space="preserve">систематических групп. </w:t>
            </w:r>
            <w:r>
              <w:rPr>
                <w:rFonts w:ascii="Times New Roman" w:eastAsia="Times New Roman" w:hAnsi="Times New Roman"/>
                <w:color w:val="000000"/>
                <w:sz w:val="23"/>
              </w:rPr>
              <w:t>Вымершие растения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272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25.</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Растения и среда обитания. Экологические </w:t>
            </w:r>
            <w:r w:rsidRPr="00031A21">
              <w:rPr>
                <w:lang w:val="ru-RU"/>
              </w:rPr>
              <w:br/>
            </w:r>
            <w:r w:rsidRPr="00031A21">
              <w:rPr>
                <w:rFonts w:ascii="Times New Roman" w:eastAsia="Times New Roman" w:hAnsi="Times New Roman"/>
                <w:color w:val="000000"/>
                <w:sz w:val="23"/>
                <w:lang w:val="ru-RU"/>
              </w:rPr>
              <w:t>факторы. Растения и условия неживой природы: свет, температура, влага, атмосферный воздух.</w:t>
            </w:r>
          </w:p>
          <w:p w:rsidR="000C51C8" w:rsidRPr="00031A21" w:rsidRDefault="00D34292">
            <w:pPr>
              <w:autoSpaceDE w:val="0"/>
              <w:autoSpaceDN w:val="0"/>
              <w:spacing w:before="68" w:after="0" w:line="281" w:lineRule="auto"/>
              <w:ind w:left="68" w:right="144"/>
              <w:rPr>
                <w:lang w:val="ru-RU"/>
              </w:rPr>
            </w:pPr>
            <w:r w:rsidRPr="00031A21">
              <w:rPr>
                <w:rFonts w:ascii="Times New Roman" w:eastAsia="Times New Roman" w:hAnsi="Times New Roman"/>
                <w:color w:val="000000"/>
                <w:sz w:val="23"/>
                <w:lang w:val="ru-RU"/>
              </w:rPr>
              <w:t>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249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26.</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3" w:lineRule="auto"/>
              <w:ind w:left="68" w:right="144"/>
              <w:rPr>
                <w:lang w:val="ru-RU"/>
              </w:rPr>
            </w:pPr>
            <w:r w:rsidRPr="00031A21">
              <w:rPr>
                <w:rFonts w:ascii="Times New Roman" w:eastAsia="Times New Roman" w:hAnsi="Times New Roman"/>
                <w:color w:val="000000"/>
                <w:sz w:val="23"/>
                <w:lang w:val="ru-RU"/>
              </w:rPr>
              <w:t xml:space="preserve">Растительные сообщества. Видовой состав </w:t>
            </w:r>
            <w:r w:rsidRPr="00031A21">
              <w:rPr>
                <w:lang w:val="ru-RU"/>
              </w:rPr>
              <w:br/>
            </w:r>
            <w:r w:rsidRPr="00031A21">
              <w:rPr>
                <w:rFonts w:ascii="Times New Roman" w:eastAsia="Times New Roman" w:hAnsi="Times New Roman"/>
                <w:color w:val="000000"/>
                <w:sz w:val="23"/>
                <w:lang w:val="ru-RU"/>
              </w:rPr>
              <w:t xml:space="preserve">растительных сообществ, преобладающие в них растения. Распределение видов в растительных сообществах. Сезонные изменения в жизни </w:t>
            </w:r>
            <w:r w:rsidRPr="00031A21">
              <w:rPr>
                <w:lang w:val="ru-RU"/>
              </w:rPr>
              <w:br/>
            </w:r>
            <w:r w:rsidRPr="00031A21">
              <w:rPr>
                <w:rFonts w:ascii="Times New Roman" w:eastAsia="Times New Roman" w:hAnsi="Times New Roman"/>
                <w:color w:val="000000"/>
                <w:sz w:val="23"/>
                <w:lang w:val="ru-RU"/>
              </w:rPr>
              <w:t xml:space="preserve">растительного сообщества. Смена растительных сообществ. Растительность (растительный </w:t>
            </w:r>
            <w:r w:rsidRPr="00031A21">
              <w:rPr>
                <w:lang w:val="ru-RU"/>
              </w:rPr>
              <w:br/>
            </w:r>
            <w:r w:rsidRPr="00031A21">
              <w:rPr>
                <w:rFonts w:ascii="Times New Roman" w:eastAsia="Times New Roman" w:hAnsi="Times New Roman"/>
                <w:color w:val="000000"/>
                <w:sz w:val="23"/>
                <w:lang w:val="ru-RU"/>
              </w:rPr>
              <w:t>покров) природных зон Земли. Флора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27.</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720"/>
              <w:rPr>
                <w:lang w:val="ru-RU"/>
              </w:rPr>
            </w:pPr>
            <w:r w:rsidRPr="00031A21">
              <w:rPr>
                <w:rFonts w:ascii="Times New Roman" w:eastAsia="Times New Roman" w:hAnsi="Times New Roman"/>
                <w:color w:val="000000"/>
                <w:sz w:val="23"/>
                <w:lang w:val="ru-RU"/>
              </w:rPr>
              <w:t>Культурные растения и их происхождение. Центры многообразия и происхождения культурных растений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0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28.</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864"/>
              <w:rPr>
                <w:lang w:val="ru-RU"/>
              </w:rPr>
            </w:pPr>
            <w:r w:rsidRPr="00031A21">
              <w:rPr>
                <w:rFonts w:ascii="Times New Roman" w:eastAsia="Times New Roman" w:hAnsi="Times New Roman"/>
                <w:color w:val="000000"/>
                <w:sz w:val="23"/>
                <w:lang w:val="ru-RU"/>
              </w:rPr>
              <w:t xml:space="preserve">Земледелие. Культурные растения </w:t>
            </w:r>
            <w:r w:rsidRPr="00031A21">
              <w:rPr>
                <w:lang w:val="ru-RU"/>
              </w:rPr>
              <w:br/>
            </w:r>
            <w:r w:rsidRPr="00031A21">
              <w:rPr>
                <w:rFonts w:ascii="Times New Roman" w:eastAsia="Times New Roman" w:hAnsi="Times New Roman"/>
                <w:color w:val="000000"/>
                <w:sz w:val="23"/>
                <w:lang w:val="ru-RU"/>
              </w:rPr>
              <w:t>сельскохозяйственных угодий: овощные, плодовоягодные, полевые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328"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5078"/>
        <w:gridCol w:w="702"/>
        <w:gridCol w:w="1554"/>
        <w:gridCol w:w="1602"/>
        <w:gridCol w:w="1140"/>
      </w:tblGrid>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29.</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Растения города, особенность городской флоры. Парки, лесопарки, скверы, ботанические сады.</w:t>
            </w:r>
          </w:p>
          <w:p w:rsidR="000C51C8" w:rsidRDefault="00D34292">
            <w:pPr>
              <w:autoSpaceDE w:val="0"/>
              <w:autoSpaceDN w:val="0"/>
              <w:spacing w:before="66" w:after="0" w:line="233" w:lineRule="auto"/>
              <w:ind w:left="68"/>
            </w:pPr>
            <w:r>
              <w:rPr>
                <w:rFonts w:ascii="Times New Roman" w:eastAsia="Times New Roman" w:hAnsi="Times New Roman"/>
                <w:color w:val="000000"/>
                <w:sz w:val="23"/>
              </w:rPr>
              <w:t>Декоративное цветоводство</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240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30.</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Комнатные растения, комнатное цветоводство.</w:t>
            </w:r>
          </w:p>
          <w:p w:rsidR="000C51C8" w:rsidRDefault="00D34292">
            <w:pPr>
              <w:autoSpaceDE w:val="0"/>
              <w:autoSpaceDN w:val="0"/>
              <w:spacing w:before="68" w:after="0" w:line="281" w:lineRule="auto"/>
              <w:ind w:left="68" w:right="576"/>
            </w:pPr>
            <w:r w:rsidRPr="00031A21">
              <w:rPr>
                <w:rFonts w:ascii="Times New Roman" w:eastAsia="Times New Roman" w:hAnsi="Times New Roman"/>
                <w:color w:val="000000"/>
                <w:sz w:val="23"/>
                <w:lang w:val="ru-RU"/>
              </w:rPr>
              <w:t xml:space="preserve">Последствия деятельности человека в </w:t>
            </w:r>
            <w:r w:rsidRPr="00031A21">
              <w:rPr>
                <w:lang w:val="ru-RU"/>
              </w:rPr>
              <w:br/>
            </w:r>
            <w:r w:rsidRPr="00031A21">
              <w:rPr>
                <w:rFonts w:ascii="Times New Roman" w:eastAsia="Times New Roman" w:hAnsi="Times New Roman"/>
                <w:color w:val="000000"/>
                <w:sz w:val="23"/>
                <w:lang w:val="ru-RU"/>
              </w:rPr>
              <w:t xml:space="preserve">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eastAsia="Times New Roman" w:hAnsi="Times New Roman"/>
                <w:color w:val="000000"/>
                <w:sz w:val="23"/>
              </w:rPr>
              <w:t>Красная книга России. Меры сохранения растительного мира.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240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31.</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Грибы. Общая характеристика. Шляпочные </w:t>
            </w:r>
            <w:r w:rsidRPr="00031A21">
              <w:rPr>
                <w:lang w:val="ru-RU"/>
              </w:rPr>
              <w:br/>
            </w:r>
            <w:r w:rsidRPr="00031A21">
              <w:rPr>
                <w:rFonts w:ascii="Times New Roman" w:eastAsia="Times New Roman" w:hAnsi="Times New Roman"/>
                <w:color w:val="000000"/>
                <w:sz w:val="23"/>
                <w:lang w:val="ru-RU"/>
              </w:rPr>
              <w:t>грибы, их строение, питание, рост, размножение.</w:t>
            </w:r>
          </w:p>
          <w:p w:rsidR="000C51C8" w:rsidRPr="00031A21" w:rsidRDefault="00D34292">
            <w:pPr>
              <w:autoSpaceDE w:val="0"/>
              <w:autoSpaceDN w:val="0"/>
              <w:spacing w:before="68" w:after="0" w:line="262" w:lineRule="auto"/>
              <w:ind w:left="68"/>
              <w:rPr>
                <w:lang w:val="ru-RU"/>
              </w:rPr>
            </w:pPr>
            <w:r w:rsidRPr="00031A21">
              <w:rPr>
                <w:rFonts w:ascii="Times New Roman" w:eastAsia="Times New Roman" w:hAnsi="Times New Roman"/>
                <w:color w:val="000000"/>
                <w:sz w:val="23"/>
                <w:lang w:val="ru-RU"/>
              </w:rPr>
              <w:t xml:space="preserve">Съедобные и ядовитые грибы. Меры </w:t>
            </w:r>
            <w:r w:rsidRPr="00031A21">
              <w:rPr>
                <w:lang w:val="ru-RU"/>
              </w:rPr>
              <w:br/>
            </w:r>
            <w:r w:rsidRPr="00031A21">
              <w:rPr>
                <w:rFonts w:ascii="Times New Roman" w:eastAsia="Times New Roman" w:hAnsi="Times New Roman"/>
                <w:color w:val="000000"/>
                <w:sz w:val="23"/>
                <w:lang w:val="ru-RU"/>
              </w:rPr>
              <w:t>профилактики заболеваний, связанных с грибами.</w:t>
            </w:r>
          </w:p>
          <w:p w:rsidR="000C51C8" w:rsidRDefault="00D34292">
            <w:pPr>
              <w:autoSpaceDE w:val="0"/>
              <w:autoSpaceDN w:val="0"/>
              <w:spacing w:before="66" w:after="0" w:line="271" w:lineRule="auto"/>
              <w:ind w:left="68" w:right="144"/>
            </w:pPr>
            <w:r w:rsidRPr="00031A21">
              <w:rPr>
                <w:rFonts w:ascii="Times New Roman" w:eastAsia="Times New Roman" w:hAnsi="Times New Roman"/>
                <w:color w:val="000000"/>
                <w:sz w:val="23"/>
                <w:lang w:val="ru-RU"/>
              </w:rPr>
              <w:t xml:space="preserve">Значение шляпочных грибов в природных </w:t>
            </w:r>
            <w:r w:rsidRPr="00031A21">
              <w:rPr>
                <w:lang w:val="ru-RU"/>
              </w:rPr>
              <w:br/>
            </w:r>
            <w:r w:rsidRPr="00031A21">
              <w:rPr>
                <w:rFonts w:ascii="Times New Roman" w:eastAsia="Times New Roman" w:hAnsi="Times New Roman"/>
                <w:color w:val="000000"/>
                <w:sz w:val="23"/>
                <w:lang w:val="ru-RU"/>
              </w:rPr>
              <w:t xml:space="preserve">сообществах и жизни человека. </w:t>
            </w:r>
            <w:r>
              <w:rPr>
                <w:rFonts w:ascii="Times New Roman" w:eastAsia="Times New Roman" w:hAnsi="Times New Roman"/>
                <w:color w:val="000000"/>
                <w:sz w:val="23"/>
              </w:rPr>
              <w:t>Промышленное выращивание шляпочных грибов (шампиньоны).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273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32.</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3" w:lineRule="auto"/>
              <w:ind w:left="68" w:right="144"/>
              <w:rPr>
                <w:lang w:val="ru-RU"/>
              </w:rPr>
            </w:pPr>
            <w:r w:rsidRPr="00031A21">
              <w:rPr>
                <w:rFonts w:ascii="Times New Roman" w:eastAsia="Times New Roman" w:hAnsi="Times New Roman"/>
                <w:color w:val="000000"/>
                <w:sz w:val="23"/>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w:t>
            </w:r>
          </w:p>
          <w:p w:rsidR="000C51C8" w:rsidRPr="00031A21" w:rsidRDefault="00D34292">
            <w:pPr>
              <w:autoSpaceDE w:val="0"/>
              <w:autoSpaceDN w:val="0"/>
              <w:spacing w:before="66" w:after="0" w:line="262" w:lineRule="auto"/>
              <w:ind w:left="68" w:right="1008"/>
              <w:rPr>
                <w:lang w:val="ru-RU"/>
              </w:rPr>
            </w:pPr>
            <w:r w:rsidRPr="00031A21">
              <w:rPr>
                <w:rFonts w:ascii="Times New Roman" w:eastAsia="Times New Roman" w:hAnsi="Times New Roman"/>
                <w:color w:val="000000"/>
                <w:sz w:val="23"/>
                <w:lang w:val="ru-RU"/>
              </w:rPr>
              <w:t>Борьба с заболеваниями, вызываемыми паразитическими грибами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right="288"/>
            </w:pPr>
            <w:r>
              <w:rPr>
                <w:rFonts w:ascii="Times New Roman" w:eastAsia="Times New Roman" w:hAnsi="Times New Roman"/>
                <w:color w:val="000000"/>
                <w:sz w:val="23"/>
              </w:rPr>
              <w:t>Устный опрос;</w:t>
            </w:r>
          </w:p>
        </w:tc>
      </w:tr>
      <w:tr w:rsidR="000C51C8">
        <w:trPr>
          <w:trHeight w:hRule="exact" w:val="161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jc w:val="center"/>
            </w:pPr>
            <w:r>
              <w:rPr>
                <w:rFonts w:ascii="Times New Roman" w:eastAsia="Times New Roman" w:hAnsi="Times New Roman"/>
                <w:color w:val="000000"/>
                <w:sz w:val="23"/>
              </w:rPr>
              <w:t>33.</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2" w:after="0" w:line="233" w:lineRule="auto"/>
              <w:ind w:left="68"/>
              <w:rPr>
                <w:lang w:val="ru-RU"/>
              </w:rPr>
            </w:pPr>
            <w:r w:rsidRPr="00031A21">
              <w:rPr>
                <w:rFonts w:ascii="Times New Roman" w:eastAsia="Times New Roman" w:hAnsi="Times New Roman"/>
                <w:color w:val="000000"/>
                <w:sz w:val="23"/>
                <w:lang w:val="ru-RU"/>
              </w:rPr>
              <w:t>Лишайники — комплексные организмы.</w:t>
            </w:r>
          </w:p>
          <w:p w:rsidR="000C51C8" w:rsidRPr="00031A21" w:rsidRDefault="00D34292">
            <w:pPr>
              <w:autoSpaceDE w:val="0"/>
              <w:autoSpaceDN w:val="0"/>
              <w:spacing w:before="68" w:after="0" w:line="271" w:lineRule="auto"/>
              <w:ind w:left="68"/>
              <w:rPr>
                <w:lang w:val="ru-RU"/>
              </w:rPr>
            </w:pPr>
            <w:r w:rsidRPr="00031A21">
              <w:rPr>
                <w:rFonts w:ascii="Times New Roman" w:eastAsia="Times New Roman" w:hAnsi="Times New Roman"/>
                <w:color w:val="000000"/>
                <w:sz w:val="23"/>
                <w:lang w:val="ru-RU"/>
              </w:rPr>
              <w:t xml:space="preserve">Строение лишайников. Питание, рост и </w:t>
            </w:r>
            <w:r w:rsidRPr="00031A21">
              <w:rPr>
                <w:lang w:val="ru-RU"/>
              </w:rPr>
              <w:br/>
            </w:r>
            <w:r w:rsidRPr="00031A21">
              <w:rPr>
                <w:rFonts w:ascii="Times New Roman" w:eastAsia="Times New Roman" w:hAnsi="Times New Roman"/>
                <w:color w:val="000000"/>
                <w:sz w:val="23"/>
                <w:lang w:val="ru-RU"/>
              </w:rPr>
              <w:t xml:space="preserve">размножение лишайников. Значение лишайников в природе и жизни человека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62" w:lineRule="auto"/>
              <w:ind w:left="70" w:right="288"/>
            </w:pPr>
            <w:r>
              <w:rPr>
                <w:rFonts w:ascii="Times New Roman" w:eastAsia="Times New Roman" w:hAnsi="Times New Roman"/>
                <w:color w:val="000000"/>
                <w:sz w:val="23"/>
              </w:rPr>
              <w:t>Устный опрос;</w:t>
            </w:r>
          </w:p>
        </w:tc>
      </w:tr>
      <w:tr w:rsidR="000C51C8">
        <w:trPr>
          <w:trHeight w:hRule="exact" w:val="305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34.</w:t>
            </w:r>
          </w:p>
        </w:tc>
        <w:tc>
          <w:tcPr>
            <w:tcW w:w="50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144"/>
              <w:rPr>
                <w:lang w:val="ru-RU"/>
              </w:rPr>
            </w:pPr>
            <w:r w:rsidRPr="00031A21">
              <w:rPr>
                <w:rFonts w:ascii="Times New Roman" w:eastAsia="Times New Roman" w:hAnsi="Times New Roman"/>
                <w:color w:val="000000"/>
                <w:sz w:val="23"/>
                <w:lang w:val="ru-RU"/>
              </w:rPr>
              <w:t xml:space="preserve">Бактерии — доядерные организмы. Общая </w:t>
            </w:r>
            <w:r w:rsidRPr="00031A21">
              <w:rPr>
                <w:lang w:val="ru-RU"/>
              </w:rPr>
              <w:br/>
            </w:r>
            <w:r w:rsidRPr="00031A21">
              <w:rPr>
                <w:rFonts w:ascii="Times New Roman" w:eastAsia="Times New Roman" w:hAnsi="Times New Roman"/>
                <w:color w:val="000000"/>
                <w:sz w:val="23"/>
                <w:lang w:val="ru-RU"/>
              </w:rPr>
              <w:t>характеристика бактерий. Бактериальная клетка.</w:t>
            </w:r>
          </w:p>
          <w:p w:rsidR="000C51C8" w:rsidRPr="00031A21" w:rsidRDefault="00D34292">
            <w:pPr>
              <w:autoSpaceDE w:val="0"/>
              <w:autoSpaceDN w:val="0"/>
              <w:spacing w:before="68" w:after="0" w:line="271" w:lineRule="auto"/>
              <w:ind w:left="68" w:right="576"/>
              <w:rPr>
                <w:lang w:val="ru-RU"/>
              </w:rPr>
            </w:pPr>
            <w:r w:rsidRPr="00031A21">
              <w:rPr>
                <w:rFonts w:ascii="Times New Roman" w:eastAsia="Times New Roman" w:hAnsi="Times New Roman"/>
                <w:color w:val="000000"/>
                <w:sz w:val="23"/>
                <w:lang w:val="ru-RU"/>
              </w:rPr>
              <w:t>Размножение бактерий. Распространение бактерий. Разнообразие бактерий. Значение бактерий в природных сообществах.</w:t>
            </w:r>
          </w:p>
          <w:p w:rsidR="000C51C8" w:rsidRDefault="00D34292">
            <w:pPr>
              <w:autoSpaceDE w:val="0"/>
              <w:autoSpaceDN w:val="0"/>
              <w:spacing w:before="68" w:after="0"/>
              <w:ind w:left="68" w:right="144"/>
            </w:pPr>
            <w:r w:rsidRPr="00031A21">
              <w:rPr>
                <w:rFonts w:ascii="Times New Roman" w:eastAsia="Times New Roman" w:hAnsi="Times New Roman"/>
                <w:color w:val="000000"/>
                <w:sz w:val="23"/>
                <w:lang w:val="ru-RU"/>
              </w:rPr>
              <w:t xml:space="preserve">Болезнетворные бактерии и меры профилактики заболеваний, вызываемых бактериями. </w:t>
            </w:r>
            <w:r>
              <w:rPr>
                <w:rFonts w:ascii="Times New Roman" w:eastAsia="Times New Roman" w:hAnsi="Times New Roman"/>
                <w:color w:val="000000"/>
                <w:sz w:val="23"/>
              </w:rPr>
              <w:t xml:space="preserve">Бактерии на службе у человека (в сельском хозяйстве, промышленности)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70" w:right="288"/>
            </w:pPr>
            <w:r>
              <w:rPr>
                <w:rFonts w:ascii="Times New Roman" w:eastAsia="Times New Roman" w:hAnsi="Times New Roman"/>
                <w:color w:val="000000"/>
                <w:sz w:val="23"/>
              </w:rPr>
              <w:t>Устный опрос;</w:t>
            </w:r>
          </w:p>
        </w:tc>
      </w:tr>
      <w:tr w:rsidR="000C51C8">
        <w:trPr>
          <w:trHeight w:hRule="exact" w:val="472"/>
        </w:trPr>
        <w:tc>
          <w:tcPr>
            <w:tcW w:w="55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ОБЩЕЕ КОЛИЧЕСТВО ЧАСОВ ПО ПРОГРАММЕ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34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0</w:t>
            </w:r>
          </w:p>
        </w:tc>
        <w:tc>
          <w:tcPr>
            <w:tcW w:w="27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r>
    </w:tbl>
    <w:p w:rsidR="000C51C8" w:rsidRDefault="00D34292">
      <w:pPr>
        <w:autoSpaceDE w:val="0"/>
        <w:autoSpaceDN w:val="0"/>
        <w:spacing w:before="210" w:after="136" w:line="230" w:lineRule="auto"/>
      </w:pPr>
      <w:r>
        <w:rPr>
          <w:rFonts w:ascii="Times New Roman" w:eastAsia="Times New Roman" w:hAnsi="Times New Roman"/>
          <w:b/>
          <w:color w:val="000000"/>
          <w:sz w:val="23"/>
        </w:rPr>
        <w:t>8 КЛАСС</w:t>
      </w: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472"/>
        </w:trPr>
        <w:tc>
          <w:tcPr>
            <w:tcW w:w="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46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ind w:left="68"/>
            </w:pPr>
            <w:r>
              <w:rPr>
                <w:rFonts w:ascii="Times New Roman" w:eastAsia="Times New Roman" w:hAnsi="Times New Roman"/>
                <w:b/>
                <w:color w:val="000000"/>
                <w:sz w:val="23"/>
              </w:rPr>
              <w:t>Тема урока</w:t>
            </w:r>
          </w:p>
        </w:tc>
        <w:tc>
          <w:tcPr>
            <w:tcW w:w="38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ind w:left="68"/>
            </w:pPr>
            <w:r>
              <w:rPr>
                <w:rFonts w:ascii="Times New Roman" w:eastAsia="Times New Roman" w:hAnsi="Times New Roman"/>
                <w:b/>
                <w:color w:val="000000"/>
                <w:sz w:val="23"/>
              </w:rPr>
              <w:t>Количество часов</w:t>
            </w:r>
          </w:p>
        </w:tc>
        <w:tc>
          <w:tcPr>
            <w:tcW w:w="15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71" w:lineRule="auto"/>
              <w:ind w:left="68" w:right="432"/>
            </w:pPr>
            <w:r>
              <w:rPr>
                <w:rFonts w:ascii="Times New Roman" w:eastAsia="Times New Roman" w:hAnsi="Times New Roman"/>
                <w:b/>
                <w:color w:val="000000"/>
                <w:sz w:val="23"/>
              </w:rPr>
              <w:t xml:space="preserve">Виды, </w:t>
            </w:r>
            <w:r>
              <w:br/>
            </w:r>
            <w:r>
              <w:rPr>
                <w:rFonts w:ascii="Times New Roman" w:eastAsia="Times New Roman" w:hAnsi="Times New Roman"/>
                <w:b/>
                <w:color w:val="000000"/>
                <w:sz w:val="23"/>
              </w:rPr>
              <w:t xml:space="preserve">формы </w:t>
            </w:r>
            <w:r>
              <w:br/>
            </w:r>
            <w:r>
              <w:rPr>
                <w:rFonts w:ascii="Times New Roman" w:eastAsia="Times New Roman" w:hAnsi="Times New Roman"/>
                <w:b/>
                <w:color w:val="000000"/>
                <w:sz w:val="23"/>
              </w:rPr>
              <w:t>контроля</w:t>
            </w:r>
          </w:p>
        </w:tc>
      </w:tr>
      <w:tr w:rsidR="000C51C8">
        <w:trPr>
          <w:trHeight w:hRule="exact" w:val="793"/>
        </w:trPr>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b/>
                <w:color w:val="000000"/>
                <w:sz w:val="23"/>
              </w:rPr>
              <w:t xml:space="preserve">всего </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70"/>
            </w:pPr>
            <w:r>
              <w:rPr>
                <w:rFonts w:ascii="Times New Roman" w:eastAsia="Times New Roman" w:hAnsi="Times New Roman"/>
                <w:b/>
                <w:color w:val="000000"/>
                <w:sz w:val="23"/>
              </w:rPr>
              <w:t>контрольные работы</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72"/>
            </w:pPr>
            <w:r>
              <w:rPr>
                <w:rFonts w:ascii="Times New Roman" w:eastAsia="Times New Roman" w:hAnsi="Times New Roman"/>
                <w:b/>
                <w:color w:val="000000"/>
                <w:sz w:val="23"/>
              </w:rPr>
              <w:t>практические работы</w:t>
            </w:r>
          </w:p>
        </w:tc>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r>
    </w:tbl>
    <w:p w:rsidR="000C51C8" w:rsidRDefault="000C51C8">
      <w:pPr>
        <w:autoSpaceDE w:val="0"/>
        <w:autoSpaceDN w:val="0"/>
        <w:spacing w:after="0" w:line="14" w:lineRule="exact"/>
      </w:pPr>
    </w:p>
    <w:p w:rsidR="000C51C8" w:rsidRDefault="000C51C8">
      <w:pPr>
        <w:sectPr w:rsidR="000C51C8">
          <w:pgSz w:w="11900" w:h="16840"/>
          <w:pgMar w:top="284" w:right="648" w:bottom="282"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 xml:space="preserve">Зоология — наука о животных. Разделы </w:t>
            </w:r>
            <w:r w:rsidRPr="00031A21">
              <w:rPr>
                <w:lang w:val="ru-RU"/>
              </w:rPr>
              <w:br/>
            </w:r>
            <w:r w:rsidRPr="00031A21">
              <w:rPr>
                <w:rFonts w:ascii="Times New Roman" w:eastAsia="Times New Roman" w:hAnsi="Times New Roman"/>
                <w:color w:val="000000"/>
                <w:sz w:val="23"/>
                <w:lang w:val="ru-RU"/>
              </w:rPr>
              <w:t>зоологии. Связь зоологии с другими науками и техникой. Общие признаки животных.</w:t>
            </w:r>
          </w:p>
          <w:p w:rsidR="000C51C8" w:rsidRPr="00031A21" w:rsidRDefault="00D34292">
            <w:pPr>
              <w:autoSpaceDE w:val="0"/>
              <w:autoSpaceDN w:val="0"/>
              <w:spacing w:before="66" w:after="0" w:line="233" w:lineRule="auto"/>
              <w:ind w:left="68"/>
              <w:rPr>
                <w:lang w:val="ru-RU"/>
              </w:rPr>
            </w:pPr>
            <w:r w:rsidRPr="00031A21">
              <w:rPr>
                <w:rFonts w:ascii="Times New Roman" w:eastAsia="Times New Roman" w:hAnsi="Times New Roman"/>
                <w:color w:val="000000"/>
                <w:sz w:val="23"/>
                <w:lang w:val="ru-RU"/>
              </w:rPr>
              <w:t>Отличия животных от растений.</w:t>
            </w:r>
          </w:p>
          <w:p w:rsidR="000C51C8" w:rsidRPr="00031A21" w:rsidRDefault="00D34292">
            <w:pPr>
              <w:autoSpaceDE w:val="0"/>
              <w:autoSpaceDN w:val="0"/>
              <w:spacing w:before="68" w:after="0" w:line="230" w:lineRule="auto"/>
              <w:ind w:left="68"/>
              <w:rPr>
                <w:lang w:val="ru-RU"/>
              </w:rPr>
            </w:pPr>
            <w:r w:rsidRPr="00031A21">
              <w:rPr>
                <w:rFonts w:ascii="Times New Roman" w:eastAsia="Times New Roman" w:hAnsi="Times New Roman"/>
                <w:color w:val="000000"/>
                <w:sz w:val="23"/>
                <w:lang w:val="ru-RU"/>
              </w:rPr>
              <w:t xml:space="preserve">Многообразие животного мира.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ight="288"/>
              <w:rPr>
                <w:lang w:val="ru-RU"/>
              </w:rPr>
            </w:pPr>
            <w:r w:rsidRPr="00031A21">
              <w:rPr>
                <w:rFonts w:ascii="Times New Roman" w:eastAsia="Times New Roman" w:hAnsi="Times New Roman"/>
                <w:color w:val="000000"/>
                <w:sz w:val="23"/>
                <w:lang w:val="ru-RU"/>
              </w:rPr>
              <w:t xml:space="preserve">Одноклеточные и многоклеточные </w:t>
            </w:r>
            <w:r w:rsidRPr="00031A21">
              <w:rPr>
                <w:lang w:val="ru-RU"/>
              </w:rPr>
              <w:br/>
            </w:r>
            <w:r w:rsidRPr="00031A21">
              <w:rPr>
                <w:rFonts w:ascii="Times New Roman" w:eastAsia="Times New Roman" w:hAnsi="Times New Roman"/>
                <w:color w:val="000000"/>
                <w:sz w:val="23"/>
                <w:lang w:val="ru-RU"/>
              </w:rPr>
              <w:t xml:space="preserve">животные. Форма тела животного, </w:t>
            </w:r>
            <w:r w:rsidRPr="00031A21">
              <w:rPr>
                <w:lang w:val="ru-RU"/>
              </w:rPr>
              <w:br/>
            </w:r>
            <w:r w:rsidRPr="00031A21">
              <w:rPr>
                <w:rFonts w:ascii="Times New Roman" w:eastAsia="Times New Roman" w:hAnsi="Times New Roman"/>
                <w:color w:val="000000"/>
                <w:sz w:val="23"/>
                <w:lang w:val="ru-RU"/>
              </w:rPr>
              <w:t xml:space="preserve">симметрия, размеры тела и др. Животная клетка. Открытие животной клетки </w:t>
            </w:r>
            <w:r w:rsidRPr="00031A21">
              <w:rPr>
                <w:lang w:val="ru-RU"/>
              </w:rPr>
              <w:br/>
            </w:r>
            <w:r w:rsidRPr="00031A21">
              <w:rPr>
                <w:rFonts w:ascii="Times New Roman" w:eastAsia="Times New Roman" w:hAnsi="Times New Roman"/>
                <w:color w:val="000000"/>
                <w:sz w:val="23"/>
                <w:lang w:val="ru-RU"/>
              </w:rPr>
              <w:t>(А. Левенгук). Строение животной клетки.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Процессы, происходящие в клетке. Деление клетки.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pPr>
            <w:r w:rsidRPr="00031A21">
              <w:rPr>
                <w:rFonts w:ascii="Times New Roman" w:eastAsia="Times New Roman" w:hAnsi="Times New Roman"/>
                <w:color w:val="000000"/>
                <w:sz w:val="23"/>
                <w:lang w:val="ru-RU"/>
              </w:rPr>
              <w:t xml:space="preserve">Ткани животных, их разнообразие. Органы и системы органов животных. </w:t>
            </w:r>
            <w:r>
              <w:rPr>
                <w:rFonts w:ascii="Times New Roman" w:eastAsia="Times New Roman" w:hAnsi="Times New Roman"/>
                <w:color w:val="000000"/>
                <w:sz w:val="23"/>
              </w:rPr>
              <w:t>Организм —единое целое.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Особенности гидростатического, наружного и внутреннего скелета у животных.</w:t>
            </w:r>
          </w:p>
          <w:p w:rsidR="000C51C8" w:rsidRDefault="00D34292">
            <w:pPr>
              <w:autoSpaceDE w:val="0"/>
              <w:autoSpaceDN w:val="0"/>
              <w:spacing w:before="68" w:after="0" w:line="271" w:lineRule="auto"/>
              <w:ind w:left="68" w:right="576"/>
            </w:pPr>
            <w:r w:rsidRPr="00031A21">
              <w:rPr>
                <w:rFonts w:ascii="Times New Roman" w:eastAsia="Times New Roman" w:hAnsi="Times New Roman"/>
                <w:color w:val="000000"/>
                <w:sz w:val="23"/>
                <w:lang w:val="ru-RU"/>
              </w:rPr>
              <w:t xml:space="preserve">Передвижение у одноклеточных </w:t>
            </w:r>
            <w:r w:rsidRPr="00031A21">
              <w:rPr>
                <w:lang w:val="ru-RU"/>
              </w:rPr>
              <w:br/>
            </w:r>
            <w:r w:rsidRPr="00031A21">
              <w:rPr>
                <w:rFonts w:ascii="Times New Roman" w:eastAsia="Times New Roman" w:hAnsi="Times New Roman"/>
                <w:color w:val="000000"/>
                <w:sz w:val="23"/>
                <w:lang w:val="ru-RU"/>
              </w:rPr>
              <w:t xml:space="preserve">(амёбовидное, жгутиковое). </w:t>
            </w:r>
            <w:r>
              <w:rPr>
                <w:rFonts w:ascii="Times New Roman" w:eastAsia="Times New Roman" w:hAnsi="Times New Roman"/>
                <w:color w:val="000000"/>
                <w:sz w:val="23"/>
              </w:rPr>
              <w:t>Мышечные движения у многоклеточных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pPr>
            <w:r>
              <w:rPr>
                <w:rFonts w:ascii="Times New Roman" w:eastAsia="Times New Roman" w:hAnsi="Times New Roman"/>
                <w:color w:val="000000"/>
                <w:sz w:val="23"/>
              </w:rPr>
              <w:t>Практическая работа;</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Pr>
                <w:lang w:val="ru-RU"/>
              </w:rPr>
            </w:pPr>
            <w:r w:rsidRPr="00031A21">
              <w:rPr>
                <w:rFonts w:ascii="Times New Roman" w:eastAsia="Times New Roman" w:hAnsi="Times New Roman"/>
                <w:color w:val="000000"/>
                <w:sz w:val="23"/>
                <w:lang w:val="ru-RU"/>
              </w:rPr>
              <w:t xml:space="preserve">Значение питания. Питание и пищеварение у простейших. Внутриполостное и </w:t>
            </w:r>
            <w:r w:rsidRPr="00031A21">
              <w:rPr>
                <w:lang w:val="ru-RU"/>
              </w:rPr>
              <w:br/>
            </w:r>
            <w:r w:rsidRPr="00031A21">
              <w:rPr>
                <w:rFonts w:ascii="Times New Roman" w:eastAsia="Times New Roman" w:hAnsi="Times New Roman"/>
                <w:color w:val="000000"/>
                <w:sz w:val="23"/>
                <w:lang w:val="ru-RU"/>
              </w:rPr>
              <w:t xml:space="preserve">внутриклеточное пищеварение, замкнутая и сквозная пищеварительная система у </w:t>
            </w:r>
            <w:r w:rsidRPr="00031A21">
              <w:rPr>
                <w:lang w:val="ru-RU"/>
              </w:rPr>
              <w:br/>
            </w:r>
            <w:r w:rsidRPr="00031A21">
              <w:rPr>
                <w:rFonts w:ascii="Times New Roman" w:eastAsia="Times New Roman" w:hAnsi="Times New Roman"/>
                <w:color w:val="000000"/>
                <w:sz w:val="23"/>
                <w:lang w:val="ru-RU"/>
              </w:rPr>
              <w:t>беспозвоночных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288"/>
              <w:rPr>
                <w:lang w:val="ru-RU"/>
              </w:rPr>
            </w:pPr>
            <w:r w:rsidRPr="00031A21">
              <w:rPr>
                <w:rFonts w:ascii="Times New Roman" w:eastAsia="Times New Roman" w:hAnsi="Times New Roman"/>
                <w:color w:val="000000"/>
                <w:sz w:val="23"/>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51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Дыхание животных. Значение дыхания.</w:t>
            </w:r>
          </w:p>
          <w:p w:rsidR="000C51C8" w:rsidRDefault="00D34292">
            <w:pPr>
              <w:autoSpaceDE w:val="0"/>
              <w:autoSpaceDN w:val="0"/>
              <w:spacing w:before="68" w:after="0" w:line="283" w:lineRule="auto"/>
              <w:ind w:left="68"/>
            </w:pPr>
            <w:r w:rsidRPr="00031A21">
              <w:rPr>
                <w:rFonts w:ascii="Times New Roman" w:eastAsia="Times New Roman" w:hAnsi="Times New Roman"/>
                <w:color w:val="000000"/>
                <w:sz w:val="23"/>
                <w:lang w:val="ru-RU"/>
              </w:rPr>
              <w:t xml:space="preserve">Газообмен через всю поверхность клетки. Жаберное дыхание. Наружные и внутренние жабры. Кожное, трахейное, лёгочное </w:t>
            </w:r>
            <w:r w:rsidRPr="00031A21">
              <w:rPr>
                <w:lang w:val="ru-RU"/>
              </w:rPr>
              <w:br/>
            </w:r>
            <w:r w:rsidRPr="00031A21">
              <w:rPr>
                <w:rFonts w:ascii="Times New Roman" w:eastAsia="Times New Roman" w:hAnsi="Times New Roman"/>
                <w:color w:val="000000"/>
                <w:sz w:val="23"/>
                <w:lang w:val="ru-RU"/>
              </w:rPr>
              <w:t xml:space="preserve">дыхание у обитателей суши. Особенности кожного дыхания. </w:t>
            </w:r>
            <w:r>
              <w:rPr>
                <w:rFonts w:ascii="Times New Roman" w:eastAsia="Times New Roman" w:hAnsi="Times New Roman"/>
                <w:color w:val="000000"/>
                <w:sz w:val="23"/>
              </w:rPr>
              <w:t>Роль воздушных мешков у птиц</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720"/>
              <w:rPr>
                <w:lang w:val="ru-RU"/>
              </w:rPr>
            </w:pPr>
            <w:r w:rsidRPr="00031A21">
              <w:rPr>
                <w:rFonts w:ascii="Times New Roman" w:eastAsia="Times New Roman" w:hAnsi="Times New Roman"/>
                <w:color w:val="000000"/>
                <w:sz w:val="23"/>
                <w:lang w:val="ru-RU"/>
              </w:rPr>
              <w:t>Роль транспорта веществ в организме животных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1278"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ight="144"/>
              <w:rPr>
                <w:lang w:val="ru-RU"/>
              </w:rPr>
            </w:pPr>
            <w:r w:rsidRPr="00031A21">
              <w:rPr>
                <w:rFonts w:ascii="Times New Roman" w:eastAsia="Times New Roman" w:hAnsi="Times New Roman"/>
                <w:color w:val="000000"/>
                <w:sz w:val="23"/>
                <w:lang w:val="ru-RU"/>
              </w:rPr>
              <w:t xml:space="preserve">Замкнутая и незамкнутая кровеносные </w:t>
            </w:r>
            <w:r w:rsidRPr="00031A21">
              <w:rPr>
                <w:lang w:val="ru-RU"/>
              </w:rPr>
              <w:br/>
            </w:r>
            <w:r w:rsidRPr="00031A21">
              <w:rPr>
                <w:rFonts w:ascii="Times New Roman" w:eastAsia="Times New Roman" w:hAnsi="Times New Roman"/>
                <w:color w:val="000000"/>
                <w:sz w:val="23"/>
                <w:lang w:val="ru-RU"/>
              </w:rPr>
              <w:t xml:space="preserve">системы у беспозвоночных. Сердце, </w:t>
            </w:r>
            <w:r w:rsidRPr="00031A21">
              <w:rPr>
                <w:lang w:val="ru-RU"/>
              </w:rPr>
              <w:br/>
            </w:r>
            <w:r w:rsidRPr="00031A21">
              <w:rPr>
                <w:rFonts w:ascii="Times New Roman" w:eastAsia="Times New Roman" w:hAnsi="Times New Roman"/>
                <w:color w:val="000000"/>
                <w:sz w:val="23"/>
                <w:lang w:val="ru-RU"/>
              </w:rPr>
              <w:t xml:space="preserve">кровеносные сосудыКруги кровообращения и особенности строения сердец у </w:t>
            </w:r>
            <w:r w:rsidRPr="00031A21">
              <w:rPr>
                <w:lang w:val="ru-RU"/>
              </w:rPr>
              <w:br/>
            </w:r>
            <w:r w:rsidRPr="00031A21">
              <w:rPr>
                <w:rFonts w:ascii="Times New Roman" w:eastAsia="Times New Roman" w:hAnsi="Times New Roman"/>
                <w:color w:val="000000"/>
                <w:sz w:val="23"/>
                <w:lang w:val="ru-RU"/>
              </w:rPr>
              <w:t xml:space="preserve">позвоночных, усложнение системы </w:t>
            </w:r>
            <w:r w:rsidRPr="00031A21">
              <w:rPr>
                <w:lang w:val="ru-RU"/>
              </w:rPr>
              <w:br/>
            </w:r>
            <w:r w:rsidRPr="00031A21">
              <w:rPr>
                <w:rFonts w:ascii="Times New Roman" w:eastAsia="Times New Roman" w:hAnsi="Times New Roman"/>
                <w:color w:val="000000"/>
                <w:sz w:val="23"/>
                <w:lang w:val="ru-RU"/>
              </w:rPr>
              <w:t>кровообращения.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Выделение у животных. Значение выделения конечных продуктов обмена веществ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 xml:space="preserve">Покровы тела у животных. Покровы у </w:t>
            </w:r>
            <w:r w:rsidRPr="00031A21">
              <w:rPr>
                <w:lang w:val="ru-RU"/>
              </w:rPr>
              <w:br/>
            </w:r>
            <w:r w:rsidRPr="00031A21">
              <w:rPr>
                <w:rFonts w:ascii="Times New Roman" w:eastAsia="Times New Roman" w:hAnsi="Times New Roman"/>
                <w:color w:val="000000"/>
                <w:sz w:val="23"/>
                <w:lang w:val="ru-RU"/>
              </w:rPr>
              <w:t>беспозвоночных. Усложнение строения кожи у позвоночных. Кожа как орган выделения.</w:t>
            </w:r>
          </w:p>
          <w:p w:rsidR="000C51C8" w:rsidRPr="00031A21" w:rsidRDefault="00D34292">
            <w:pPr>
              <w:autoSpaceDE w:val="0"/>
              <w:autoSpaceDN w:val="0"/>
              <w:spacing w:before="68" w:after="0" w:line="271" w:lineRule="auto"/>
              <w:ind w:left="68" w:right="576"/>
              <w:rPr>
                <w:lang w:val="ru-RU"/>
              </w:rPr>
            </w:pPr>
            <w:r w:rsidRPr="00031A21">
              <w:rPr>
                <w:rFonts w:ascii="Times New Roman" w:eastAsia="Times New Roman" w:hAnsi="Times New Roman"/>
                <w:color w:val="000000"/>
                <w:sz w:val="23"/>
                <w:lang w:val="ru-RU"/>
              </w:rPr>
              <w:t>Роль кожи в теплоотдаче. Производные кожи. Средства пассивной и активной защиты у животных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Нервная система, её значение. Нервная система у беспозвоночных: сетчатая (диффузная), стволовая, узловая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Нервная система у позвоночных (трубчатая): головной и спинной мозг, нервы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83" w:lineRule="auto"/>
              <w:ind w:left="68" w:right="144"/>
            </w:pPr>
            <w:r w:rsidRPr="00031A21">
              <w:rPr>
                <w:rFonts w:ascii="Times New Roman" w:eastAsia="Times New Roman" w:hAnsi="Times New Roman"/>
                <w:color w:val="000000"/>
                <w:sz w:val="23"/>
                <w:lang w:val="ru-RU"/>
              </w:rPr>
              <w:t xml:space="preserve">Врождённое и приобретённое поведение (инстинкт и научение). Научение: условные рефлексы, импринтинг (запечатление), </w:t>
            </w:r>
            <w:r w:rsidRPr="00031A21">
              <w:rPr>
                <w:lang w:val="ru-RU"/>
              </w:rPr>
              <w:br/>
            </w:r>
            <w:r w:rsidRPr="00031A21">
              <w:rPr>
                <w:rFonts w:ascii="Times New Roman" w:eastAsia="Times New Roman" w:hAnsi="Times New Roman"/>
                <w:color w:val="000000"/>
                <w:sz w:val="23"/>
                <w:lang w:val="ru-RU"/>
              </w:rPr>
              <w:t xml:space="preserve">инсайт (постижение). </w:t>
            </w:r>
            <w:r>
              <w:rPr>
                <w:rFonts w:ascii="Times New Roman" w:eastAsia="Times New Roman" w:hAnsi="Times New Roman"/>
                <w:color w:val="000000"/>
                <w:sz w:val="23"/>
              </w:rPr>
              <w:t>Поведение: пищевое, оборонительное, территориальное, брачное, исследовательское. Стимулы поведения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right="576"/>
            </w:pPr>
            <w:r w:rsidRPr="00031A21">
              <w:rPr>
                <w:rFonts w:ascii="Times New Roman" w:eastAsia="Times New Roman" w:hAnsi="Times New Roman"/>
                <w:color w:val="000000"/>
                <w:sz w:val="23"/>
                <w:lang w:val="ru-RU"/>
              </w:rPr>
              <w:t xml:space="preserve">Бесполое размножение: деление клетки одноклеточного организма на две, </w:t>
            </w:r>
            <w:r w:rsidRPr="00031A21">
              <w:rPr>
                <w:lang w:val="ru-RU"/>
              </w:rPr>
              <w:br/>
            </w:r>
            <w:r w:rsidRPr="00031A21">
              <w:rPr>
                <w:rFonts w:ascii="Times New Roman" w:eastAsia="Times New Roman" w:hAnsi="Times New Roman"/>
                <w:color w:val="000000"/>
                <w:sz w:val="23"/>
                <w:lang w:val="ru-RU"/>
              </w:rPr>
              <w:t xml:space="preserve">почкование, фрагментация. </w:t>
            </w:r>
            <w:r>
              <w:rPr>
                <w:rFonts w:ascii="Times New Roman" w:eastAsia="Times New Roman" w:hAnsi="Times New Roman"/>
                <w:color w:val="000000"/>
                <w:sz w:val="23"/>
              </w:rPr>
              <w:t>Половое размножение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Вид как основная систематическая категория животных. Классификация животных.</w:t>
            </w:r>
          </w:p>
          <w:p w:rsidR="000C51C8" w:rsidRPr="00031A21" w:rsidRDefault="00D34292">
            <w:pPr>
              <w:autoSpaceDE w:val="0"/>
              <w:autoSpaceDN w:val="0"/>
              <w:spacing w:before="66" w:after="0" w:line="271" w:lineRule="auto"/>
              <w:ind w:left="68"/>
              <w:rPr>
                <w:lang w:val="ru-RU"/>
              </w:rPr>
            </w:pPr>
            <w:r w:rsidRPr="00031A21">
              <w:rPr>
                <w:rFonts w:ascii="Times New Roman" w:eastAsia="Times New Roman" w:hAnsi="Times New Roman"/>
                <w:color w:val="000000"/>
                <w:sz w:val="23"/>
                <w:lang w:val="ru-RU"/>
              </w:rPr>
              <w:t>Система животного мира. Систематические категории животных (царство, тип, класс, отряд, семейство, род, вид), их соподчинение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40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84"/>
              <w:jc w:val="both"/>
              <w:rPr>
                <w:lang w:val="ru-RU"/>
              </w:rPr>
            </w:pPr>
            <w:r w:rsidRPr="00031A21">
              <w:rPr>
                <w:rFonts w:ascii="Times New Roman" w:eastAsia="Times New Roman" w:hAnsi="Times New Roman"/>
                <w:color w:val="000000"/>
                <w:sz w:val="23"/>
                <w:lang w:val="ru-RU"/>
              </w:rPr>
              <w:t>Строение и жизнедеятельность простейших. Местообитание и образ жизни. Образование цисты при неблагоприятных условиях среды.</w:t>
            </w:r>
          </w:p>
          <w:p w:rsidR="000C51C8" w:rsidRPr="00031A21" w:rsidRDefault="00D34292">
            <w:pPr>
              <w:autoSpaceDE w:val="0"/>
              <w:autoSpaceDN w:val="0"/>
              <w:spacing w:before="66" w:after="0" w:line="278" w:lineRule="auto"/>
              <w:ind w:left="68" w:right="144"/>
              <w:rPr>
                <w:lang w:val="ru-RU"/>
              </w:rPr>
            </w:pPr>
            <w:r w:rsidRPr="00031A21">
              <w:rPr>
                <w:rFonts w:ascii="Times New Roman" w:eastAsia="Times New Roman" w:hAnsi="Times New Roman"/>
                <w:color w:val="000000"/>
                <w:sz w:val="23"/>
                <w:lang w:val="ru-RU"/>
              </w:rPr>
              <w:t xml:space="preserve">Многообразие простейших. Значение </w:t>
            </w:r>
            <w:r w:rsidRPr="00031A21">
              <w:rPr>
                <w:lang w:val="ru-RU"/>
              </w:rPr>
              <w:br/>
            </w:r>
            <w:r w:rsidRPr="00031A21">
              <w:rPr>
                <w:rFonts w:ascii="Times New Roman" w:eastAsia="Times New Roman" w:hAnsi="Times New Roman"/>
                <w:color w:val="000000"/>
                <w:sz w:val="23"/>
                <w:lang w:val="ru-RU"/>
              </w:rPr>
              <w:t>простейших в природе и жизни человека (образование осадочных пород, возбудители заболеваний, симбиотические виды)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09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 xml:space="preserve">Пути заражения человека и меры </w:t>
            </w:r>
            <w:r w:rsidRPr="00031A21">
              <w:rPr>
                <w:lang w:val="ru-RU"/>
              </w:rPr>
              <w:br/>
            </w:r>
            <w:r w:rsidRPr="00031A21">
              <w:rPr>
                <w:rFonts w:ascii="Times New Roman" w:eastAsia="Times New Roman" w:hAnsi="Times New Roman"/>
                <w:color w:val="000000"/>
                <w:sz w:val="23"/>
                <w:lang w:val="ru-RU"/>
              </w:rPr>
              <w:t>профилактики, вызываемые одноклеточными животными (малярийный плазмодий).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288"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240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 xml:space="preserve">Многоклеточные </w:t>
            </w:r>
            <w:r w:rsidRPr="00031A21">
              <w:rPr>
                <w:lang w:val="ru-RU"/>
              </w:rPr>
              <w:br/>
            </w:r>
            <w:r w:rsidRPr="00031A21">
              <w:rPr>
                <w:rFonts w:ascii="Times New Roman" w:eastAsia="Times New Roman" w:hAnsi="Times New Roman"/>
                <w:color w:val="000000"/>
                <w:sz w:val="23"/>
                <w:lang w:val="ru-RU"/>
              </w:rPr>
              <w:t>животные. Кишечнополостные. Общая характеристика. Местообитание.</w:t>
            </w:r>
          </w:p>
          <w:p w:rsidR="000C51C8" w:rsidRPr="00031A21" w:rsidRDefault="00D34292">
            <w:pPr>
              <w:autoSpaceDE w:val="0"/>
              <w:autoSpaceDN w:val="0"/>
              <w:spacing w:before="66" w:after="0" w:line="271" w:lineRule="auto"/>
              <w:ind w:left="68"/>
              <w:rPr>
                <w:lang w:val="ru-RU"/>
              </w:rPr>
            </w:pPr>
            <w:r w:rsidRPr="00031A21">
              <w:rPr>
                <w:rFonts w:ascii="Times New Roman" w:eastAsia="Times New Roman" w:hAnsi="Times New Roman"/>
                <w:color w:val="000000"/>
                <w:sz w:val="23"/>
                <w:lang w:val="ru-RU"/>
              </w:rPr>
              <w:t>Особенности строения и жизнедеятельности. Эктодерма и энтодерма. Внутриполостное и клеточное переваривание пищи.</w:t>
            </w:r>
          </w:p>
          <w:p w:rsidR="000C51C8" w:rsidRDefault="00D34292">
            <w:pPr>
              <w:autoSpaceDE w:val="0"/>
              <w:autoSpaceDN w:val="0"/>
              <w:spacing w:before="68" w:after="0" w:line="233" w:lineRule="auto"/>
              <w:ind w:left="68"/>
            </w:pPr>
            <w:r>
              <w:rPr>
                <w:rFonts w:ascii="Times New Roman" w:eastAsia="Times New Roman" w:hAnsi="Times New Roman"/>
                <w:color w:val="000000"/>
                <w:sz w:val="23"/>
              </w:rPr>
              <w:t xml:space="preserve">Регенерация. Рефлекс.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40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Бесполое размножение (почкование).</w:t>
            </w:r>
          </w:p>
          <w:p w:rsidR="000C51C8" w:rsidRPr="00031A21" w:rsidRDefault="00D34292">
            <w:pPr>
              <w:autoSpaceDE w:val="0"/>
              <w:autoSpaceDN w:val="0"/>
              <w:spacing w:before="66" w:after="0" w:line="262" w:lineRule="auto"/>
              <w:ind w:left="68" w:right="432"/>
              <w:rPr>
                <w:lang w:val="ru-RU"/>
              </w:rPr>
            </w:pPr>
            <w:r w:rsidRPr="00031A21">
              <w:rPr>
                <w:rFonts w:ascii="Times New Roman" w:eastAsia="Times New Roman" w:hAnsi="Times New Roman"/>
                <w:color w:val="000000"/>
                <w:sz w:val="23"/>
                <w:lang w:val="ru-RU"/>
              </w:rPr>
              <w:t>Половое размножение. Гермафродитизм. Раздельнополые кишечнополостные.</w:t>
            </w:r>
          </w:p>
          <w:p w:rsidR="000C51C8" w:rsidRDefault="00D34292">
            <w:pPr>
              <w:autoSpaceDE w:val="0"/>
              <w:autoSpaceDN w:val="0"/>
              <w:spacing w:before="68" w:after="0"/>
              <w:ind w:left="68"/>
            </w:pPr>
            <w:r w:rsidRPr="00031A21">
              <w:rPr>
                <w:rFonts w:ascii="Times New Roman" w:eastAsia="Times New Roman" w:hAnsi="Times New Roman"/>
                <w:color w:val="000000"/>
                <w:sz w:val="23"/>
                <w:lang w:val="ru-RU"/>
              </w:rPr>
              <w:t xml:space="preserve">Многообразие кишечнополостных. Значение кишечнополостных в природе и жизни </w:t>
            </w:r>
            <w:r w:rsidRPr="00031A21">
              <w:rPr>
                <w:lang w:val="ru-RU"/>
              </w:rPr>
              <w:br/>
            </w:r>
            <w:r w:rsidRPr="00031A21">
              <w:rPr>
                <w:rFonts w:ascii="Times New Roman" w:eastAsia="Times New Roman" w:hAnsi="Times New Roman"/>
                <w:color w:val="000000"/>
                <w:sz w:val="23"/>
                <w:lang w:val="ru-RU"/>
              </w:rPr>
              <w:t xml:space="preserve">человека. </w:t>
            </w:r>
            <w:r>
              <w:rPr>
                <w:rFonts w:ascii="Times New Roman" w:eastAsia="Times New Roman" w:hAnsi="Times New Roman"/>
                <w:color w:val="000000"/>
                <w:sz w:val="23"/>
              </w:rPr>
              <w:t>Коралловые полипы и их роль в рифообразовании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jc w:val="center"/>
            </w:pPr>
            <w:r>
              <w:rPr>
                <w:rFonts w:ascii="Times New Roman" w:eastAsia="Times New Roman" w:hAnsi="Times New Roman"/>
                <w:color w:val="000000"/>
                <w:sz w:val="23"/>
              </w:rPr>
              <w:t>22.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144"/>
              <w:rPr>
                <w:lang w:val="ru-RU"/>
              </w:rPr>
            </w:pPr>
            <w:r w:rsidRPr="00031A21">
              <w:rPr>
                <w:rFonts w:ascii="Times New Roman" w:eastAsia="Times New Roman" w:hAnsi="Times New Roman"/>
                <w:color w:val="000000"/>
                <w:sz w:val="23"/>
                <w:lang w:val="ru-RU"/>
              </w:rPr>
              <w:t>Особенности строения и жизнедеятельности плоских, круглых и кольчатых червей.</w:t>
            </w:r>
          </w:p>
          <w:p w:rsidR="000C51C8" w:rsidRDefault="00D34292">
            <w:pPr>
              <w:autoSpaceDE w:val="0"/>
              <w:autoSpaceDN w:val="0"/>
              <w:spacing w:before="68" w:after="0" w:line="230" w:lineRule="auto"/>
              <w:ind w:left="68"/>
            </w:pPr>
            <w:r>
              <w:rPr>
                <w:rFonts w:ascii="Times New Roman" w:eastAsia="Times New Roman" w:hAnsi="Times New Roman"/>
                <w:color w:val="000000"/>
                <w:sz w:val="23"/>
              </w:rPr>
              <w:t>Многообразие червей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388"/>
              <w:jc w:val="both"/>
              <w:rPr>
                <w:lang w:val="ru-RU"/>
              </w:rPr>
            </w:pPr>
            <w:r w:rsidRPr="00031A21">
              <w:rPr>
                <w:rFonts w:ascii="Times New Roman" w:eastAsia="Times New Roman" w:hAnsi="Times New Roman"/>
                <w:color w:val="000000"/>
                <w:sz w:val="23"/>
                <w:lang w:val="ru-RU"/>
              </w:rPr>
              <w:t>Паразитические плоские и круглые черви. Циклы развития печёночного сосальщика, бычьего цепня, человеческой аскариды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8" w:lineRule="auto"/>
              <w:ind w:left="68" w:right="288"/>
              <w:rPr>
                <w:lang w:val="ru-RU"/>
              </w:rPr>
            </w:pPr>
            <w:r w:rsidRPr="00031A21">
              <w:rPr>
                <w:rFonts w:ascii="Times New Roman" w:eastAsia="Times New Roman" w:hAnsi="Times New Roman"/>
                <w:color w:val="000000"/>
                <w:sz w:val="23"/>
                <w:lang w:val="ru-RU"/>
              </w:rPr>
              <w:t xml:space="preserve">Черви, их приспособления к паразитизму, вред, наносимый человеку, </w:t>
            </w:r>
            <w:r w:rsidRPr="00031A21">
              <w:rPr>
                <w:lang w:val="ru-RU"/>
              </w:rPr>
              <w:br/>
            </w:r>
            <w:r w:rsidRPr="00031A21">
              <w:rPr>
                <w:rFonts w:ascii="Times New Roman" w:eastAsia="Times New Roman" w:hAnsi="Times New Roman"/>
                <w:color w:val="000000"/>
                <w:sz w:val="23"/>
                <w:lang w:val="ru-RU"/>
              </w:rPr>
              <w:t xml:space="preserve">сельскохозяйственным растениям и </w:t>
            </w:r>
            <w:r w:rsidRPr="00031A21">
              <w:rPr>
                <w:lang w:val="ru-RU"/>
              </w:rPr>
              <w:br/>
            </w:r>
            <w:r w:rsidRPr="00031A21">
              <w:rPr>
                <w:rFonts w:ascii="Times New Roman" w:eastAsia="Times New Roman" w:hAnsi="Times New Roman"/>
                <w:color w:val="000000"/>
                <w:sz w:val="23"/>
                <w:lang w:val="ru-RU"/>
              </w:rPr>
              <w:t>животным</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288"/>
            </w:pPr>
            <w:r w:rsidRPr="00031A21">
              <w:rPr>
                <w:rFonts w:ascii="Times New Roman" w:eastAsia="Times New Roman" w:hAnsi="Times New Roman"/>
                <w:color w:val="000000"/>
                <w:sz w:val="23"/>
                <w:lang w:val="ru-RU"/>
              </w:rPr>
              <w:t xml:space="preserve">Меры по предупреждению заражения </w:t>
            </w:r>
            <w:r w:rsidRPr="00031A21">
              <w:rPr>
                <w:lang w:val="ru-RU"/>
              </w:rPr>
              <w:br/>
            </w:r>
            <w:r w:rsidRPr="00031A21">
              <w:rPr>
                <w:rFonts w:ascii="Times New Roman" w:eastAsia="Times New Roman" w:hAnsi="Times New Roman"/>
                <w:color w:val="000000"/>
                <w:sz w:val="23"/>
                <w:lang w:val="ru-RU"/>
              </w:rPr>
              <w:t xml:space="preserve">паразитическими червями. </w:t>
            </w:r>
            <w:r>
              <w:rPr>
                <w:rFonts w:ascii="Times New Roman" w:eastAsia="Times New Roman" w:hAnsi="Times New Roman"/>
                <w:color w:val="000000"/>
                <w:sz w:val="23"/>
              </w:rPr>
              <w:t>Роль червей как почвообразователей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6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jc w:val="center"/>
            </w:pPr>
            <w:r>
              <w:rPr>
                <w:rFonts w:ascii="Times New Roman" w:eastAsia="Times New Roman" w:hAnsi="Times New Roman"/>
                <w:color w:val="000000"/>
                <w:sz w:val="23"/>
              </w:rPr>
              <w:t>26.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8" w:after="0" w:line="230" w:lineRule="auto"/>
              <w:ind w:left="68"/>
              <w:rPr>
                <w:lang w:val="ru-RU"/>
              </w:rPr>
            </w:pPr>
            <w:r w:rsidRPr="00031A21">
              <w:rPr>
                <w:rFonts w:ascii="Times New Roman" w:eastAsia="Times New Roman" w:hAnsi="Times New Roman"/>
                <w:color w:val="000000"/>
                <w:sz w:val="23"/>
                <w:lang w:val="ru-RU"/>
              </w:rPr>
              <w:t>Членистоногие. Общая характеристика.</w:t>
            </w:r>
          </w:p>
          <w:p w:rsidR="000C51C8" w:rsidRDefault="00D34292">
            <w:pPr>
              <w:autoSpaceDE w:val="0"/>
              <w:autoSpaceDN w:val="0"/>
              <w:spacing w:before="68" w:after="0" w:line="271" w:lineRule="auto"/>
              <w:ind w:left="68" w:right="576"/>
            </w:pPr>
            <w:r w:rsidRPr="00031A21">
              <w:rPr>
                <w:rFonts w:ascii="Times New Roman" w:eastAsia="Times New Roman" w:hAnsi="Times New Roman"/>
                <w:color w:val="000000"/>
                <w:sz w:val="23"/>
                <w:lang w:val="ru-RU"/>
              </w:rPr>
              <w:t xml:space="preserve">Среды жизни. Внешнее и внутреннее строение членистоногих. </w:t>
            </w:r>
            <w:r>
              <w:rPr>
                <w:rFonts w:ascii="Times New Roman" w:eastAsia="Times New Roman" w:hAnsi="Times New Roman"/>
                <w:color w:val="000000"/>
                <w:sz w:val="23"/>
              </w:rPr>
              <w:t>Многообразие членистоногих. Представители классов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8"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Ракообразные. Особенности строения и </w:t>
            </w:r>
            <w:r w:rsidRPr="00031A21">
              <w:rPr>
                <w:lang w:val="ru-RU"/>
              </w:rPr>
              <w:br/>
            </w:r>
            <w:r w:rsidRPr="00031A21">
              <w:rPr>
                <w:rFonts w:ascii="Times New Roman" w:eastAsia="Times New Roman" w:hAnsi="Times New Roman"/>
                <w:color w:val="000000"/>
                <w:sz w:val="23"/>
                <w:lang w:val="ru-RU"/>
              </w:rPr>
              <w:t>жизнедеятельности. Значение ракообразных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70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jc w:val="center"/>
            </w:pPr>
            <w:r>
              <w:rPr>
                <w:rFonts w:ascii="Times New Roman" w:eastAsia="Times New Roman" w:hAnsi="Times New Roman"/>
                <w:color w:val="000000"/>
                <w:sz w:val="23"/>
              </w:rPr>
              <w:t>28.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2" w:after="0" w:line="278" w:lineRule="auto"/>
              <w:ind w:left="68" w:right="432"/>
              <w:rPr>
                <w:lang w:val="ru-RU"/>
              </w:rPr>
            </w:pPr>
            <w:r w:rsidRPr="00031A21">
              <w:rPr>
                <w:rFonts w:ascii="Times New Roman" w:eastAsia="Times New Roman" w:hAnsi="Times New Roman"/>
                <w:color w:val="000000"/>
                <w:sz w:val="23"/>
                <w:lang w:val="ru-RU"/>
              </w:rPr>
              <w:t>Паукообразные. Особенности строения и жизнедеятельности в связи с жизнью на суше. Клещи — вредители культурных растений и меры борьбы с ними.</w:t>
            </w:r>
          </w:p>
          <w:p w:rsidR="000C51C8" w:rsidRDefault="00D34292">
            <w:pPr>
              <w:autoSpaceDE w:val="0"/>
              <w:autoSpaceDN w:val="0"/>
              <w:spacing w:before="66" w:after="0"/>
              <w:ind w:left="68" w:right="432"/>
            </w:pPr>
            <w:r w:rsidRPr="00031A21">
              <w:rPr>
                <w:rFonts w:ascii="Times New Roman" w:eastAsia="Times New Roman" w:hAnsi="Times New Roman"/>
                <w:color w:val="000000"/>
                <w:sz w:val="23"/>
                <w:lang w:val="ru-RU"/>
              </w:rPr>
              <w:t xml:space="preserve">Паразитические клещи — возбудители и переносчики опасных болезней. </w:t>
            </w:r>
            <w:r>
              <w:rPr>
                <w:rFonts w:ascii="Times New Roman" w:eastAsia="Times New Roman" w:hAnsi="Times New Roman"/>
                <w:color w:val="000000"/>
                <w:sz w:val="23"/>
              </w:rPr>
              <w:t xml:space="preserve">Меры защиты от клещей. Роль клещей в </w:t>
            </w:r>
            <w:r>
              <w:br/>
            </w:r>
            <w:r>
              <w:rPr>
                <w:rFonts w:ascii="Times New Roman" w:eastAsia="Times New Roman" w:hAnsi="Times New Roman"/>
                <w:color w:val="000000"/>
                <w:sz w:val="23"/>
              </w:rPr>
              <w:t>почвообразовании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558"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33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6" w:lineRule="auto"/>
              <w:ind w:left="68"/>
              <w:rPr>
                <w:lang w:val="ru-RU"/>
              </w:rPr>
            </w:pPr>
            <w:r w:rsidRPr="00031A21">
              <w:rPr>
                <w:rFonts w:ascii="Times New Roman" w:eastAsia="Times New Roman" w:hAnsi="Times New Roman"/>
                <w:color w:val="000000"/>
                <w:sz w:val="23"/>
                <w:lang w:val="ru-RU"/>
              </w:rPr>
              <w:t xml:space="preserve">Насекомые. Особенности строения и </w:t>
            </w:r>
            <w:r w:rsidRPr="00031A21">
              <w:rPr>
                <w:lang w:val="ru-RU"/>
              </w:rPr>
              <w:br/>
            </w:r>
            <w:r w:rsidRPr="00031A21">
              <w:rPr>
                <w:rFonts w:ascii="Times New Roman" w:eastAsia="Times New Roman" w:hAnsi="Times New Roman"/>
                <w:color w:val="000000"/>
                <w:sz w:val="23"/>
                <w:lang w:val="ru-RU"/>
              </w:rPr>
              <w:t xml:space="preserve">жизнедеятельности. Размножение насекомых и типы развития. Отряды насекомых*: </w:t>
            </w:r>
            <w:r w:rsidRPr="00031A21">
              <w:rPr>
                <w:lang w:val="ru-RU"/>
              </w:rPr>
              <w:br/>
            </w:r>
            <w:r w:rsidRPr="00031A21">
              <w:rPr>
                <w:rFonts w:ascii="Times New Roman" w:eastAsia="Times New Roman" w:hAnsi="Times New Roman"/>
                <w:color w:val="000000"/>
                <w:sz w:val="23"/>
                <w:lang w:val="ru-RU"/>
              </w:rPr>
              <w:t xml:space="preserve">Прямокрылые, Равнокрылые, </w:t>
            </w:r>
            <w:r w:rsidRPr="00031A21">
              <w:rPr>
                <w:lang w:val="ru-RU"/>
              </w:rPr>
              <w:br/>
            </w:r>
            <w:r w:rsidRPr="00031A21">
              <w:rPr>
                <w:rFonts w:ascii="Times New Roman" w:eastAsia="Times New Roman" w:hAnsi="Times New Roman"/>
                <w:color w:val="000000"/>
                <w:sz w:val="23"/>
                <w:lang w:val="ru-RU"/>
              </w:rPr>
              <w:t xml:space="preserve">Полужесткокрылые, Чешуекрылые, </w:t>
            </w:r>
            <w:r w:rsidRPr="00031A21">
              <w:rPr>
                <w:lang w:val="ru-RU"/>
              </w:rPr>
              <w:br/>
            </w:r>
            <w:r w:rsidRPr="00031A21">
              <w:rPr>
                <w:rFonts w:ascii="Times New Roman" w:eastAsia="Times New Roman" w:hAnsi="Times New Roman"/>
                <w:color w:val="000000"/>
                <w:sz w:val="23"/>
                <w:lang w:val="ru-RU"/>
              </w:rPr>
              <w:t xml:space="preserve">Жесткокрылые, Перепончатокрылые, </w:t>
            </w:r>
            <w:r w:rsidRPr="00031A21">
              <w:rPr>
                <w:lang w:val="ru-RU"/>
              </w:rPr>
              <w:br/>
            </w:r>
            <w:r w:rsidRPr="00031A21">
              <w:rPr>
                <w:rFonts w:ascii="Times New Roman" w:eastAsia="Times New Roman" w:hAnsi="Times New Roman"/>
                <w:color w:val="000000"/>
                <w:sz w:val="23"/>
                <w:lang w:val="ru-RU"/>
              </w:rPr>
              <w:t xml:space="preserve">Двукрылые и др. Насекомые — переносчики возбудителей и паразиты человека и </w:t>
            </w:r>
            <w:r w:rsidRPr="00031A21">
              <w:rPr>
                <w:lang w:val="ru-RU"/>
              </w:rPr>
              <w:br/>
            </w:r>
            <w:r w:rsidRPr="00031A21">
              <w:rPr>
                <w:rFonts w:ascii="Times New Roman" w:eastAsia="Times New Roman" w:hAnsi="Times New Roman"/>
                <w:color w:val="000000"/>
                <w:sz w:val="23"/>
                <w:lang w:val="ru-RU"/>
              </w:rPr>
              <w:t>домашних животных. Насекомые-вредители сада, огорода, поля, леса.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Pr>
                <w:lang w:val="ru-RU"/>
              </w:rPr>
            </w:pPr>
            <w:r w:rsidRPr="00031A21">
              <w:rPr>
                <w:rFonts w:ascii="Times New Roman" w:eastAsia="Times New Roman" w:hAnsi="Times New Roman"/>
                <w:color w:val="000000"/>
                <w:sz w:val="23"/>
                <w:lang w:val="ru-RU"/>
              </w:rPr>
              <w:t xml:space="preserve">Насекомые, снижающие численность </w:t>
            </w:r>
            <w:r w:rsidRPr="00031A21">
              <w:rPr>
                <w:lang w:val="ru-RU"/>
              </w:rPr>
              <w:br/>
            </w:r>
            <w:r w:rsidRPr="00031A21">
              <w:rPr>
                <w:rFonts w:ascii="Times New Roman" w:eastAsia="Times New Roman" w:hAnsi="Times New Roman"/>
                <w:color w:val="000000"/>
                <w:sz w:val="23"/>
                <w:lang w:val="ru-RU"/>
              </w:rPr>
              <w:t xml:space="preserve">вредителей растений. Поведение насекомых, инстинкты. Меры по сокращению </w:t>
            </w:r>
            <w:r w:rsidRPr="00031A21">
              <w:rPr>
                <w:lang w:val="ru-RU"/>
              </w:rPr>
              <w:br/>
            </w:r>
            <w:r w:rsidRPr="00031A21">
              <w:rPr>
                <w:rFonts w:ascii="Times New Roman" w:eastAsia="Times New Roman" w:hAnsi="Times New Roman"/>
                <w:color w:val="000000"/>
                <w:sz w:val="23"/>
                <w:lang w:val="ru-RU"/>
              </w:rPr>
              <w:t>численности насекомых-вредителей.</w:t>
            </w:r>
          </w:p>
          <w:p w:rsidR="000C51C8" w:rsidRPr="00031A21" w:rsidRDefault="00D34292">
            <w:pPr>
              <w:autoSpaceDE w:val="0"/>
              <w:autoSpaceDN w:val="0"/>
              <w:spacing w:before="68" w:after="0" w:line="262" w:lineRule="auto"/>
              <w:ind w:left="68" w:right="576"/>
              <w:rPr>
                <w:lang w:val="ru-RU"/>
              </w:rPr>
            </w:pPr>
            <w:r w:rsidRPr="00031A21">
              <w:rPr>
                <w:rFonts w:ascii="Times New Roman" w:eastAsia="Times New Roman" w:hAnsi="Times New Roman"/>
                <w:color w:val="000000"/>
                <w:sz w:val="23"/>
                <w:lang w:val="ru-RU"/>
              </w:rPr>
              <w:t>Значение насекомых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Моллюски. Общая характеристика.</w:t>
            </w:r>
          </w:p>
          <w:p w:rsidR="000C51C8" w:rsidRPr="00031A21" w:rsidRDefault="00D34292">
            <w:pPr>
              <w:autoSpaceDE w:val="0"/>
              <w:autoSpaceDN w:val="0"/>
              <w:spacing w:before="68" w:after="0"/>
              <w:ind w:left="68" w:right="288"/>
              <w:rPr>
                <w:lang w:val="ru-RU"/>
              </w:rPr>
            </w:pPr>
            <w:r w:rsidRPr="00031A21">
              <w:rPr>
                <w:rFonts w:ascii="Times New Roman" w:eastAsia="Times New Roman" w:hAnsi="Times New Roman"/>
                <w:color w:val="000000"/>
                <w:sz w:val="23"/>
                <w:lang w:val="ru-RU"/>
              </w:rPr>
              <w:t xml:space="preserve">Местообитание моллюсков. Строение и процессы жизнедеятельности, характерные для брюхоногих, двустворчатых, </w:t>
            </w:r>
            <w:r w:rsidRPr="00031A21">
              <w:rPr>
                <w:lang w:val="ru-RU"/>
              </w:rPr>
              <w:br/>
            </w:r>
            <w:r w:rsidRPr="00031A21">
              <w:rPr>
                <w:rFonts w:ascii="Times New Roman" w:eastAsia="Times New Roman" w:hAnsi="Times New Roman"/>
                <w:color w:val="000000"/>
                <w:sz w:val="23"/>
                <w:lang w:val="ru-RU"/>
              </w:rPr>
              <w:t>головоногих моллюсков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Черты приспособленности моллюсков к среде обитания. Размножение моллюсков.</w:t>
            </w:r>
          </w:p>
          <w:p w:rsidR="000C51C8" w:rsidRPr="00031A21" w:rsidRDefault="00D34292">
            <w:pPr>
              <w:autoSpaceDE w:val="0"/>
              <w:autoSpaceDN w:val="0"/>
              <w:spacing w:before="66" w:after="0" w:line="262" w:lineRule="auto"/>
              <w:ind w:left="68" w:right="576"/>
              <w:rPr>
                <w:lang w:val="ru-RU"/>
              </w:rPr>
            </w:pPr>
            <w:r w:rsidRPr="00031A21">
              <w:rPr>
                <w:rFonts w:ascii="Times New Roman" w:eastAsia="Times New Roman" w:hAnsi="Times New Roman"/>
                <w:color w:val="000000"/>
                <w:sz w:val="23"/>
                <w:lang w:val="ru-RU"/>
              </w:rPr>
              <w:t>Многообразие моллюсков. Значение моллюсков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00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jc w:val="center"/>
            </w:pPr>
            <w:r>
              <w:rPr>
                <w:rFonts w:ascii="Times New Roman" w:eastAsia="Times New Roman" w:hAnsi="Times New Roman"/>
                <w:color w:val="000000"/>
                <w:sz w:val="23"/>
              </w:rPr>
              <w:t>33.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2" w:after="0" w:line="233" w:lineRule="auto"/>
              <w:ind w:left="68"/>
              <w:rPr>
                <w:lang w:val="ru-RU"/>
              </w:rPr>
            </w:pPr>
            <w:r w:rsidRPr="00031A21">
              <w:rPr>
                <w:rFonts w:ascii="Times New Roman" w:eastAsia="Times New Roman" w:hAnsi="Times New Roman"/>
                <w:color w:val="000000"/>
                <w:sz w:val="23"/>
                <w:lang w:val="ru-RU"/>
              </w:rPr>
              <w:t>Хордовые. Общая характеристика.</w:t>
            </w:r>
          </w:p>
          <w:p w:rsidR="000C51C8" w:rsidRPr="00031A21" w:rsidRDefault="00D34292">
            <w:pPr>
              <w:autoSpaceDE w:val="0"/>
              <w:autoSpaceDN w:val="0"/>
              <w:spacing w:before="68" w:after="0" w:line="230" w:lineRule="auto"/>
              <w:ind w:left="68"/>
              <w:rPr>
                <w:lang w:val="ru-RU"/>
              </w:rPr>
            </w:pPr>
            <w:r w:rsidRPr="00031A21">
              <w:rPr>
                <w:rFonts w:ascii="Times New Roman" w:eastAsia="Times New Roman" w:hAnsi="Times New Roman"/>
                <w:color w:val="000000"/>
                <w:sz w:val="23"/>
                <w:lang w:val="ru-RU"/>
              </w:rPr>
              <w:t>Зародышевое развитие хордовых.</w:t>
            </w:r>
          </w:p>
          <w:p w:rsidR="000C51C8" w:rsidRDefault="00D34292">
            <w:pPr>
              <w:autoSpaceDE w:val="0"/>
              <w:autoSpaceDN w:val="0"/>
              <w:spacing w:before="68" w:after="0" w:line="271" w:lineRule="auto"/>
              <w:ind w:left="68"/>
            </w:pPr>
            <w:r w:rsidRPr="00031A21">
              <w:rPr>
                <w:rFonts w:ascii="Times New Roman" w:eastAsia="Times New Roman" w:hAnsi="Times New Roman"/>
                <w:color w:val="000000"/>
                <w:sz w:val="23"/>
                <w:lang w:val="ru-RU"/>
              </w:rPr>
              <w:t xml:space="preserve">Систематические группы хордовых. Подтип Бесчерепные (ланцетник). </w:t>
            </w:r>
            <w:r>
              <w:rPr>
                <w:rFonts w:ascii="Times New Roman" w:eastAsia="Times New Roman" w:hAnsi="Times New Roman"/>
                <w:color w:val="000000"/>
                <w:sz w:val="23"/>
              </w:rPr>
              <w:t>Подтип Черепные, или Позвоночные.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Рыбы. Общая характеристика.</w:t>
            </w:r>
          </w:p>
          <w:p w:rsidR="000C51C8" w:rsidRPr="00031A21" w:rsidRDefault="00D34292">
            <w:pPr>
              <w:autoSpaceDE w:val="0"/>
              <w:autoSpaceDN w:val="0"/>
              <w:spacing w:before="66" w:after="0" w:line="233" w:lineRule="auto"/>
              <w:ind w:left="68"/>
              <w:rPr>
                <w:lang w:val="ru-RU"/>
              </w:rPr>
            </w:pPr>
            <w:r w:rsidRPr="00031A21">
              <w:rPr>
                <w:rFonts w:ascii="Times New Roman" w:eastAsia="Times New Roman" w:hAnsi="Times New Roman"/>
                <w:color w:val="000000"/>
                <w:sz w:val="23"/>
                <w:lang w:val="ru-RU"/>
              </w:rPr>
              <w:t>Местообитание и внешнее строе-ние рыб</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720"/>
              <w:rPr>
                <w:lang w:val="ru-RU"/>
              </w:rPr>
            </w:pPr>
            <w:r w:rsidRPr="00031A21">
              <w:rPr>
                <w:rFonts w:ascii="Times New Roman" w:eastAsia="Times New Roman" w:hAnsi="Times New Roman"/>
                <w:color w:val="000000"/>
                <w:sz w:val="23"/>
                <w:lang w:val="ru-RU"/>
              </w:rPr>
              <w:t>Особенности внутреннего строения и процессов жизнедеятельности.</w:t>
            </w:r>
          </w:p>
          <w:p w:rsidR="000C51C8" w:rsidRPr="00031A21" w:rsidRDefault="00D34292">
            <w:pPr>
              <w:autoSpaceDE w:val="0"/>
              <w:autoSpaceDN w:val="0"/>
              <w:spacing w:before="68" w:after="0" w:line="271" w:lineRule="auto"/>
              <w:ind w:left="68" w:right="864"/>
              <w:rPr>
                <w:lang w:val="ru-RU"/>
              </w:rPr>
            </w:pPr>
            <w:r w:rsidRPr="00031A21">
              <w:rPr>
                <w:rFonts w:ascii="Times New Roman" w:eastAsia="Times New Roman" w:hAnsi="Times New Roman"/>
                <w:color w:val="000000"/>
                <w:sz w:val="23"/>
                <w:lang w:val="ru-RU"/>
              </w:rPr>
              <w:t>Приспособленность рыб к условиям обитания. Отличия хрящевых рыб от костных рыб</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432"/>
              <w:rPr>
                <w:lang w:val="ru-RU"/>
              </w:rPr>
            </w:pPr>
            <w:r w:rsidRPr="00031A21">
              <w:rPr>
                <w:rFonts w:ascii="Times New Roman" w:eastAsia="Times New Roman" w:hAnsi="Times New Roman"/>
                <w:color w:val="000000"/>
                <w:sz w:val="23"/>
                <w:lang w:val="ru-RU"/>
              </w:rPr>
              <w:t>Размножение, развитие и миграция рыб в природе. Многообразие рыб, основные систематические группы рыб</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288"/>
            </w:pPr>
            <w:r w:rsidRPr="00031A21">
              <w:rPr>
                <w:rFonts w:ascii="Times New Roman" w:eastAsia="Times New Roman" w:hAnsi="Times New Roman"/>
                <w:color w:val="000000"/>
                <w:sz w:val="23"/>
                <w:lang w:val="ru-RU"/>
              </w:rPr>
              <w:t xml:space="preserve">Значение рыб в природе и жизни человека. </w:t>
            </w:r>
            <w:r>
              <w:rPr>
                <w:rFonts w:ascii="Times New Roman" w:eastAsia="Times New Roman" w:hAnsi="Times New Roman"/>
                <w:color w:val="000000"/>
                <w:sz w:val="23"/>
              </w:rPr>
              <w:t>Хозяйственное значение рыб.</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564"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720"/>
              <w:rPr>
                <w:lang w:val="ru-RU"/>
              </w:rPr>
            </w:pPr>
            <w:r w:rsidRPr="00031A21">
              <w:rPr>
                <w:rFonts w:ascii="Times New Roman" w:eastAsia="Times New Roman" w:hAnsi="Times New Roman"/>
                <w:color w:val="000000"/>
                <w:sz w:val="23"/>
                <w:lang w:val="ru-RU"/>
              </w:rPr>
              <w:t>Земноводные. Общая характеристика. Местообитание земноводных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81" w:lineRule="auto"/>
              <w:ind w:left="68" w:right="144"/>
            </w:pPr>
            <w:r w:rsidRPr="00031A21">
              <w:rPr>
                <w:rFonts w:ascii="Times New Roman" w:eastAsia="Times New Roman" w:hAnsi="Times New Roman"/>
                <w:color w:val="000000"/>
                <w:sz w:val="23"/>
                <w:lang w:val="ru-RU"/>
              </w:rPr>
              <w:t xml:space="preserve">Особенности внешнего и внутреннего </w:t>
            </w:r>
            <w:r w:rsidRPr="00031A21">
              <w:rPr>
                <w:lang w:val="ru-RU"/>
              </w:rPr>
              <w:br/>
            </w:r>
            <w:r w:rsidRPr="00031A21">
              <w:rPr>
                <w:rFonts w:ascii="Times New Roman" w:eastAsia="Times New Roman" w:hAnsi="Times New Roman"/>
                <w:color w:val="000000"/>
                <w:sz w:val="23"/>
                <w:lang w:val="ru-RU"/>
              </w:rPr>
              <w:t xml:space="preserve">строения, процессов жизнедеятельности, связанных с выходом земноводных на сушу. </w:t>
            </w:r>
            <w:r>
              <w:rPr>
                <w:rFonts w:ascii="Times New Roman" w:eastAsia="Times New Roman" w:hAnsi="Times New Roman"/>
                <w:color w:val="000000"/>
                <w:sz w:val="23"/>
              </w:rPr>
              <w:t>Приспособленность земноводных к жизни в воде и на суше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Размножение и развитие земноводных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Пресмыкающиеся. Общая характеристика. Местообитание пресмыкающихся.</w:t>
            </w:r>
          </w:p>
          <w:p w:rsidR="000C51C8" w:rsidRPr="00031A21" w:rsidRDefault="00D34292">
            <w:pPr>
              <w:autoSpaceDE w:val="0"/>
              <w:autoSpaceDN w:val="0"/>
              <w:spacing w:before="68" w:after="0" w:line="271" w:lineRule="auto"/>
              <w:ind w:left="68" w:right="720"/>
              <w:rPr>
                <w:lang w:val="ru-RU"/>
              </w:rPr>
            </w:pPr>
            <w:r w:rsidRPr="00031A21">
              <w:rPr>
                <w:rFonts w:ascii="Times New Roman" w:eastAsia="Times New Roman" w:hAnsi="Times New Roman"/>
                <w:color w:val="000000"/>
                <w:sz w:val="23"/>
                <w:lang w:val="ru-RU"/>
              </w:rPr>
              <w:t>Особенности внешнего и внутреннего строения пресмыкающихся. Процессы жизнедеятельности.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576"/>
              <w:rPr>
                <w:lang w:val="ru-RU"/>
              </w:rPr>
            </w:pPr>
            <w:r w:rsidRPr="00031A21">
              <w:rPr>
                <w:rFonts w:ascii="Times New Roman" w:eastAsia="Times New Roman" w:hAnsi="Times New Roman"/>
                <w:color w:val="000000"/>
                <w:sz w:val="23"/>
                <w:lang w:val="ru-RU"/>
              </w:rPr>
              <w:t>Приспособленность пресмыкающихся к жизни на суше.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Размножение и развитие пресмыкающихся. Регенерация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720"/>
              <w:rPr>
                <w:lang w:val="ru-RU"/>
              </w:rPr>
            </w:pPr>
            <w:r w:rsidRPr="00031A21">
              <w:rPr>
                <w:rFonts w:ascii="Times New Roman" w:eastAsia="Times New Roman" w:hAnsi="Times New Roman"/>
                <w:color w:val="000000"/>
                <w:sz w:val="23"/>
                <w:lang w:val="ru-RU"/>
              </w:rPr>
              <w:t xml:space="preserve"> Многообразие пресмыкающихся и их охрана. Значение пресмыкающихся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pPr>
            <w:r w:rsidRPr="00031A21">
              <w:rPr>
                <w:rFonts w:ascii="Times New Roman" w:eastAsia="Times New Roman" w:hAnsi="Times New Roman"/>
                <w:color w:val="000000"/>
                <w:sz w:val="23"/>
                <w:lang w:val="ru-RU"/>
              </w:rPr>
              <w:t xml:space="preserve">Птицы. Общая характеристика. Особенности внешнего строения птиц. </w:t>
            </w:r>
            <w:r>
              <w:rPr>
                <w:rFonts w:ascii="Times New Roman" w:eastAsia="Times New Roman" w:hAnsi="Times New Roman"/>
                <w:color w:val="000000"/>
                <w:sz w:val="23"/>
              </w:rPr>
              <w:t xml:space="preserve">Особенности </w:t>
            </w:r>
            <w:r>
              <w:br/>
            </w:r>
            <w:r>
              <w:rPr>
                <w:rFonts w:ascii="Times New Roman" w:eastAsia="Times New Roman" w:hAnsi="Times New Roman"/>
                <w:color w:val="000000"/>
                <w:sz w:val="23"/>
              </w:rPr>
              <w:t xml:space="preserve">внутреннего строения и процессов </w:t>
            </w:r>
            <w:r>
              <w:br/>
            </w:r>
            <w:r>
              <w:rPr>
                <w:rFonts w:ascii="Times New Roman" w:eastAsia="Times New Roman" w:hAnsi="Times New Roman"/>
                <w:color w:val="000000"/>
                <w:sz w:val="23"/>
              </w:rPr>
              <w:t>жизнедеятельности птиц.</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9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Приспособления птиц к полёту. Поведение. Размножение и развитие птиц. Забота о потомстве.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144"/>
            </w:pPr>
            <w:r w:rsidRPr="00031A21">
              <w:rPr>
                <w:rFonts w:ascii="Times New Roman" w:eastAsia="Times New Roman" w:hAnsi="Times New Roman"/>
                <w:color w:val="000000"/>
                <w:sz w:val="23"/>
                <w:lang w:val="ru-RU"/>
              </w:rPr>
              <w:t xml:space="preserve">Сезонные явления в жизни птиц. </w:t>
            </w:r>
            <w:r>
              <w:rPr>
                <w:rFonts w:ascii="Times New Roman" w:eastAsia="Times New Roman" w:hAnsi="Times New Roman"/>
                <w:color w:val="000000"/>
                <w:sz w:val="23"/>
              </w:rPr>
              <w:t>Миграции птиц, их изучение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Многообразие птиц. Экологические группы птиц*. Приспособленность птиц к </w:t>
            </w:r>
            <w:r w:rsidRPr="00031A21">
              <w:rPr>
                <w:lang w:val="ru-RU"/>
              </w:rPr>
              <w:br/>
            </w:r>
            <w:r w:rsidRPr="00031A21">
              <w:rPr>
                <w:rFonts w:ascii="Times New Roman" w:eastAsia="Times New Roman" w:hAnsi="Times New Roman"/>
                <w:color w:val="000000"/>
                <w:sz w:val="23"/>
                <w:lang w:val="ru-RU"/>
              </w:rPr>
              <w:t>различным условиям среды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Значение птиц в природе и жизни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Млекопитающие. Общая характеристика. Среды жизни млекопитающих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 xml:space="preserve">Особенности внешнего строения, скелета и мускулатуры, внутреннего строения.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 xml:space="preserve">Процессы жизнедеятельности.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358"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Усложнение нервной системы.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Поведение млекопитающих.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Размножение и развитие.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Забота о потомстве.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144"/>
              <w:rPr>
                <w:lang w:val="ru-RU"/>
              </w:rPr>
            </w:pPr>
            <w:r w:rsidRPr="00031A21">
              <w:rPr>
                <w:rFonts w:ascii="Times New Roman" w:eastAsia="Times New Roman" w:hAnsi="Times New Roman"/>
                <w:color w:val="000000"/>
                <w:sz w:val="23"/>
                <w:lang w:val="ru-RU"/>
              </w:rPr>
              <w:t>Эволюционное развитие животного мира на Земле. Усложнение животных в процессе эволюции. Доказательство эволюционного развития животного мира.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58.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ind w:left="68" w:right="144"/>
              <w:rPr>
                <w:lang w:val="ru-RU"/>
              </w:rPr>
            </w:pPr>
            <w:r w:rsidRPr="00031A21">
              <w:rPr>
                <w:rFonts w:ascii="Times New Roman" w:eastAsia="Times New Roman" w:hAnsi="Times New Roman"/>
                <w:color w:val="000000"/>
                <w:sz w:val="23"/>
                <w:lang w:val="ru-RU"/>
              </w:rPr>
              <w:t xml:space="preserve">Палеонтология.Ископаемые остатки </w:t>
            </w:r>
            <w:r w:rsidRPr="00031A21">
              <w:rPr>
                <w:lang w:val="ru-RU"/>
              </w:rPr>
              <w:br/>
            </w:r>
            <w:r w:rsidRPr="00031A21">
              <w:rPr>
                <w:rFonts w:ascii="Times New Roman" w:eastAsia="Times New Roman" w:hAnsi="Times New Roman"/>
                <w:color w:val="000000"/>
                <w:sz w:val="23"/>
                <w:lang w:val="ru-RU"/>
              </w:rPr>
              <w:t>животных, их изучение. Методы изучения ископаемых остатков. Реставрация древних животных.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3" w:lineRule="auto"/>
              <w:ind w:left="68"/>
              <w:rPr>
                <w:lang w:val="ru-RU"/>
              </w:rPr>
            </w:pPr>
            <w:r w:rsidRPr="00031A21">
              <w:rPr>
                <w:rFonts w:ascii="Times New Roman" w:eastAsia="Times New Roman" w:hAnsi="Times New Roman"/>
                <w:color w:val="000000"/>
                <w:sz w:val="23"/>
                <w:lang w:val="ru-RU"/>
              </w:rPr>
              <w:t>"Живые ископаемые" животного мира.</w:t>
            </w:r>
          </w:p>
          <w:p w:rsidR="000C51C8" w:rsidRPr="00031A21" w:rsidRDefault="00D34292">
            <w:pPr>
              <w:autoSpaceDE w:val="0"/>
              <w:autoSpaceDN w:val="0"/>
              <w:spacing w:before="66" w:after="0" w:line="271" w:lineRule="auto"/>
              <w:ind w:left="68" w:right="144"/>
              <w:rPr>
                <w:lang w:val="ru-RU"/>
              </w:rPr>
            </w:pPr>
            <w:r w:rsidRPr="00031A21">
              <w:rPr>
                <w:rFonts w:ascii="Times New Roman" w:eastAsia="Times New Roman" w:hAnsi="Times New Roman"/>
                <w:color w:val="000000"/>
                <w:sz w:val="23"/>
                <w:lang w:val="ru-RU"/>
              </w:rPr>
              <w:t>Жизнь животных в воде.Одноклеточные животные.Происхождение многоклеточных животных.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8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144"/>
            </w:pPr>
            <w:r w:rsidRPr="00031A21">
              <w:rPr>
                <w:rFonts w:ascii="Times New Roman" w:eastAsia="Times New Roman" w:hAnsi="Times New Roman"/>
                <w:color w:val="000000"/>
                <w:sz w:val="23"/>
                <w:lang w:val="ru-RU"/>
              </w:rPr>
              <w:t xml:space="preserve">Основные этапы эволюции беспозвоночных. Основные этапы эволюции позвоночных животных. </w:t>
            </w:r>
            <w:r>
              <w:rPr>
                <w:rFonts w:ascii="Times New Roman" w:eastAsia="Times New Roman" w:hAnsi="Times New Roman"/>
                <w:color w:val="000000"/>
                <w:sz w:val="23"/>
              </w:rPr>
              <w:t>Вымершие животные.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144"/>
              <w:rPr>
                <w:lang w:val="ru-RU"/>
              </w:rPr>
            </w:pPr>
            <w:r w:rsidRPr="00031A21">
              <w:rPr>
                <w:rFonts w:ascii="Times New Roman" w:eastAsia="Times New Roman" w:hAnsi="Times New Roman"/>
                <w:color w:val="000000"/>
                <w:sz w:val="23"/>
                <w:lang w:val="ru-RU"/>
              </w:rPr>
              <w:t xml:space="preserve">Животные и среда обитания.Влияние света, температуры и влажности на </w:t>
            </w:r>
            <w:r w:rsidRPr="00031A21">
              <w:rPr>
                <w:lang w:val="ru-RU"/>
              </w:rPr>
              <w:br/>
            </w:r>
            <w:r w:rsidRPr="00031A21">
              <w:rPr>
                <w:rFonts w:ascii="Times New Roman" w:eastAsia="Times New Roman" w:hAnsi="Times New Roman"/>
                <w:color w:val="000000"/>
                <w:sz w:val="23"/>
                <w:lang w:val="ru-RU"/>
              </w:rPr>
              <w:t>животных.Приспособленность животных к условиям обитания.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Популяции животных, их характеристики.</w:t>
            </w:r>
          </w:p>
          <w:p w:rsidR="000C51C8" w:rsidRPr="00031A21" w:rsidRDefault="00D34292">
            <w:pPr>
              <w:autoSpaceDE w:val="0"/>
              <w:autoSpaceDN w:val="0"/>
              <w:spacing w:before="68" w:after="0" w:line="271" w:lineRule="auto"/>
              <w:ind w:left="68" w:right="1008"/>
              <w:rPr>
                <w:lang w:val="ru-RU"/>
              </w:rPr>
            </w:pPr>
            <w:r w:rsidRPr="00031A21">
              <w:rPr>
                <w:rFonts w:ascii="Times New Roman" w:eastAsia="Times New Roman" w:hAnsi="Times New Roman"/>
                <w:color w:val="000000"/>
                <w:sz w:val="23"/>
                <w:lang w:val="ru-RU"/>
              </w:rPr>
              <w:t xml:space="preserve">Одиночный и групповой образ </w:t>
            </w:r>
            <w:r w:rsidRPr="00031A21">
              <w:rPr>
                <w:lang w:val="ru-RU"/>
              </w:rPr>
              <w:br/>
            </w:r>
            <w:r w:rsidRPr="00031A21">
              <w:rPr>
                <w:rFonts w:ascii="Times New Roman" w:eastAsia="Times New Roman" w:hAnsi="Times New Roman"/>
                <w:color w:val="000000"/>
                <w:sz w:val="23"/>
                <w:lang w:val="ru-RU"/>
              </w:rPr>
              <w:t>жизни.Пищевые связи в природном сообществе.Экосистема.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288"/>
              <w:rPr>
                <w:lang w:val="ru-RU"/>
              </w:rPr>
            </w:pPr>
            <w:r w:rsidRPr="00031A21">
              <w:rPr>
                <w:rFonts w:ascii="Times New Roman" w:eastAsia="Times New Roman" w:hAnsi="Times New Roman"/>
                <w:color w:val="000000"/>
                <w:sz w:val="23"/>
                <w:lang w:val="ru-RU"/>
              </w:rPr>
              <w:t>Животный мир природных зон Земли. Основные закономерности распределения животных на планете.Фауна.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2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720"/>
              <w:rPr>
                <w:lang w:val="ru-RU"/>
              </w:rPr>
            </w:pPr>
            <w:r w:rsidRPr="00031A21">
              <w:rPr>
                <w:rFonts w:ascii="Times New Roman" w:eastAsia="Times New Roman" w:hAnsi="Times New Roman"/>
                <w:color w:val="000000"/>
                <w:sz w:val="23"/>
                <w:lang w:val="ru-RU"/>
              </w:rPr>
              <w:t xml:space="preserve">Воздействие человека на животных в природе: прямое и косвенное.Ведение промысла животных.Загрязнение </w:t>
            </w:r>
            <w:r w:rsidRPr="00031A21">
              <w:rPr>
                <w:lang w:val="ru-RU"/>
              </w:rPr>
              <w:br/>
            </w:r>
            <w:r w:rsidRPr="00031A21">
              <w:rPr>
                <w:rFonts w:ascii="Times New Roman" w:eastAsia="Times New Roman" w:hAnsi="Times New Roman"/>
                <w:color w:val="000000"/>
                <w:sz w:val="23"/>
                <w:lang w:val="ru-RU"/>
              </w:rPr>
              <w:t>окружающей среды.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1070"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576"/>
              <w:rPr>
                <w:lang w:val="ru-RU"/>
              </w:rPr>
            </w:pPr>
            <w:r w:rsidRPr="00031A21">
              <w:rPr>
                <w:rFonts w:ascii="Times New Roman" w:eastAsia="Times New Roman" w:hAnsi="Times New Roman"/>
                <w:color w:val="000000"/>
                <w:sz w:val="23"/>
                <w:lang w:val="ru-RU"/>
              </w:rPr>
              <w:t>Одомашнивание животных.Значение домашних животных в жизни человека.</w:t>
            </w:r>
          </w:p>
          <w:p w:rsidR="000C51C8" w:rsidRDefault="00D34292">
            <w:pPr>
              <w:autoSpaceDE w:val="0"/>
              <w:autoSpaceDN w:val="0"/>
              <w:spacing w:before="66" w:after="0" w:line="271" w:lineRule="auto"/>
              <w:ind w:left="68" w:right="144"/>
            </w:pPr>
            <w:r w:rsidRPr="00031A21">
              <w:rPr>
                <w:rFonts w:ascii="Times New Roman" w:eastAsia="Times New Roman" w:hAnsi="Times New Roman"/>
                <w:color w:val="000000"/>
                <w:sz w:val="23"/>
                <w:lang w:val="ru-RU"/>
              </w:rPr>
              <w:t xml:space="preserve">Селекция, породы, искусственный отбор, дикие предки домашних животных. </w:t>
            </w:r>
            <w:r>
              <w:rPr>
                <w:rFonts w:ascii="Times New Roman" w:eastAsia="Times New Roman" w:hAnsi="Times New Roman"/>
                <w:color w:val="000000"/>
                <w:sz w:val="23"/>
              </w:rPr>
              <w:t>Методы борьбы с животными-вредителями.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Город, как особая среда, созданная </w:t>
            </w:r>
            <w:r w:rsidRPr="00031A21">
              <w:rPr>
                <w:lang w:val="ru-RU"/>
              </w:rPr>
              <w:br/>
            </w:r>
            <w:r w:rsidRPr="00031A21">
              <w:rPr>
                <w:rFonts w:ascii="Times New Roman" w:eastAsia="Times New Roman" w:hAnsi="Times New Roman"/>
                <w:color w:val="000000"/>
                <w:sz w:val="23"/>
                <w:lang w:val="ru-RU"/>
              </w:rPr>
              <w:t>человеком. Синантропные виды животных.</w:t>
            </w:r>
          </w:p>
          <w:p w:rsidR="000C51C8" w:rsidRPr="00031A21" w:rsidRDefault="00D34292">
            <w:pPr>
              <w:autoSpaceDE w:val="0"/>
              <w:autoSpaceDN w:val="0"/>
              <w:spacing w:before="68" w:after="0" w:line="233" w:lineRule="auto"/>
              <w:ind w:left="68"/>
              <w:rPr>
                <w:lang w:val="ru-RU"/>
              </w:rPr>
            </w:pPr>
            <w:r w:rsidRPr="00031A21">
              <w:rPr>
                <w:rFonts w:ascii="Times New Roman" w:eastAsia="Times New Roman" w:hAnsi="Times New Roman"/>
                <w:color w:val="000000"/>
                <w:sz w:val="23"/>
                <w:lang w:val="ru-RU"/>
              </w:rPr>
              <w:t>Условия их обитания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Резервное время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Тестирование;</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Резервное время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Тестирование;</w:t>
            </w:r>
          </w:p>
        </w:tc>
      </w:tr>
      <w:tr w:rsidR="000C51C8">
        <w:trPr>
          <w:trHeight w:hRule="exact" w:val="794"/>
        </w:trPr>
        <w:tc>
          <w:tcPr>
            <w:tcW w:w="51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296"/>
              <w:rPr>
                <w:lang w:val="ru-RU"/>
              </w:rPr>
            </w:pPr>
            <w:r w:rsidRPr="00031A21">
              <w:rPr>
                <w:rFonts w:ascii="Times New Roman" w:eastAsia="Times New Roman" w:hAnsi="Times New Roman"/>
                <w:color w:val="000000"/>
                <w:sz w:val="23"/>
                <w:lang w:val="ru-RU"/>
              </w:rPr>
              <w:t>ОБЩЕЕ КОЛИЧЕСТВО ЧАСОВ ПО ПРОГРАММЕ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68</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31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2</w:t>
            </w:r>
          </w:p>
        </w:tc>
      </w:tr>
    </w:tbl>
    <w:p w:rsidR="000C51C8" w:rsidRDefault="00D34292">
      <w:pPr>
        <w:autoSpaceDE w:val="0"/>
        <w:autoSpaceDN w:val="0"/>
        <w:spacing w:before="210" w:after="134" w:line="233" w:lineRule="auto"/>
      </w:pPr>
      <w:r>
        <w:rPr>
          <w:rFonts w:ascii="Times New Roman" w:eastAsia="Times New Roman" w:hAnsi="Times New Roman"/>
          <w:b/>
          <w:color w:val="000000"/>
          <w:sz w:val="23"/>
        </w:rPr>
        <w:t>9 КЛАСС</w:t>
      </w: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472"/>
        </w:trPr>
        <w:tc>
          <w:tcPr>
            <w:tcW w:w="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46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b/>
                <w:color w:val="000000"/>
                <w:sz w:val="23"/>
              </w:rPr>
              <w:t>Тема урока</w:t>
            </w:r>
          </w:p>
        </w:tc>
        <w:tc>
          <w:tcPr>
            <w:tcW w:w="38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b/>
                <w:color w:val="000000"/>
                <w:sz w:val="23"/>
              </w:rPr>
              <w:t>Количество часов</w:t>
            </w:r>
          </w:p>
        </w:tc>
        <w:tc>
          <w:tcPr>
            <w:tcW w:w="15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432"/>
            </w:pPr>
            <w:r>
              <w:rPr>
                <w:rFonts w:ascii="Times New Roman" w:eastAsia="Times New Roman" w:hAnsi="Times New Roman"/>
                <w:b/>
                <w:color w:val="000000"/>
                <w:sz w:val="23"/>
              </w:rPr>
              <w:t xml:space="preserve">Виды, </w:t>
            </w:r>
            <w:r>
              <w:br/>
            </w:r>
            <w:r>
              <w:rPr>
                <w:rFonts w:ascii="Times New Roman" w:eastAsia="Times New Roman" w:hAnsi="Times New Roman"/>
                <w:b/>
                <w:color w:val="000000"/>
                <w:sz w:val="23"/>
              </w:rPr>
              <w:t xml:space="preserve">формы </w:t>
            </w:r>
            <w:r>
              <w:br/>
            </w:r>
            <w:r>
              <w:rPr>
                <w:rFonts w:ascii="Times New Roman" w:eastAsia="Times New Roman" w:hAnsi="Times New Roman"/>
                <w:b/>
                <w:color w:val="000000"/>
                <w:sz w:val="23"/>
              </w:rPr>
              <w:t>контроля</w:t>
            </w:r>
          </w:p>
        </w:tc>
      </w:tr>
      <w:tr w:rsidR="000C51C8">
        <w:trPr>
          <w:trHeight w:hRule="exact" w:val="874"/>
        </w:trPr>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b/>
                <w:color w:val="000000"/>
                <w:sz w:val="23"/>
              </w:rPr>
              <w:t xml:space="preserve">всего </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0"/>
            </w:pPr>
            <w:r>
              <w:rPr>
                <w:rFonts w:ascii="Times New Roman" w:eastAsia="Times New Roman" w:hAnsi="Times New Roman"/>
                <w:b/>
                <w:color w:val="000000"/>
                <w:sz w:val="23"/>
              </w:rPr>
              <w:t>контрольные работы</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72"/>
            </w:pPr>
            <w:r>
              <w:rPr>
                <w:rFonts w:ascii="Times New Roman" w:eastAsia="Times New Roman" w:hAnsi="Times New Roman"/>
                <w:b/>
                <w:color w:val="000000"/>
                <w:sz w:val="23"/>
              </w:rPr>
              <w:t>практические работы</w:t>
            </w:r>
          </w:p>
        </w:tc>
        <w:tc>
          <w:tcPr>
            <w:tcW w:w="1765" w:type="dxa"/>
            <w:vMerge/>
            <w:tcBorders>
              <w:top w:val="single" w:sz="4" w:space="0" w:color="000000"/>
              <w:left w:val="single" w:sz="4" w:space="0" w:color="000000"/>
              <w:bottom w:val="single" w:sz="4" w:space="0" w:color="000000"/>
              <w:right w:val="single" w:sz="4" w:space="0" w:color="000000"/>
            </w:tcBorders>
          </w:tcPr>
          <w:p w:rsidR="000C51C8" w:rsidRDefault="000C51C8"/>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576"/>
              <w:rPr>
                <w:lang w:val="ru-RU"/>
              </w:rPr>
            </w:pPr>
            <w:r w:rsidRPr="00031A21">
              <w:rPr>
                <w:rFonts w:ascii="Times New Roman" w:eastAsia="Times New Roman" w:hAnsi="Times New Roman"/>
                <w:color w:val="000000"/>
                <w:sz w:val="23"/>
                <w:lang w:val="ru-RU"/>
              </w:rPr>
              <w:t>Человек-биосоциальный вид. Место человека в системе органического мира.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Структура организма человека-строение и химический состав клетки.Гены.Хромосомы.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864"/>
              <w:rPr>
                <w:lang w:val="ru-RU"/>
              </w:rPr>
            </w:pPr>
            <w:r w:rsidRPr="00031A21">
              <w:rPr>
                <w:rFonts w:ascii="Times New Roman" w:eastAsia="Times New Roman" w:hAnsi="Times New Roman"/>
                <w:color w:val="000000"/>
                <w:sz w:val="23"/>
                <w:lang w:val="ru-RU"/>
              </w:rPr>
              <w:t xml:space="preserve">Типы тканей организма </w:t>
            </w:r>
            <w:r w:rsidRPr="00031A21">
              <w:rPr>
                <w:lang w:val="ru-RU"/>
              </w:rPr>
              <w:br/>
            </w:r>
            <w:r w:rsidRPr="00031A21">
              <w:rPr>
                <w:rFonts w:ascii="Times New Roman" w:eastAsia="Times New Roman" w:hAnsi="Times New Roman"/>
                <w:color w:val="000000"/>
                <w:sz w:val="23"/>
                <w:lang w:val="ru-RU"/>
              </w:rPr>
              <w:t xml:space="preserve">человека:эпителиальные, </w:t>
            </w:r>
            <w:r w:rsidRPr="00031A21">
              <w:rPr>
                <w:lang w:val="ru-RU"/>
              </w:rPr>
              <w:br/>
            </w:r>
            <w:r w:rsidRPr="00031A21">
              <w:rPr>
                <w:rFonts w:ascii="Times New Roman" w:eastAsia="Times New Roman" w:hAnsi="Times New Roman"/>
                <w:color w:val="000000"/>
                <w:sz w:val="23"/>
                <w:lang w:val="ru-RU"/>
              </w:rPr>
              <w:t>соединительные,мышечные,нервная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576"/>
              <w:rPr>
                <w:lang w:val="ru-RU"/>
              </w:rPr>
            </w:pPr>
            <w:r w:rsidRPr="00031A21">
              <w:rPr>
                <w:rFonts w:ascii="Times New Roman" w:eastAsia="Times New Roman" w:hAnsi="Times New Roman"/>
                <w:color w:val="000000"/>
                <w:sz w:val="23"/>
                <w:lang w:val="ru-RU"/>
              </w:rPr>
              <w:t>Организм ка единое целое.Взаимосвязь органов и систем как основа гомеостаза.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Нейрогуморальная регуляция. Нервная система человека, ее организация и значение.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008"/>
              <w:rPr>
                <w:lang w:val="ru-RU"/>
              </w:rPr>
            </w:pPr>
            <w:r w:rsidRPr="00031A21">
              <w:rPr>
                <w:rFonts w:ascii="Times New Roman" w:eastAsia="Times New Roman" w:hAnsi="Times New Roman"/>
                <w:color w:val="000000"/>
                <w:sz w:val="23"/>
                <w:lang w:val="ru-RU"/>
              </w:rPr>
              <w:t>Рефлекс.Рецепторы.Рефлекторные дуги.Нейроны.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008"/>
              <w:rPr>
                <w:lang w:val="ru-RU"/>
              </w:rPr>
            </w:pPr>
            <w:r w:rsidRPr="00031A21">
              <w:rPr>
                <w:rFonts w:ascii="Times New Roman" w:eastAsia="Times New Roman" w:hAnsi="Times New Roman"/>
                <w:color w:val="000000"/>
                <w:sz w:val="23"/>
                <w:lang w:val="ru-RU"/>
              </w:rPr>
              <w:t xml:space="preserve">Спинной мозг,его строение и </w:t>
            </w:r>
            <w:r w:rsidRPr="00031A21">
              <w:rPr>
                <w:lang w:val="ru-RU"/>
              </w:rPr>
              <w:br/>
            </w:r>
            <w:r w:rsidRPr="00031A21">
              <w:rPr>
                <w:rFonts w:ascii="Times New Roman" w:eastAsia="Times New Roman" w:hAnsi="Times New Roman"/>
                <w:color w:val="000000"/>
                <w:sz w:val="23"/>
                <w:lang w:val="ru-RU"/>
              </w:rPr>
              <w:t>функции.Рефлексы спинного мозга.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Головной мозг, его строение и функция.</w:t>
            </w:r>
          </w:p>
          <w:p w:rsidR="000C51C8" w:rsidRPr="00031A21" w:rsidRDefault="00D34292">
            <w:pPr>
              <w:autoSpaceDE w:val="0"/>
              <w:autoSpaceDN w:val="0"/>
              <w:spacing w:before="68" w:after="0" w:line="271" w:lineRule="auto"/>
              <w:ind w:left="68"/>
              <w:rPr>
                <w:lang w:val="ru-RU"/>
              </w:rPr>
            </w:pPr>
            <w:r w:rsidRPr="00031A21">
              <w:rPr>
                <w:rFonts w:ascii="Times New Roman" w:eastAsia="Times New Roman" w:hAnsi="Times New Roman"/>
                <w:color w:val="000000"/>
                <w:sz w:val="23"/>
                <w:lang w:val="ru-RU"/>
              </w:rPr>
              <w:t>Большие полушария. Рефлексы головного мозга.Безусловные (врожденные) и условные (приобретенные) рефлексы.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1020"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65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Pr>
                <w:lang w:val="ru-RU"/>
              </w:rPr>
            </w:pPr>
            <w:r w:rsidRPr="00031A21">
              <w:rPr>
                <w:rFonts w:ascii="Times New Roman" w:eastAsia="Times New Roman" w:hAnsi="Times New Roman"/>
                <w:color w:val="000000"/>
                <w:sz w:val="23"/>
                <w:lang w:val="ru-RU"/>
              </w:rPr>
              <w:t xml:space="preserve">Соматическая нервная система.Вегетативная (автономная) нервная система. Нервная </w:t>
            </w:r>
            <w:r w:rsidRPr="00031A21">
              <w:rPr>
                <w:lang w:val="ru-RU"/>
              </w:rPr>
              <w:br/>
            </w:r>
            <w:r w:rsidRPr="00031A21">
              <w:rPr>
                <w:rFonts w:ascii="Times New Roman" w:eastAsia="Times New Roman" w:hAnsi="Times New Roman"/>
                <w:color w:val="000000"/>
                <w:sz w:val="23"/>
                <w:lang w:val="ru-RU"/>
              </w:rPr>
              <w:t xml:space="preserve">система как единое целое. Нарушения в </w:t>
            </w:r>
            <w:r w:rsidRPr="00031A21">
              <w:rPr>
                <w:lang w:val="ru-RU"/>
              </w:rPr>
              <w:br/>
            </w:r>
            <w:r w:rsidRPr="00031A21">
              <w:rPr>
                <w:rFonts w:ascii="Times New Roman" w:eastAsia="Times New Roman" w:hAnsi="Times New Roman"/>
                <w:color w:val="000000"/>
                <w:sz w:val="23"/>
                <w:lang w:val="ru-RU"/>
              </w:rPr>
              <w:t>работе нервной системы.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10.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296"/>
              <w:rPr>
                <w:lang w:val="ru-RU"/>
              </w:rPr>
            </w:pPr>
            <w:r w:rsidRPr="00031A21">
              <w:rPr>
                <w:rFonts w:ascii="Times New Roman" w:eastAsia="Times New Roman" w:hAnsi="Times New Roman"/>
                <w:color w:val="000000"/>
                <w:sz w:val="23"/>
                <w:lang w:val="ru-RU"/>
              </w:rPr>
              <w:t xml:space="preserve">Гуморальная регуляция </w:t>
            </w:r>
            <w:r w:rsidRPr="00031A21">
              <w:rPr>
                <w:lang w:val="ru-RU"/>
              </w:rPr>
              <w:br/>
            </w:r>
            <w:r w:rsidRPr="00031A21">
              <w:rPr>
                <w:rFonts w:ascii="Times New Roman" w:eastAsia="Times New Roman" w:hAnsi="Times New Roman"/>
                <w:color w:val="000000"/>
                <w:sz w:val="23"/>
                <w:lang w:val="ru-RU"/>
              </w:rPr>
              <w:t>функций.Эндокринная система.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720"/>
              <w:rPr>
                <w:lang w:val="ru-RU"/>
              </w:rPr>
            </w:pPr>
            <w:r w:rsidRPr="00031A21">
              <w:rPr>
                <w:rFonts w:ascii="Times New Roman" w:eastAsia="Times New Roman" w:hAnsi="Times New Roman"/>
                <w:color w:val="000000"/>
                <w:sz w:val="23"/>
                <w:lang w:val="ru-RU"/>
              </w:rPr>
              <w:t>Железы внутренней секреции.Железы смешанной секреции.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8" w:lineRule="auto"/>
              <w:ind w:left="68" w:right="144"/>
            </w:pPr>
            <w:r w:rsidRPr="00031A21">
              <w:rPr>
                <w:rFonts w:ascii="Times New Roman" w:eastAsia="Times New Roman" w:hAnsi="Times New Roman"/>
                <w:color w:val="000000"/>
                <w:sz w:val="23"/>
                <w:lang w:val="ru-RU"/>
              </w:rPr>
              <w:t xml:space="preserve">Гормоны , их роль в регуляции </w:t>
            </w:r>
            <w:r w:rsidRPr="00031A21">
              <w:rPr>
                <w:lang w:val="ru-RU"/>
              </w:rPr>
              <w:br/>
            </w:r>
            <w:r w:rsidRPr="00031A21">
              <w:rPr>
                <w:rFonts w:ascii="Times New Roman" w:eastAsia="Times New Roman" w:hAnsi="Times New Roman"/>
                <w:color w:val="000000"/>
                <w:sz w:val="23"/>
                <w:lang w:val="ru-RU"/>
              </w:rPr>
              <w:t xml:space="preserve">физиологических функций организма, роста и развития. </w:t>
            </w:r>
            <w:r>
              <w:rPr>
                <w:rFonts w:ascii="Times New Roman" w:eastAsia="Times New Roman" w:hAnsi="Times New Roman"/>
                <w:color w:val="000000"/>
                <w:sz w:val="23"/>
              </w:rPr>
              <w:t xml:space="preserve">Нарушения в работе </w:t>
            </w:r>
            <w:r>
              <w:br/>
            </w:r>
            <w:r>
              <w:rPr>
                <w:rFonts w:ascii="Times New Roman" w:eastAsia="Times New Roman" w:hAnsi="Times New Roman"/>
                <w:color w:val="000000"/>
                <w:sz w:val="23"/>
              </w:rPr>
              <w:t>эндокринных желез.</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288"/>
              <w:rPr>
                <w:lang w:val="ru-RU"/>
              </w:rPr>
            </w:pPr>
            <w:r w:rsidRPr="00031A21">
              <w:rPr>
                <w:rFonts w:ascii="Times New Roman" w:eastAsia="Times New Roman" w:hAnsi="Times New Roman"/>
                <w:color w:val="000000"/>
                <w:sz w:val="23"/>
                <w:lang w:val="ru-RU"/>
              </w:rPr>
              <w:t>Особенности рефлекторной и гуморальной регуляции функций организма.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8" w:lineRule="auto"/>
              <w:ind w:left="68" w:right="288"/>
              <w:rPr>
                <w:lang w:val="ru-RU"/>
              </w:rPr>
            </w:pPr>
            <w:r w:rsidRPr="00031A21">
              <w:rPr>
                <w:rFonts w:ascii="Times New Roman" w:eastAsia="Times New Roman" w:hAnsi="Times New Roman"/>
                <w:color w:val="000000"/>
                <w:sz w:val="23"/>
                <w:lang w:val="ru-RU"/>
              </w:rPr>
              <w:t>Значение опорно-двигательного аппарата. Скелет человека, строение его отделов и функций. Кости, их химический состав, строение.Типы костей. Рост костей.</w:t>
            </w:r>
          </w:p>
          <w:p w:rsidR="000C51C8" w:rsidRPr="00031A21" w:rsidRDefault="00D34292">
            <w:pPr>
              <w:autoSpaceDE w:val="0"/>
              <w:autoSpaceDN w:val="0"/>
              <w:spacing w:before="66" w:after="0" w:line="233" w:lineRule="auto"/>
              <w:ind w:left="68"/>
              <w:rPr>
                <w:lang w:val="ru-RU"/>
              </w:rPr>
            </w:pPr>
            <w:r w:rsidRPr="00031A21">
              <w:rPr>
                <w:rFonts w:ascii="Times New Roman" w:eastAsia="Times New Roman" w:hAnsi="Times New Roman"/>
                <w:color w:val="000000"/>
                <w:sz w:val="23"/>
                <w:lang w:val="ru-RU"/>
              </w:rPr>
              <w:t>Соединение костей.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144"/>
              <w:rPr>
                <w:lang w:val="ru-RU"/>
              </w:rPr>
            </w:pPr>
            <w:r w:rsidRPr="00031A21">
              <w:rPr>
                <w:rFonts w:ascii="Times New Roman" w:eastAsia="Times New Roman" w:hAnsi="Times New Roman"/>
                <w:color w:val="000000"/>
                <w:sz w:val="23"/>
                <w:lang w:val="ru-RU"/>
              </w:rPr>
              <w:t xml:space="preserve">Скелет головы, туловища , конечностей и их поясов.Особенности скелета человека </w:t>
            </w:r>
            <w:r w:rsidRPr="00031A21">
              <w:rPr>
                <w:lang w:val="ru-RU"/>
              </w:rPr>
              <w:br/>
            </w:r>
            <w:r w:rsidRPr="00031A21">
              <w:rPr>
                <w:rFonts w:ascii="Times New Roman" w:eastAsia="Times New Roman" w:hAnsi="Times New Roman"/>
                <w:color w:val="000000"/>
                <w:sz w:val="23"/>
                <w:lang w:val="ru-RU"/>
              </w:rPr>
              <w:t>связаные с прямохождением и трудовой деятельностью</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3" w:lineRule="auto"/>
              <w:ind w:left="68" w:right="432"/>
              <w:rPr>
                <w:lang w:val="ru-RU"/>
              </w:rPr>
            </w:pPr>
            <w:r w:rsidRPr="00031A21">
              <w:rPr>
                <w:rFonts w:ascii="Times New Roman" w:eastAsia="Times New Roman" w:hAnsi="Times New Roman"/>
                <w:color w:val="000000"/>
                <w:sz w:val="23"/>
                <w:lang w:val="ru-RU"/>
              </w:rPr>
              <w:t xml:space="preserve">Мышечная система.Строение и функция скелетных мышц.Работа мышц: </w:t>
            </w:r>
            <w:r w:rsidRPr="00031A21">
              <w:rPr>
                <w:lang w:val="ru-RU"/>
              </w:rPr>
              <w:br/>
            </w:r>
            <w:r w:rsidRPr="00031A21">
              <w:rPr>
                <w:rFonts w:ascii="Times New Roman" w:eastAsia="Times New Roman" w:hAnsi="Times New Roman"/>
                <w:color w:val="000000"/>
                <w:sz w:val="23"/>
                <w:lang w:val="ru-RU"/>
              </w:rPr>
              <w:t xml:space="preserve">статистическая и динамическая;Мышцы сгибатели и разгибатели;Утомление </w:t>
            </w:r>
            <w:r w:rsidRPr="00031A21">
              <w:rPr>
                <w:lang w:val="ru-RU"/>
              </w:rPr>
              <w:br/>
            </w:r>
            <w:r w:rsidRPr="00031A21">
              <w:rPr>
                <w:rFonts w:ascii="Times New Roman" w:eastAsia="Times New Roman" w:hAnsi="Times New Roman"/>
                <w:color w:val="000000"/>
                <w:sz w:val="23"/>
                <w:lang w:val="ru-RU"/>
              </w:rPr>
              <w:t>мышц.Гиподинамия.Роль двигательной активности в сохранении здоровья.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Нарушения опорно-двигательной </w:t>
            </w:r>
            <w:r w:rsidRPr="00031A21">
              <w:rPr>
                <w:lang w:val="ru-RU"/>
              </w:rPr>
              <w:br/>
            </w:r>
            <w:r w:rsidRPr="00031A21">
              <w:rPr>
                <w:rFonts w:ascii="Times New Roman" w:eastAsia="Times New Roman" w:hAnsi="Times New Roman"/>
                <w:color w:val="000000"/>
                <w:sz w:val="23"/>
                <w:lang w:val="ru-RU"/>
              </w:rPr>
              <w:t>системы.Возрастные изменения в строении костей.Нарушения осанки.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18.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ind w:left="68"/>
              <w:rPr>
                <w:lang w:val="ru-RU"/>
              </w:rPr>
            </w:pPr>
            <w:r w:rsidRPr="00031A21">
              <w:rPr>
                <w:rFonts w:ascii="Times New Roman" w:eastAsia="Times New Roman" w:hAnsi="Times New Roman"/>
                <w:color w:val="000000"/>
                <w:sz w:val="23"/>
                <w:lang w:val="ru-RU"/>
              </w:rPr>
              <w:t>Предупреждение искривления позвоночника и развития плоскостопия.Профилактика травматизма.Первая помощь при травмах опорно-двигательного аппарата.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3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19.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Внутренняя среда и ее функция.Форменные элементы крови: эритроциты, лейкоциты, тромбоциты.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800"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Малокровие и ее причины. Красный костный мозг, его роль в организме.Плазма крови. Постоянство внутренней среды (гомеостаз).</w:t>
            </w:r>
          </w:p>
          <w:p w:rsidR="000C51C8" w:rsidRPr="00031A21" w:rsidRDefault="00D34292">
            <w:pPr>
              <w:autoSpaceDE w:val="0"/>
              <w:autoSpaceDN w:val="0"/>
              <w:spacing w:before="66" w:after="0" w:line="262" w:lineRule="auto"/>
              <w:ind w:left="68" w:right="432"/>
              <w:rPr>
                <w:lang w:val="ru-RU"/>
              </w:rPr>
            </w:pPr>
            <w:r w:rsidRPr="00031A21">
              <w:rPr>
                <w:rFonts w:ascii="Times New Roman" w:eastAsia="Times New Roman" w:hAnsi="Times New Roman"/>
                <w:color w:val="000000"/>
                <w:sz w:val="23"/>
                <w:lang w:val="ru-RU"/>
              </w:rPr>
              <w:t>Свертывание крови.Группа крови.Резус-фактор.Переливание.Донорство.</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Pr>
                <w:lang w:val="ru-RU"/>
              </w:rPr>
            </w:pPr>
            <w:r w:rsidRPr="00031A21">
              <w:rPr>
                <w:rFonts w:ascii="Times New Roman" w:eastAsia="Times New Roman" w:hAnsi="Times New Roman"/>
                <w:color w:val="000000"/>
                <w:sz w:val="23"/>
                <w:lang w:val="ru-RU"/>
              </w:rPr>
              <w:t xml:space="preserve">Иммунитет и его виды . Факторы, влияющие на иммунитет (приобритенные </w:t>
            </w:r>
            <w:r w:rsidRPr="00031A21">
              <w:rPr>
                <w:lang w:val="ru-RU"/>
              </w:rPr>
              <w:br/>
            </w:r>
            <w:r w:rsidRPr="00031A21">
              <w:rPr>
                <w:rFonts w:ascii="Times New Roman" w:eastAsia="Times New Roman" w:hAnsi="Times New Roman"/>
                <w:color w:val="000000"/>
                <w:sz w:val="23"/>
                <w:lang w:val="ru-RU"/>
              </w:rPr>
              <w:t xml:space="preserve">имуннодефициты;радиационное облучение, химическое отравление, голодание, </w:t>
            </w:r>
            <w:r w:rsidRPr="00031A21">
              <w:rPr>
                <w:lang w:val="ru-RU"/>
              </w:rPr>
              <w:br/>
            </w:r>
            <w:r w:rsidRPr="00031A21">
              <w:rPr>
                <w:rFonts w:ascii="Times New Roman" w:eastAsia="Times New Roman" w:hAnsi="Times New Roman"/>
                <w:color w:val="000000"/>
                <w:sz w:val="23"/>
                <w:lang w:val="ru-RU"/>
              </w:rPr>
              <w:t>воспаление, вирусные заболевания, ВИЧ инфекции.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288"/>
              <w:rPr>
                <w:lang w:val="ru-RU"/>
              </w:rPr>
            </w:pPr>
            <w:r w:rsidRPr="00031A21">
              <w:rPr>
                <w:rFonts w:ascii="Times New Roman" w:eastAsia="Times New Roman" w:hAnsi="Times New Roman"/>
                <w:color w:val="000000"/>
                <w:sz w:val="23"/>
                <w:lang w:val="ru-RU"/>
              </w:rPr>
              <w:t xml:space="preserve">Вилочковая железа, лимфатические узлы. Вакцины и лечебные сыворотки. Значение работ Л.Пастера и И.И.Мечникова по </w:t>
            </w:r>
            <w:r w:rsidRPr="00031A21">
              <w:rPr>
                <w:lang w:val="ru-RU"/>
              </w:rPr>
              <w:br/>
            </w:r>
            <w:r w:rsidRPr="00031A21">
              <w:rPr>
                <w:rFonts w:ascii="Times New Roman" w:eastAsia="Times New Roman" w:hAnsi="Times New Roman"/>
                <w:color w:val="000000"/>
                <w:sz w:val="23"/>
                <w:lang w:val="ru-RU"/>
              </w:rPr>
              <w:t>изучению иммунитета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Органы кровообращения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Строение и работа сердца. Автоматизм сердца.Сердечный цикл, его длительность.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right="432"/>
            </w:pPr>
            <w:r w:rsidRPr="00031A21">
              <w:rPr>
                <w:rFonts w:ascii="Times New Roman" w:eastAsia="Times New Roman" w:hAnsi="Times New Roman"/>
                <w:color w:val="000000"/>
                <w:sz w:val="23"/>
                <w:lang w:val="ru-RU"/>
              </w:rPr>
              <w:t xml:space="preserve">Большой и малый круги </w:t>
            </w:r>
            <w:r w:rsidRPr="00031A21">
              <w:rPr>
                <w:lang w:val="ru-RU"/>
              </w:rPr>
              <w:br/>
            </w:r>
            <w:r w:rsidRPr="00031A21">
              <w:rPr>
                <w:rFonts w:ascii="Times New Roman" w:eastAsia="Times New Roman" w:hAnsi="Times New Roman"/>
                <w:color w:val="000000"/>
                <w:sz w:val="23"/>
                <w:lang w:val="ru-RU"/>
              </w:rPr>
              <w:t xml:space="preserve">кровообращения.Движение крови по </w:t>
            </w:r>
            <w:r w:rsidRPr="00031A21">
              <w:rPr>
                <w:lang w:val="ru-RU"/>
              </w:rPr>
              <w:br/>
            </w:r>
            <w:r w:rsidRPr="00031A21">
              <w:rPr>
                <w:rFonts w:ascii="Times New Roman" w:eastAsia="Times New Roman" w:hAnsi="Times New Roman"/>
                <w:color w:val="000000"/>
                <w:sz w:val="23"/>
                <w:lang w:val="ru-RU"/>
              </w:rPr>
              <w:t xml:space="preserve">сосудам. </w:t>
            </w:r>
            <w:r>
              <w:rPr>
                <w:rFonts w:ascii="Times New Roman" w:eastAsia="Times New Roman" w:hAnsi="Times New Roman"/>
                <w:color w:val="000000"/>
                <w:sz w:val="23"/>
              </w:rPr>
              <w:t>Пульс. Лимфатическая система, лимфоток.</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Регуляция деятельности сердца и сосудов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27.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Pr>
                <w:lang w:val="ru-RU"/>
              </w:rPr>
            </w:pPr>
            <w:r w:rsidRPr="00031A21">
              <w:rPr>
                <w:rFonts w:ascii="Times New Roman" w:eastAsia="Times New Roman" w:hAnsi="Times New Roman"/>
                <w:color w:val="000000"/>
                <w:sz w:val="23"/>
                <w:lang w:val="ru-RU"/>
              </w:rPr>
              <w:t xml:space="preserve">Гигиена сердечно-сосудистой </w:t>
            </w:r>
            <w:r w:rsidRPr="00031A21">
              <w:rPr>
                <w:lang w:val="ru-RU"/>
              </w:rPr>
              <w:br/>
            </w:r>
            <w:r w:rsidRPr="00031A21">
              <w:rPr>
                <w:rFonts w:ascii="Times New Roman" w:eastAsia="Times New Roman" w:hAnsi="Times New Roman"/>
                <w:color w:val="000000"/>
                <w:sz w:val="23"/>
                <w:lang w:val="ru-RU"/>
              </w:rPr>
              <w:t>системы.Профилактика сердечно-</w:t>
            </w:r>
            <w:r w:rsidRPr="00031A21">
              <w:rPr>
                <w:lang w:val="ru-RU"/>
              </w:rPr>
              <w:br/>
            </w:r>
            <w:r w:rsidRPr="00031A21">
              <w:rPr>
                <w:rFonts w:ascii="Times New Roman" w:eastAsia="Times New Roman" w:hAnsi="Times New Roman"/>
                <w:color w:val="000000"/>
                <w:sz w:val="23"/>
                <w:lang w:val="ru-RU"/>
              </w:rPr>
              <w:t>сосудистых заболеваний.Первая помощь при кровотечениях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30" w:lineRule="auto"/>
              <w:ind w:left="68"/>
              <w:rPr>
                <w:lang w:val="ru-RU"/>
              </w:rPr>
            </w:pPr>
            <w:r w:rsidRPr="00031A21">
              <w:rPr>
                <w:rFonts w:ascii="Times New Roman" w:eastAsia="Times New Roman" w:hAnsi="Times New Roman"/>
                <w:color w:val="000000"/>
                <w:sz w:val="23"/>
                <w:lang w:val="ru-RU"/>
              </w:rPr>
              <w:t>Дыхание и его значение. органы дыхания.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29.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432"/>
              <w:rPr>
                <w:lang w:val="ru-RU"/>
              </w:rPr>
            </w:pPr>
            <w:r w:rsidRPr="00031A21">
              <w:rPr>
                <w:rFonts w:ascii="Times New Roman" w:eastAsia="Times New Roman" w:hAnsi="Times New Roman"/>
                <w:color w:val="000000"/>
                <w:sz w:val="23"/>
                <w:lang w:val="ru-RU"/>
              </w:rPr>
              <w:t>Легкие.Взаимосвязь строения и функция органов дыхания.Газообмен в легких и тканях.Жизненная емкость легких.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152"/>
              <w:rPr>
                <w:lang w:val="ru-RU"/>
              </w:rPr>
            </w:pPr>
            <w:r w:rsidRPr="00031A21">
              <w:rPr>
                <w:rFonts w:ascii="Times New Roman" w:eastAsia="Times New Roman" w:hAnsi="Times New Roman"/>
                <w:color w:val="000000"/>
                <w:sz w:val="23"/>
                <w:lang w:val="ru-RU"/>
              </w:rPr>
              <w:t>Механизм дыхания.Дыхательные движения.Регуляция дыхания.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2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288"/>
              <w:rPr>
                <w:lang w:val="ru-RU"/>
              </w:rPr>
            </w:pPr>
            <w:r w:rsidRPr="00031A21">
              <w:rPr>
                <w:rFonts w:ascii="Times New Roman" w:eastAsia="Times New Roman" w:hAnsi="Times New Roman"/>
                <w:color w:val="000000"/>
                <w:sz w:val="23"/>
                <w:lang w:val="ru-RU"/>
              </w:rPr>
              <w:t>Инфекционные болезни, передающиеся через воздух, предупреждение воздушно-капельных инфекций.Вред табакокурения, употребления наркотических.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782"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864"/>
              <w:rPr>
                <w:lang w:val="ru-RU"/>
              </w:rPr>
            </w:pPr>
            <w:r w:rsidRPr="00031A21">
              <w:rPr>
                <w:rFonts w:ascii="Times New Roman" w:eastAsia="Times New Roman" w:hAnsi="Times New Roman"/>
                <w:color w:val="000000"/>
                <w:sz w:val="23"/>
                <w:lang w:val="ru-RU"/>
              </w:rPr>
              <w:t xml:space="preserve">Реанимация.Охрана воздушной </w:t>
            </w:r>
            <w:r w:rsidRPr="00031A21">
              <w:rPr>
                <w:lang w:val="ru-RU"/>
              </w:rPr>
              <w:br/>
            </w:r>
            <w:r w:rsidRPr="00031A21">
              <w:rPr>
                <w:rFonts w:ascii="Times New Roman" w:eastAsia="Times New Roman" w:hAnsi="Times New Roman"/>
                <w:color w:val="000000"/>
                <w:sz w:val="23"/>
                <w:lang w:val="ru-RU"/>
              </w:rPr>
              <w:t>среды.Оказание первой помощи при поражении органов дыхания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Питательные вещества и пищевые продукты. Питание и его значение. Пищеварение.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720"/>
              <w:rPr>
                <w:lang w:val="ru-RU"/>
              </w:rPr>
            </w:pPr>
            <w:r w:rsidRPr="00031A21">
              <w:rPr>
                <w:rFonts w:ascii="Times New Roman" w:eastAsia="Times New Roman" w:hAnsi="Times New Roman"/>
                <w:color w:val="000000"/>
                <w:sz w:val="23"/>
                <w:lang w:val="ru-RU"/>
              </w:rPr>
              <w:t xml:space="preserve">Органы пищеварения, их строение и функции.Ферменты, их роль в </w:t>
            </w:r>
            <w:r w:rsidRPr="00031A21">
              <w:rPr>
                <w:lang w:val="ru-RU"/>
              </w:rPr>
              <w:br/>
            </w:r>
            <w:r w:rsidRPr="00031A21">
              <w:rPr>
                <w:rFonts w:ascii="Times New Roman" w:eastAsia="Times New Roman" w:hAnsi="Times New Roman"/>
                <w:color w:val="000000"/>
                <w:sz w:val="23"/>
                <w:lang w:val="ru-RU"/>
              </w:rPr>
              <w:t>пищеварении.Пищеварение в ротовой полости.Зубы и уход за ними.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 xml:space="preserve">Пищеварение в желудке, в тонком и в толстом кишечнике.Всасывание </w:t>
            </w:r>
            <w:r w:rsidRPr="00031A21">
              <w:rPr>
                <w:lang w:val="ru-RU"/>
              </w:rPr>
              <w:br/>
            </w:r>
            <w:r w:rsidRPr="00031A21">
              <w:rPr>
                <w:rFonts w:ascii="Times New Roman" w:eastAsia="Times New Roman" w:hAnsi="Times New Roman"/>
                <w:color w:val="000000"/>
                <w:sz w:val="23"/>
                <w:lang w:val="ru-RU"/>
              </w:rPr>
              <w:t>питательных веществ.Всасывание воды.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008"/>
              <w:rPr>
                <w:lang w:val="ru-RU"/>
              </w:rPr>
            </w:pPr>
            <w:r w:rsidRPr="00031A21">
              <w:rPr>
                <w:rFonts w:ascii="Times New Roman" w:eastAsia="Times New Roman" w:hAnsi="Times New Roman"/>
                <w:color w:val="000000"/>
                <w:sz w:val="23"/>
                <w:lang w:val="ru-RU"/>
              </w:rPr>
              <w:t>Пищеварительные железы:печень и поджелудочная железа, их роль в пищеварении.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ight="144"/>
              <w:rPr>
                <w:lang w:val="ru-RU"/>
              </w:rPr>
            </w:pPr>
            <w:r w:rsidRPr="00031A21">
              <w:rPr>
                <w:rFonts w:ascii="Times New Roman" w:eastAsia="Times New Roman" w:hAnsi="Times New Roman"/>
                <w:color w:val="000000"/>
                <w:sz w:val="23"/>
                <w:lang w:val="ru-RU"/>
              </w:rPr>
              <w:t xml:space="preserve">Микробиом человека - совокупность </w:t>
            </w:r>
            <w:r w:rsidRPr="00031A21">
              <w:rPr>
                <w:lang w:val="ru-RU"/>
              </w:rPr>
              <w:br/>
            </w:r>
            <w:r w:rsidRPr="00031A21">
              <w:rPr>
                <w:rFonts w:ascii="Times New Roman" w:eastAsia="Times New Roman" w:hAnsi="Times New Roman"/>
                <w:color w:val="000000"/>
                <w:sz w:val="23"/>
                <w:lang w:val="ru-RU"/>
              </w:rPr>
              <w:t>микроорганизмов, населяющих организм человека. Регуляция пищеварения. Методы изучения органов пищеварения. Работы И.П.Павлова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38.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ind w:left="68"/>
            </w:pPr>
            <w:r w:rsidRPr="00031A21">
              <w:rPr>
                <w:rFonts w:ascii="Times New Roman" w:eastAsia="Times New Roman" w:hAnsi="Times New Roman"/>
                <w:color w:val="000000"/>
                <w:sz w:val="23"/>
                <w:lang w:val="ru-RU"/>
              </w:rPr>
              <w:t xml:space="preserve">Гигиена питания. Предупреждение глистных и желудочно-кишечных заболеваний, </w:t>
            </w:r>
            <w:r w:rsidRPr="00031A21">
              <w:rPr>
                <w:lang w:val="ru-RU"/>
              </w:rPr>
              <w:br/>
            </w:r>
            <w:r w:rsidRPr="00031A21">
              <w:rPr>
                <w:rFonts w:ascii="Times New Roman" w:eastAsia="Times New Roman" w:hAnsi="Times New Roman"/>
                <w:color w:val="000000"/>
                <w:sz w:val="23"/>
                <w:lang w:val="ru-RU"/>
              </w:rPr>
              <w:t xml:space="preserve">пищевых отравлений. </w:t>
            </w:r>
            <w:r>
              <w:rPr>
                <w:rFonts w:ascii="Times New Roman" w:eastAsia="Times New Roman" w:hAnsi="Times New Roman"/>
                <w:color w:val="000000"/>
                <w:sz w:val="23"/>
              </w:rPr>
              <w:t>Влияние курения и алкоголя на пищеварение.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39.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Обмен веществ и превращение энергии в организме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 xml:space="preserve">Пластический и энергетический </w:t>
            </w:r>
            <w:r w:rsidRPr="00031A21">
              <w:rPr>
                <w:lang w:val="ru-RU"/>
              </w:rPr>
              <w:br/>
            </w:r>
            <w:r w:rsidRPr="00031A21">
              <w:rPr>
                <w:rFonts w:ascii="Times New Roman" w:eastAsia="Times New Roman" w:hAnsi="Times New Roman"/>
                <w:color w:val="000000"/>
                <w:sz w:val="23"/>
                <w:lang w:val="ru-RU"/>
              </w:rPr>
              <w:t>обмен.Обмен воды и минеральных солей.</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 xml:space="preserve">Обмен белков,углеводов и жиров в </w:t>
            </w:r>
            <w:r w:rsidRPr="00031A21">
              <w:rPr>
                <w:lang w:val="ru-RU"/>
              </w:rPr>
              <w:br/>
            </w:r>
            <w:r w:rsidRPr="00031A21">
              <w:rPr>
                <w:rFonts w:ascii="Times New Roman" w:eastAsia="Times New Roman" w:hAnsi="Times New Roman"/>
                <w:color w:val="000000"/>
                <w:sz w:val="23"/>
                <w:lang w:val="ru-RU"/>
              </w:rPr>
              <w:t>организме.Регуляция обмена веществ и превращение энергии.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76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42.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81" w:lineRule="auto"/>
              <w:ind w:left="68"/>
              <w:rPr>
                <w:lang w:val="ru-RU"/>
              </w:rPr>
            </w:pPr>
            <w:r w:rsidRPr="00031A21">
              <w:rPr>
                <w:rFonts w:ascii="Times New Roman" w:eastAsia="Times New Roman" w:hAnsi="Times New Roman"/>
                <w:color w:val="000000"/>
                <w:sz w:val="23"/>
                <w:lang w:val="ru-RU"/>
              </w:rPr>
              <w:t xml:space="preserve">Витамины и их роль для </w:t>
            </w:r>
            <w:r w:rsidRPr="00031A21">
              <w:rPr>
                <w:lang w:val="ru-RU"/>
              </w:rPr>
              <w:br/>
            </w:r>
            <w:r w:rsidRPr="00031A21">
              <w:rPr>
                <w:rFonts w:ascii="Times New Roman" w:eastAsia="Times New Roman" w:hAnsi="Times New Roman"/>
                <w:color w:val="000000"/>
                <w:sz w:val="23"/>
                <w:lang w:val="ru-RU"/>
              </w:rPr>
              <w:t>организма.Поступление витаминов с пищей. Синтез витаминов в организме.Авитаминозы и гиповитаминозы.Сохранение витаминов в пище.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0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43.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71" w:lineRule="auto"/>
              <w:ind w:left="68" w:right="576"/>
              <w:rPr>
                <w:lang w:val="ru-RU"/>
              </w:rPr>
            </w:pPr>
            <w:r w:rsidRPr="00031A21">
              <w:rPr>
                <w:rFonts w:ascii="Times New Roman" w:eastAsia="Times New Roman" w:hAnsi="Times New Roman"/>
                <w:color w:val="000000"/>
                <w:sz w:val="23"/>
                <w:lang w:val="ru-RU"/>
              </w:rPr>
              <w:t xml:space="preserve">Нормы и режим питания.Рациональное питание - фактор укрепления </w:t>
            </w:r>
            <w:r w:rsidRPr="00031A21">
              <w:rPr>
                <w:lang w:val="ru-RU"/>
              </w:rPr>
              <w:br/>
            </w:r>
            <w:r w:rsidRPr="00031A21">
              <w:rPr>
                <w:rFonts w:ascii="Times New Roman" w:eastAsia="Times New Roman" w:hAnsi="Times New Roman"/>
                <w:color w:val="000000"/>
                <w:sz w:val="23"/>
                <w:lang w:val="ru-RU"/>
              </w:rPr>
              <w:t>здоровья.Нарушение обмена веществ.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916"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144"/>
              <w:rPr>
                <w:lang w:val="ru-RU"/>
              </w:rPr>
            </w:pPr>
            <w:r w:rsidRPr="00031A21">
              <w:rPr>
                <w:rFonts w:ascii="Times New Roman" w:eastAsia="Times New Roman" w:hAnsi="Times New Roman"/>
                <w:color w:val="000000"/>
                <w:sz w:val="23"/>
                <w:lang w:val="ru-RU"/>
              </w:rPr>
              <w:t xml:space="preserve"> Строение и функции кожи.Кожа и её </w:t>
            </w:r>
            <w:r w:rsidRPr="00031A21">
              <w:rPr>
                <w:lang w:val="ru-RU"/>
              </w:rPr>
              <w:br/>
            </w:r>
            <w:r w:rsidRPr="00031A21">
              <w:rPr>
                <w:rFonts w:ascii="Times New Roman" w:eastAsia="Times New Roman" w:hAnsi="Times New Roman"/>
                <w:color w:val="000000"/>
                <w:sz w:val="23"/>
                <w:lang w:val="ru-RU"/>
              </w:rPr>
              <w:t xml:space="preserve">производные.Кожа и </w:t>
            </w:r>
            <w:r w:rsidRPr="00031A21">
              <w:rPr>
                <w:lang w:val="ru-RU"/>
              </w:rPr>
              <w:br/>
            </w:r>
            <w:r w:rsidRPr="00031A21">
              <w:rPr>
                <w:rFonts w:ascii="Times New Roman" w:eastAsia="Times New Roman" w:hAnsi="Times New Roman"/>
                <w:color w:val="000000"/>
                <w:sz w:val="23"/>
                <w:lang w:val="ru-RU"/>
              </w:rPr>
              <w:t>терморегуляция.Влияние на кожу факторов окружающей среды.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45.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1296"/>
              <w:rPr>
                <w:lang w:val="ru-RU"/>
              </w:rPr>
            </w:pPr>
            <w:r w:rsidRPr="00031A21">
              <w:rPr>
                <w:rFonts w:ascii="Times New Roman" w:eastAsia="Times New Roman" w:hAnsi="Times New Roman"/>
                <w:color w:val="000000"/>
                <w:sz w:val="23"/>
                <w:lang w:val="ru-RU"/>
              </w:rPr>
              <w:t>Закаливание и его роль.Способы закаливания организма.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288"/>
              <w:rPr>
                <w:lang w:val="ru-RU"/>
              </w:rPr>
            </w:pPr>
            <w:r w:rsidRPr="00031A21">
              <w:rPr>
                <w:rFonts w:ascii="Times New Roman" w:eastAsia="Times New Roman" w:hAnsi="Times New Roman"/>
                <w:color w:val="000000"/>
                <w:sz w:val="23"/>
                <w:lang w:val="ru-RU"/>
              </w:rPr>
              <w:t>Гигиена кожи, гигиенические требования к одежде и обуви.Заболевания кожи и их предупреждения.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Профилактика и первая помощь при тепловом и солнечном ударах. ожогах и обморожениях.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48.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576"/>
              <w:rPr>
                <w:lang w:val="ru-RU"/>
              </w:rPr>
            </w:pPr>
            <w:r w:rsidRPr="00031A21">
              <w:rPr>
                <w:rFonts w:ascii="Times New Roman" w:eastAsia="Times New Roman" w:hAnsi="Times New Roman"/>
                <w:color w:val="000000"/>
                <w:sz w:val="23"/>
                <w:lang w:val="ru-RU"/>
              </w:rPr>
              <w:t xml:space="preserve">Значение выделения.Органы </w:t>
            </w:r>
            <w:r w:rsidRPr="00031A21">
              <w:rPr>
                <w:lang w:val="ru-RU"/>
              </w:rPr>
              <w:br/>
            </w:r>
            <w:r w:rsidRPr="00031A21">
              <w:rPr>
                <w:rFonts w:ascii="Times New Roman" w:eastAsia="Times New Roman" w:hAnsi="Times New Roman"/>
                <w:color w:val="000000"/>
                <w:sz w:val="23"/>
                <w:lang w:val="ru-RU"/>
              </w:rPr>
              <w:t>выделения.Органы мочевыделительной системы, их строение и функции.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49.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152"/>
              <w:rPr>
                <w:lang w:val="ru-RU"/>
              </w:rPr>
            </w:pPr>
            <w:r w:rsidRPr="00031A21">
              <w:rPr>
                <w:rFonts w:ascii="Times New Roman" w:eastAsia="Times New Roman" w:hAnsi="Times New Roman"/>
                <w:color w:val="000000"/>
                <w:sz w:val="23"/>
                <w:lang w:val="ru-RU"/>
              </w:rPr>
              <w:t xml:space="preserve">Микроскопическое строение </w:t>
            </w:r>
            <w:r w:rsidRPr="00031A21">
              <w:rPr>
                <w:lang w:val="ru-RU"/>
              </w:rPr>
              <w:br/>
            </w:r>
            <w:r w:rsidRPr="00031A21">
              <w:rPr>
                <w:rFonts w:ascii="Times New Roman" w:eastAsia="Times New Roman" w:hAnsi="Times New Roman"/>
                <w:color w:val="000000"/>
                <w:sz w:val="23"/>
                <w:lang w:val="ru-RU"/>
              </w:rPr>
              <w:t>почки.Нефрон.Образование мочи.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jc w:val="center"/>
            </w:pPr>
            <w:r>
              <w:rPr>
                <w:rFonts w:ascii="Times New Roman" w:eastAsia="Times New Roman" w:hAnsi="Times New Roman"/>
                <w:color w:val="000000"/>
                <w:sz w:val="23"/>
              </w:rPr>
              <w:t>50.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62" w:lineRule="auto"/>
              <w:ind w:left="68" w:right="1584"/>
            </w:pPr>
            <w:r>
              <w:rPr>
                <w:rFonts w:ascii="Times New Roman" w:eastAsia="Times New Roman" w:hAnsi="Times New Roman"/>
                <w:color w:val="000000"/>
                <w:sz w:val="23"/>
              </w:rPr>
              <w:t>Регуляция мочеобразования и мочеиспускания.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2"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Заболевания органов мочевыделительной системы, их предупреждение.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144"/>
              <w:rPr>
                <w:lang w:val="ru-RU"/>
              </w:rPr>
            </w:pPr>
            <w:r w:rsidRPr="00031A21">
              <w:rPr>
                <w:rFonts w:ascii="Times New Roman" w:eastAsia="Times New Roman" w:hAnsi="Times New Roman"/>
                <w:color w:val="000000"/>
                <w:sz w:val="23"/>
                <w:lang w:val="ru-RU"/>
              </w:rPr>
              <w:t xml:space="preserve">Органы репродукции, строение и </w:t>
            </w:r>
            <w:r w:rsidRPr="00031A21">
              <w:rPr>
                <w:lang w:val="ru-RU"/>
              </w:rPr>
              <w:br/>
            </w:r>
            <w:r w:rsidRPr="00031A21">
              <w:rPr>
                <w:rFonts w:ascii="Times New Roman" w:eastAsia="Times New Roman" w:hAnsi="Times New Roman"/>
                <w:color w:val="000000"/>
                <w:sz w:val="23"/>
                <w:lang w:val="ru-RU"/>
              </w:rPr>
              <w:t>функции.Половые железы.Половые клетки.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432"/>
              <w:rPr>
                <w:lang w:val="ru-RU"/>
              </w:rPr>
            </w:pPr>
            <w:r w:rsidRPr="00031A21">
              <w:rPr>
                <w:rFonts w:ascii="Times New Roman" w:eastAsia="Times New Roman" w:hAnsi="Times New Roman"/>
                <w:color w:val="000000"/>
                <w:sz w:val="23"/>
                <w:lang w:val="ru-RU"/>
              </w:rPr>
              <w:t xml:space="preserve">Оплодотворение.Внутриутробное </w:t>
            </w:r>
            <w:r w:rsidRPr="00031A21">
              <w:rPr>
                <w:lang w:val="ru-RU"/>
              </w:rPr>
              <w:br/>
            </w:r>
            <w:r w:rsidRPr="00031A21">
              <w:rPr>
                <w:rFonts w:ascii="Times New Roman" w:eastAsia="Times New Roman" w:hAnsi="Times New Roman"/>
                <w:color w:val="000000"/>
                <w:sz w:val="23"/>
                <w:lang w:val="ru-RU"/>
              </w:rPr>
              <w:t>развитие.Роды.Лактация.Рост и развитие ребенка.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99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81" w:lineRule="auto"/>
              <w:ind w:left="68" w:right="144"/>
              <w:rPr>
                <w:lang w:val="ru-RU"/>
              </w:rPr>
            </w:pPr>
            <w:r w:rsidRPr="00031A21">
              <w:rPr>
                <w:rFonts w:ascii="Times New Roman" w:eastAsia="Times New Roman" w:hAnsi="Times New Roman"/>
                <w:color w:val="000000"/>
                <w:sz w:val="23"/>
                <w:lang w:val="ru-RU"/>
              </w:rPr>
              <w:t xml:space="preserve">Наследственные болезни, их причины и предупреждение. Роль генетических знаний для планирования семьи.Инфекции, </w:t>
            </w:r>
            <w:r w:rsidRPr="00031A21">
              <w:rPr>
                <w:lang w:val="ru-RU"/>
              </w:rPr>
              <w:br/>
            </w:r>
            <w:r w:rsidRPr="00031A21">
              <w:rPr>
                <w:rFonts w:ascii="Times New Roman" w:eastAsia="Times New Roman" w:hAnsi="Times New Roman"/>
                <w:color w:val="000000"/>
                <w:sz w:val="23"/>
                <w:lang w:val="ru-RU"/>
              </w:rPr>
              <w:t xml:space="preserve">передающиеся половым путем, их </w:t>
            </w:r>
            <w:r w:rsidRPr="00031A21">
              <w:rPr>
                <w:lang w:val="ru-RU"/>
              </w:rPr>
              <w:br/>
            </w:r>
            <w:r w:rsidRPr="00031A21">
              <w:rPr>
                <w:rFonts w:ascii="Times New Roman" w:eastAsia="Times New Roman" w:hAnsi="Times New Roman"/>
                <w:color w:val="000000"/>
                <w:sz w:val="23"/>
                <w:lang w:val="ru-RU"/>
              </w:rPr>
              <w:t>профилактика.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Органы чувств и их </w:t>
            </w:r>
            <w:r w:rsidRPr="00031A21">
              <w:rPr>
                <w:lang w:val="ru-RU"/>
              </w:rPr>
              <w:br/>
            </w:r>
            <w:r w:rsidRPr="00031A21">
              <w:rPr>
                <w:rFonts w:ascii="Times New Roman" w:eastAsia="Times New Roman" w:hAnsi="Times New Roman"/>
                <w:color w:val="000000"/>
                <w:sz w:val="23"/>
                <w:lang w:val="ru-RU"/>
              </w:rPr>
              <w:t>значение.Анализаторы.Сенсорные системы. Глаз и зрение.Зрительные рецепторы.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56.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Нарушения зрения и их причины.Гигиена зрения.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jc w:val="center"/>
            </w:pPr>
            <w:r>
              <w:rPr>
                <w:rFonts w:ascii="Times New Roman" w:eastAsia="Times New Roman" w:hAnsi="Times New Roman"/>
                <w:color w:val="000000"/>
                <w:sz w:val="23"/>
              </w:rPr>
              <w:t>57.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576"/>
            </w:pPr>
            <w:r w:rsidRPr="00031A21">
              <w:rPr>
                <w:rFonts w:ascii="Times New Roman" w:eastAsia="Times New Roman" w:hAnsi="Times New Roman"/>
                <w:color w:val="000000"/>
                <w:sz w:val="23"/>
                <w:lang w:val="ru-RU"/>
              </w:rPr>
              <w:t xml:space="preserve">Ухо и слух. Строение и функции органа слуха. </w:t>
            </w:r>
            <w:r>
              <w:rPr>
                <w:rFonts w:ascii="Times New Roman" w:eastAsia="Times New Roman" w:hAnsi="Times New Roman"/>
                <w:color w:val="000000"/>
                <w:sz w:val="23"/>
              </w:rPr>
              <w:t>Слуховое восприятие.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ight="432"/>
              <w:rPr>
                <w:lang w:val="ru-RU"/>
              </w:rPr>
            </w:pPr>
            <w:r w:rsidRPr="00031A21">
              <w:rPr>
                <w:rFonts w:ascii="Times New Roman" w:eastAsia="Times New Roman" w:hAnsi="Times New Roman"/>
                <w:color w:val="000000"/>
                <w:sz w:val="23"/>
                <w:lang w:val="ru-RU"/>
              </w:rPr>
              <w:t>Нарушение слуха и их причины.Гигиена слуха.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bl>
    <w:p w:rsidR="000C51C8" w:rsidRDefault="000C51C8">
      <w:pPr>
        <w:autoSpaceDE w:val="0"/>
        <w:autoSpaceDN w:val="0"/>
        <w:spacing w:after="0" w:line="14" w:lineRule="exact"/>
      </w:pPr>
    </w:p>
    <w:p w:rsidR="000C51C8" w:rsidRDefault="000C51C8">
      <w:pPr>
        <w:sectPr w:rsidR="000C51C8">
          <w:pgSz w:w="11900" w:h="16840"/>
          <w:pgMar w:top="284" w:right="648" w:bottom="442" w:left="662" w:header="720" w:footer="720" w:gutter="0"/>
          <w:cols w:space="720" w:equalWidth="0">
            <w:col w:w="10590" w:space="0"/>
          </w:cols>
          <w:docGrid w:linePitch="360"/>
        </w:sectPr>
      </w:pPr>
    </w:p>
    <w:p w:rsidR="000C51C8" w:rsidRDefault="000C51C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4640"/>
        <w:gridCol w:w="702"/>
        <w:gridCol w:w="1554"/>
        <w:gridCol w:w="1602"/>
        <w:gridCol w:w="1578"/>
      </w:tblGrid>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59.</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71" w:lineRule="auto"/>
              <w:ind w:left="68" w:right="144"/>
            </w:pPr>
            <w:r w:rsidRPr="00031A21">
              <w:rPr>
                <w:rFonts w:ascii="Times New Roman" w:eastAsia="Times New Roman" w:hAnsi="Times New Roman"/>
                <w:color w:val="000000"/>
                <w:sz w:val="23"/>
                <w:lang w:val="ru-RU"/>
              </w:rPr>
              <w:t xml:space="preserve">Органы равновесия, мышечного чувства, осязания, обоняния и вкуса. </w:t>
            </w:r>
            <w:r>
              <w:rPr>
                <w:rFonts w:ascii="Times New Roman" w:eastAsia="Times New Roman" w:hAnsi="Times New Roman"/>
                <w:color w:val="000000"/>
                <w:sz w:val="23"/>
              </w:rPr>
              <w:t>Взаимодействие сенсорных систем организма.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79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60.</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62" w:lineRule="auto"/>
              <w:ind w:left="68"/>
              <w:rPr>
                <w:lang w:val="ru-RU"/>
              </w:rPr>
            </w:pPr>
            <w:r w:rsidRPr="00031A21">
              <w:rPr>
                <w:rFonts w:ascii="Times New Roman" w:eastAsia="Times New Roman" w:hAnsi="Times New Roman"/>
                <w:color w:val="000000"/>
                <w:sz w:val="23"/>
                <w:lang w:val="ru-RU"/>
              </w:rPr>
              <w:t>Психика и поведение человека.Рефлекторная теория поведения.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61.</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432"/>
              <w:rPr>
                <w:lang w:val="ru-RU"/>
              </w:rPr>
            </w:pPr>
            <w:r w:rsidRPr="00031A21">
              <w:rPr>
                <w:rFonts w:ascii="Times New Roman" w:eastAsia="Times New Roman" w:hAnsi="Times New Roman"/>
                <w:color w:val="000000"/>
                <w:sz w:val="23"/>
                <w:lang w:val="ru-RU"/>
              </w:rPr>
              <w:t xml:space="preserve">Механизм образования условных </w:t>
            </w:r>
            <w:r w:rsidRPr="00031A21">
              <w:rPr>
                <w:lang w:val="ru-RU"/>
              </w:rPr>
              <w:br/>
            </w:r>
            <w:r w:rsidRPr="00031A21">
              <w:rPr>
                <w:rFonts w:ascii="Times New Roman" w:eastAsia="Times New Roman" w:hAnsi="Times New Roman"/>
                <w:color w:val="000000"/>
                <w:sz w:val="23"/>
                <w:lang w:val="ru-RU"/>
              </w:rPr>
              <w:t>рефлексов.Торможение.Роль гормонов в поведении.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62.</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576"/>
              <w:rPr>
                <w:lang w:val="ru-RU"/>
              </w:rPr>
            </w:pPr>
            <w:r w:rsidRPr="00031A21">
              <w:rPr>
                <w:rFonts w:ascii="Times New Roman" w:eastAsia="Times New Roman" w:hAnsi="Times New Roman"/>
                <w:color w:val="000000"/>
                <w:sz w:val="23"/>
                <w:lang w:val="ru-RU"/>
              </w:rPr>
              <w:t xml:space="preserve">Наследственные и ненаследственные программы поведения у </w:t>
            </w:r>
            <w:r w:rsidRPr="00031A21">
              <w:rPr>
                <w:lang w:val="ru-RU"/>
              </w:rPr>
              <w:br/>
            </w:r>
            <w:r w:rsidRPr="00031A21">
              <w:rPr>
                <w:rFonts w:ascii="Times New Roman" w:eastAsia="Times New Roman" w:hAnsi="Times New Roman"/>
                <w:color w:val="000000"/>
                <w:sz w:val="23"/>
                <w:lang w:val="ru-RU"/>
              </w:rPr>
              <w:t>человека.Приспособительный характер поведения.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43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63.</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ind w:left="68" w:right="144"/>
              <w:rPr>
                <w:lang w:val="ru-RU"/>
              </w:rPr>
            </w:pPr>
            <w:r w:rsidRPr="00031A21">
              <w:rPr>
                <w:rFonts w:ascii="Times New Roman" w:eastAsia="Times New Roman" w:hAnsi="Times New Roman"/>
                <w:color w:val="000000"/>
                <w:sz w:val="23"/>
                <w:lang w:val="ru-RU"/>
              </w:rPr>
              <w:t xml:space="preserve">Первая и вторая сигнальные системы.Речь и мышление.Память и </w:t>
            </w:r>
            <w:r w:rsidRPr="00031A21">
              <w:rPr>
                <w:lang w:val="ru-RU"/>
              </w:rPr>
              <w:br/>
            </w:r>
            <w:r w:rsidRPr="00031A21">
              <w:rPr>
                <w:rFonts w:ascii="Times New Roman" w:eastAsia="Times New Roman" w:hAnsi="Times New Roman"/>
                <w:color w:val="000000"/>
                <w:sz w:val="23"/>
                <w:lang w:val="ru-RU"/>
              </w:rPr>
              <w:t xml:space="preserve">внимание.Эмоции.Индивидуальные </w:t>
            </w:r>
            <w:r w:rsidRPr="00031A21">
              <w:rPr>
                <w:lang w:val="ru-RU"/>
              </w:rPr>
              <w:br/>
            </w:r>
            <w:r w:rsidRPr="00031A21">
              <w:rPr>
                <w:rFonts w:ascii="Times New Roman" w:eastAsia="Times New Roman" w:hAnsi="Times New Roman"/>
                <w:color w:val="000000"/>
                <w:sz w:val="23"/>
                <w:lang w:val="ru-RU"/>
              </w:rPr>
              <w:t>особенности 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1</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64.</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720"/>
              <w:rPr>
                <w:lang w:val="ru-RU"/>
              </w:rPr>
            </w:pPr>
            <w:r w:rsidRPr="00031A21">
              <w:rPr>
                <w:rFonts w:ascii="Times New Roman" w:eastAsia="Times New Roman" w:hAnsi="Times New Roman"/>
                <w:color w:val="000000"/>
                <w:sz w:val="23"/>
                <w:lang w:val="ru-RU"/>
              </w:rPr>
              <w:t>Гигиена физического и умственного труда.Режим труда и отдыха.Сон и его значение.Гигиена сна.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65.</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Pr>
                <w:lang w:val="ru-RU"/>
              </w:rPr>
            </w:pPr>
            <w:r w:rsidRPr="00031A21">
              <w:rPr>
                <w:rFonts w:ascii="Times New Roman" w:eastAsia="Times New Roman" w:hAnsi="Times New Roman"/>
                <w:color w:val="000000"/>
                <w:sz w:val="23"/>
                <w:lang w:val="ru-RU"/>
              </w:rPr>
              <w:t xml:space="preserve">Человек и окружающая среда.Экологические факторы и их воздействие на организм </w:t>
            </w:r>
            <w:r w:rsidRPr="00031A21">
              <w:rPr>
                <w:lang w:val="ru-RU"/>
              </w:rPr>
              <w:br/>
            </w:r>
            <w:r w:rsidRPr="00031A21">
              <w:rPr>
                <w:rFonts w:ascii="Times New Roman" w:eastAsia="Times New Roman" w:hAnsi="Times New Roman"/>
                <w:color w:val="000000"/>
                <w:sz w:val="23"/>
                <w:lang w:val="ru-RU"/>
              </w:rPr>
              <w:t>человека.</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132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jc w:val="center"/>
            </w:pPr>
            <w:r>
              <w:rPr>
                <w:rFonts w:ascii="Times New Roman" w:eastAsia="Times New Roman" w:hAnsi="Times New Roman"/>
                <w:color w:val="000000"/>
                <w:sz w:val="23"/>
              </w:rPr>
              <w:t>66.</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4" w:after="0" w:line="271" w:lineRule="auto"/>
              <w:ind w:left="68" w:right="144"/>
              <w:rPr>
                <w:lang w:val="ru-RU"/>
              </w:rPr>
            </w:pPr>
            <w:r w:rsidRPr="00031A21">
              <w:rPr>
                <w:rFonts w:ascii="Times New Roman" w:eastAsia="Times New Roman" w:hAnsi="Times New Roman"/>
                <w:color w:val="000000"/>
                <w:sz w:val="23"/>
                <w:lang w:val="ru-RU"/>
              </w:rPr>
              <w:t xml:space="preserve">Здоровье человека как социальная ценность. Культура отношения к собственному </w:t>
            </w:r>
            <w:r w:rsidRPr="00031A21">
              <w:rPr>
                <w:lang w:val="ru-RU"/>
              </w:rPr>
              <w:br/>
            </w:r>
            <w:r w:rsidRPr="00031A21">
              <w:rPr>
                <w:rFonts w:ascii="Times New Roman" w:eastAsia="Times New Roman" w:hAnsi="Times New Roman"/>
                <w:color w:val="000000"/>
                <w:sz w:val="23"/>
                <w:lang w:val="ru-RU"/>
              </w:rPr>
              <w:t>здоровью.</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3"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62" w:lineRule="auto"/>
              <w:ind w:left="68" w:right="720"/>
            </w:pPr>
            <w:r>
              <w:rPr>
                <w:rFonts w:ascii="Times New Roman" w:eastAsia="Times New Roman" w:hAnsi="Times New Roman"/>
                <w:color w:val="000000"/>
                <w:sz w:val="23"/>
              </w:rPr>
              <w:t xml:space="preserve">Устный </w:t>
            </w:r>
            <w:r>
              <w:br/>
            </w:r>
            <w:r>
              <w:rPr>
                <w:rFonts w:ascii="Times New Roman" w:eastAsia="Times New Roman" w:hAnsi="Times New Roman"/>
                <w:color w:val="000000"/>
                <w:sz w:val="23"/>
              </w:rPr>
              <w:t>опрос;</w:t>
            </w:r>
          </w:p>
        </w:tc>
      </w:tr>
      <w:tr w:rsidR="000C51C8">
        <w:trPr>
          <w:trHeight w:hRule="exact" w:val="47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67.</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Резервное время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Тестирование;</w:t>
            </w:r>
          </w:p>
        </w:tc>
      </w:tr>
      <w:tr w:rsidR="000C51C8">
        <w:trPr>
          <w:trHeight w:hRule="exact" w:val="47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68.</w:t>
            </w:r>
          </w:p>
        </w:tc>
        <w:tc>
          <w:tcPr>
            <w:tcW w:w="46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Резервное время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68"/>
            </w:pPr>
            <w:r>
              <w:rPr>
                <w:rFonts w:ascii="Times New Roman" w:eastAsia="Times New Roman" w:hAnsi="Times New Roman"/>
                <w:color w:val="000000"/>
                <w:sz w:val="23"/>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0"/>
            </w:pPr>
            <w:r>
              <w:rPr>
                <w:rFonts w:ascii="Times New Roman" w:eastAsia="Times New Roman" w:hAnsi="Times New Roman"/>
                <w:color w:val="000000"/>
                <w:sz w:val="23"/>
              </w:rPr>
              <w:t>0</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ind w:left="72"/>
            </w:pPr>
            <w:r>
              <w:rPr>
                <w:rFonts w:ascii="Times New Roman" w:eastAsia="Times New Roman" w:hAnsi="Times New Roman"/>
                <w:color w:val="000000"/>
                <w:sz w:val="23"/>
              </w:rPr>
              <w:t>0</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4" w:after="0" w:line="230" w:lineRule="auto"/>
              <w:jc w:val="center"/>
            </w:pPr>
            <w:r>
              <w:rPr>
                <w:rFonts w:ascii="Times New Roman" w:eastAsia="Times New Roman" w:hAnsi="Times New Roman"/>
                <w:color w:val="000000"/>
                <w:sz w:val="23"/>
              </w:rPr>
              <w:t>Тестирование;</w:t>
            </w:r>
          </w:p>
        </w:tc>
      </w:tr>
      <w:tr w:rsidR="000C51C8">
        <w:trPr>
          <w:trHeight w:hRule="exact" w:val="776"/>
        </w:trPr>
        <w:tc>
          <w:tcPr>
            <w:tcW w:w="51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Pr="00031A21" w:rsidRDefault="00D34292">
            <w:pPr>
              <w:autoSpaceDE w:val="0"/>
              <w:autoSpaceDN w:val="0"/>
              <w:spacing w:before="96" w:after="0" w:line="262" w:lineRule="auto"/>
              <w:ind w:left="68" w:right="1296"/>
              <w:rPr>
                <w:lang w:val="ru-RU"/>
              </w:rPr>
            </w:pPr>
            <w:r w:rsidRPr="00031A21">
              <w:rPr>
                <w:rFonts w:ascii="Times New Roman" w:eastAsia="Times New Roman" w:hAnsi="Times New Roman"/>
                <w:color w:val="000000"/>
                <w:sz w:val="23"/>
                <w:lang w:val="ru-RU"/>
              </w:rPr>
              <w:t>ОБЩЕЕ КОЛИЧЕСТВО ЧАСОВ ПО ПРОГРАММЕ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68"/>
            </w:pPr>
            <w:r>
              <w:rPr>
                <w:rFonts w:ascii="Times New Roman" w:eastAsia="Times New Roman" w:hAnsi="Times New Roman"/>
                <w:color w:val="000000"/>
                <w:sz w:val="23"/>
              </w:rPr>
              <w:t>68</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0"/>
            </w:pPr>
            <w:r>
              <w:rPr>
                <w:rFonts w:ascii="Times New Roman" w:eastAsia="Times New Roman" w:hAnsi="Times New Roman"/>
                <w:color w:val="000000"/>
                <w:sz w:val="23"/>
              </w:rPr>
              <w:t>0</w:t>
            </w:r>
          </w:p>
        </w:tc>
        <w:tc>
          <w:tcPr>
            <w:tcW w:w="31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51C8" w:rsidRDefault="00D34292">
            <w:pPr>
              <w:autoSpaceDE w:val="0"/>
              <w:autoSpaceDN w:val="0"/>
              <w:spacing w:before="96" w:after="0" w:line="230" w:lineRule="auto"/>
              <w:ind w:left="72"/>
            </w:pPr>
            <w:r>
              <w:rPr>
                <w:rFonts w:ascii="Times New Roman" w:eastAsia="Times New Roman" w:hAnsi="Times New Roman"/>
                <w:color w:val="000000"/>
                <w:sz w:val="23"/>
              </w:rPr>
              <w:t>11</w:t>
            </w:r>
          </w:p>
        </w:tc>
      </w:tr>
    </w:tbl>
    <w:p w:rsidR="000C51C8" w:rsidRDefault="000C51C8">
      <w:pPr>
        <w:autoSpaceDE w:val="0"/>
        <w:autoSpaceDN w:val="0"/>
        <w:spacing w:after="0" w:line="14" w:lineRule="exact"/>
      </w:pPr>
    </w:p>
    <w:p w:rsidR="000C51C8" w:rsidRDefault="000C51C8">
      <w:pPr>
        <w:sectPr w:rsidR="000C51C8">
          <w:pgSz w:w="11900" w:h="16840"/>
          <w:pgMar w:top="284" w:right="648" w:bottom="1440" w:left="662" w:header="720" w:footer="720" w:gutter="0"/>
          <w:cols w:space="720" w:equalWidth="0">
            <w:col w:w="10590" w:space="0"/>
          </w:cols>
          <w:docGrid w:linePitch="360"/>
        </w:sectPr>
      </w:pPr>
    </w:p>
    <w:p w:rsidR="000C51C8" w:rsidRDefault="000C51C8">
      <w:pPr>
        <w:autoSpaceDE w:val="0"/>
        <w:autoSpaceDN w:val="0"/>
        <w:spacing w:after="78" w:line="220" w:lineRule="exact"/>
      </w:pPr>
    </w:p>
    <w:p w:rsidR="000C51C8" w:rsidRDefault="00D3429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0C51C8" w:rsidRDefault="00D3429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0C51C8" w:rsidRDefault="00D34292">
      <w:pPr>
        <w:autoSpaceDE w:val="0"/>
        <w:autoSpaceDN w:val="0"/>
        <w:spacing w:before="262" w:after="0" w:line="230" w:lineRule="auto"/>
      </w:pPr>
      <w:r>
        <w:rPr>
          <w:rFonts w:ascii="Times New Roman" w:eastAsia="Times New Roman" w:hAnsi="Times New Roman"/>
          <w:b/>
          <w:color w:val="000000"/>
          <w:sz w:val="24"/>
        </w:rPr>
        <w:t>5 КЛАСС</w:t>
      </w:r>
    </w:p>
    <w:p w:rsidR="000C51C8" w:rsidRPr="00031A21" w:rsidRDefault="00D34292">
      <w:pPr>
        <w:autoSpaceDE w:val="0"/>
        <w:autoSpaceDN w:val="0"/>
        <w:spacing w:before="166" w:after="0"/>
        <w:ind w:right="432"/>
        <w:rPr>
          <w:lang w:val="ru-RU"/>
        </w:rPr>
      </w:pPr>
      <w:r w:rsidRPr="00031A21">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031A21">
        <w:rPr>
          <w:lang w:val="ru-RU"/>
        </w:rPr>
        <w:br/>
      </w:r>
      <w:r w:rsidRPr="00031A21">
        <w:rPr>
          <w:rFonts w:ascii="Times New Roman" w:eastAsia="Times New Roman" w:hAnsi="Times New Roman"/>
          <w:color w:val="000000"/>
          <w:sz w:val="24"/>
          <w:lang w:val="ru-RU"/>
        </w:rPr>
        <w:t>Введите свой вариант:</w:t>
      </w:r>
    </w:p>
    <w:p w:rsidR="000C51C8" w:rsidRPr="00031A21" w:rsidRDefault="00D34292">
      <w:pPr>
        <w:autoSpaceDE w:val="0"/>
        <w:autoSpaceDN w:val="0"/>
        <w:spacing w:before="264" w:after="0" w:line="230" w:lineRule="auto"/>
        <w:rPr>
          <w:lang w:val="ru-RU"/>
        </w:rPr>
      </w:pPr>
      <w:r w:rsidRPr="00031A21">
        <w:rPr>
          <w:rFonts w:ascii="Times New Roman" w:eastAsia="Times New Roman" w:hAnsi="Times New Roman"/>
          <w:b/>
          <w:color w:val="000000"/>
          <w:sz w:val="24"/>
          <w:lang w:val="ru-RU"/>
        </w:rPr>
        <w:t>6 КЛАСС</w:t>
      </w:r>
    </w:p>
    <w:p w:rsidR="000C51C8" w:rsidRPr="00031A21" w:rsidRDefault="00D34292">
      <w:pPr>
        <w:autoSpaceDE w:val="0"/>
        <w:autoSpaceDN w:val="0"/>
        <w:spacing w:before="168" w:after="0"/>
        <w:ind w:right="432"/>
        <w:rPr>
          <w:lang w:val="ru-RU"/>
        </w:rPr>
      </w:pPr>
      <w:r w:rsidRPr="00031A21">
        <w:rPr>
          <w:rFonts w:ascii="Times New Roman" w:eastAsia="Times New Roman" w:hAnsi="Times New Roman"/>
          <w:color w:val="000000"/>
          <w:sz w:val="24"/>
          <w:lang w:val="ru-RU"/>
        </w:rPr>
        <w:t xml:space="preserve">Пономарева И.Н., Корнилова О.А., Кучменко В.С.; под редакцией Пономаревой И.Н. Биология, 6 класс/ Общество с ограниченной ответственностью «Издательский центр ВЕНТАНА-ГРАФ»; Акционерное общество «Издательство Просвещение» ; </w:t>
      </w:r>
      <w:r w:rsidRPr="00031A21">
        <w:rPr>
          <w:lang w:val="ru-RU"/>
        </w:rPr>
        <w:br/>
      </w:r>
      <w:r w:rsidRPr="00031A21">
        <w:rPr>
          <w:rFonts w:ascii="Times New Roman" w:eastAsia="Times New Roman" w:hAnsi="Times New Roman"/>
          <w:color w:val="000000"/>
          <w:sz w:val="24"/>
          <w:lang w:val="ru-RU"/>
        </w:rPr>
        <w:t>Введите свой вариант:</w:t>
      </w:r>
    </w:p>
    <w:p w:rsidR="000C51C8" w:rsidRPr="00031A21" w:rsidRDefault="00D34292">
      <w:pPr>
        <w:autoSpaceDE w:val="0"/>
        <w:autoSpaceDN w:val="0"/>
        <w:spacing w:before="262" w:after="0" w:line="230" w:lineRule="auto"/>
        <w:rPr>
          <w:lang w:val="ru-RU"/>
        </w:rPr>
      </w:pPr>
      <w:r w:rsidRPr="00031A21">
        <w:rPr>
          <w:rFonts w:ascii="Times New Roman" w:eastAsia="Times New Roman" w:hAnsi="Times New Roman"/>
          <w:b/>
          <w:color w:val="000000"/>
          <w:sz w:val="24"/>
          <w:lang w:val="ru-RU"/>
        </w:rPr>
        <w:t>7 КЛАСС</w:t>
      </w:r>
    </w:p>
    <w:p w:rsidR="000C51C8" w:rsidRPr="00031A21" w:rsidRDefault="00D34292">
      <w:pPr>
        <w:autoSpaceDE w:val="0"/>
        <w:autoSpaceDN w:val="0"/>
        <w:spacing w:before="166" w:after="0"/>
        <w:ind w:right="432"/>
        <w:rPr>
          <w:lang w:val="ru-RU"/>
        </w:rPr>
      </w:pPr>
      <w:r w:rsidRPr="00031A21">
        <w:rPr>
          <w:rFonts w:ascii="Times New Roman" w:eastAsia="Times New Roman" w:hAnsi="Times New Roman"/>
          <w:color w:val="000000"/>
          <w:sz w:val="24"/>
          <w:lang w:val="ru-RU"/>
        </w:rPr>
        <w:t xml:space="preserve">Пономарёва И.Н., Корнилова О.А., Кучменко В.С.; под редакцией Пономарёвой И.Н. Биология, 7 класс/ Общество с ограниченной ответственностью «Издательский центр ВЕНТАНА-ГРАФ»; Акционерное общество «Издательство Просвещение» ; </w:t>
      </w:r>
      <w:r w:rsidRPr="00031A21">
        <w:rPr>
          <w:lang w:val="ru-RU"/>
        </w:rPr>
        <w:br/>
      </w:r>
      <w:r w:rsidRPr="00031A21">
        <w:rPr>
          <w:rFonts w:ascii="Times New Roman" w:eastAsia="Times New Roman" w:hAnsi="Times New Roman"/>
          <w:color w:val="000000"/>
          <w:sz w:val="24"/>
          <w:lang w:val="ru-RU"/>
        </w:rPr>
        <w:t>Введите свой вариант:</w:t>
      </w:r>
    </w:p>
    <w:p w:rsidR="000C51C8" w:rsidRPr="00031A21" w:rsidRDefault="00D34292">
      <w:pPr>
        <w:autoSpaceDE w:val="0"/>
        <w:autoSpaceDN w:val="0"/>
        <w:spacing w:before="382" w:after="0" w:line="230" w:lineRule="auto"/>
        <w:rPr>
          <w:lang w:val="ru-RU"/>
        </w:rPr>
      </w:pPr>
      <w:r w:rsidRPr="00031A21">
        <w:rPr>
          <w:rFonts w:ascii="Times New Roman" w:eastAsia="Times New Roman" w:hAnsi="Times New Roman"/>
          <w:b/>
          <w:color w:val="000000"/>
          <w:sz w:val="24"/>
          <w:lang w:val="ru-RU"/>
        </w:rPr>
        <w:t>8 КЛАСС</w:t>
      </w:r>
    </w:p>
    <w:p w:rsidR="000C51C8" w:rsidRPr="00031A21" w:rsidRDefault="00D34292">
      <w:pPr>
        <w:autoSpaceDE w:val="0"/>
        <w:autoSpaceDN w:val="0"/>
        <w:spacing w:before="166" w:after="0" w:line="271" w:lineRule="auto"/>
        <w:ind w:right="576"/>
        <w:rPr>
          <w:lang w:val="ru-RU"/>
        </w:rPr>
      </w:pPr>
      <w:r w:rsidRPr="00031A21">
        <w:rPr>
          <w:rFonts w:ascii="Times New Roman" w:eastAsia="Times New Roman" w:hAnsi="Times New Roman"/>
          <w:color w:val="000000"/>
          <w:sz w:val="24"/>
          <w:lang w:val="ru-RU"/>
        </w:rPr>
        <w:t xml:space="preserve">Пасечник В.В., Каменский А.А., Швецов Г.Г.; под редакцией Пасечника В.В. Биология, 8 класс/ Акционерное общество «Издательство «Просвещение» ; </w:t>
      </w:r>
      <w:r w:rsidRPr="00031A21">
        <w:rPr>
          <w:lang w:val="ru-RU"/>
        </w:rPr>
        <w:br/>
      </w:r>
      <w:r w:rsidRPr="00031A21">
        <w:rPr>
          <w:rFonts w:ascii="Times New Roman" w:eastAsia="Times New Roman" w:hAnsi="Times New Roman"/>
          <w:color w:val="000000"/>
          <w:sz w:val="24"/>
          <w:lang w:val="ru-RU"/>
        </w:rPr>
        <w:t>Введите свой вариант:</w:t>
      </w:r>
    </w:p>
    <w:p w:rsidR="000C51C8" w:rsidRPr="00031A21" w:rsidRDefault="00D34292">
      <w:pPr>
        <w:autoSpaceDE w:val="0"/>
        <w:autoSpaceDN w:val="0"/>
        <w:spacing w:before="382" w:after="0" w:line="230" w:lineRule="auto"/>
        <w:rPr>
          <w:lang w:val="ru-RU"/>
        </w:rPr>
      </w:pPr>
      <w:r w:rsidRPr="00031A21">
        <w:rPr>
          <w:rFonts w:ascii="Times New Roman" w:eastAsia="Times New Roman" w:hAnsi="Times New Roman"/>
          <w:b/>
          <w:color w:val="000000"/>
          <w:sz w:val="24"/>
          <w:lang w:val="ru-RU"/>
        </w:rPr>
        <w:t>9 КЛАСС</w:t>
      </w:r>
    </w:p>
    <w:p w:rsidR="000C51C8" w:rsidRPr="00031A21" w:rsidRDefault="00D34292">
      <w:pPr>
        <w:autoSpaceDE w:val="0"/>
        <w:autoSpaceDN w:val="0"/>
        <w:spacing w:before="166" w:after="0"/>
        <w:ind w:right="576"/>
        <w:rPr>
          <w:lang w:val="ru-RU"/>
        </w:rPr>
      </w:pPr>
      <w:r w:rsidRPr="00031A21">
        <w:rPr>
          <w:rFonts w:ascii="Times New Roman" w:eastAsia="Times New Roman" w:hAnsi="Times New Roman"/>
          <w:color w:val="000000"/>
          <w:sz w:val="24"/>
          <w:lang w:val="ru-RU"/>
        </w:rPr>
        <w:t xml:space="preserve">Пономарёва И.Н., Корнилова О.А., Чернова Н.М.; под редакцией Пономаревой И.Н. Биология, 9 класс/ Общество с ограниченной ответственностью «Издательский центр ВЕНТАНА-ГРАФ»; Акционерное общество «Издательство Просвещение» ; </w:t>
      </w:r>
      <w:r w:rsidRPr="00031A21">
        <w:rPr>
          <w:lang w:val="ru-RU"/>
        </w:rPr>
        <w:br/>
      </w:r>
      <w:r w:rsidRPr="00031A21">
        <w:rPr>
          <w:rFonts w:ascii="Times New Roman" w:eastAsia="Times New Roman" w:hAnsi="Times New Roman"/>
          <w:color w:val="000000"/>
          <w:sz w:val="24"/>
          <w:lang w:val="ru-RU"/>
        </w:rPr>
        <w:t>Введите свой вариант:</w:t>
      </w:r>
    </w:p>
    <w:p w:rsidR="000C51C8" w:rsidRPr="00031A21" w:rsidRDefault="00D34292">
      <w:pPr>
        <w:autoSpaceDE w:val="0"/>
        <w:autoSpaceDN w:val="0"/>
        <w:spacing w:before="264" w:after="0" w:line="230" w:lineRule="auto"/>
        <w:rPr>
          <w:lang w:val="ru-RU"/>
        </w:rPr>
      </w:pPr>
      <w:r w:rsidRPr="00031A21">
        <w:rPr>
          <w:rFonts w:ascii="Times New Roman" w:eastAsia="Times New Roman" w:hAnsi="Times New Roman"/>
          <w:b/>
          <w:color w:val="000000"/>
          <w:sz w:val="24"/>
          <w:lang w:val="ru-RU"/>
        </w:rPr>
        <w:t>МЕТОДИЧЕСКИЕ МАТЕРИАЛЫ ДЛЯ УЧИТЕЛЯ</w:t>
      </w:r>
    </w:p>
    <w:p w:rsidR="000C51C8" w:rsidRPr="00031A21" w:rsidRDefault="00D34292">
      <w:pPr>
        <w:autoSpaceDE w:val="0"/>
        <w:autoSpaceDN w:val="0"/>
        <w:spacing w:before="262" w:after="0" w:line="230" w:lineRule="auto"/>
        <w:rPr>
          <w:lang w:val="ru-RU"/>
        </w:rPr>
      </w:pPr>
      <w:r w:rsidRPr="00031A21">
        <w:rPr>
          <w:rFonts w:ascii="Times New Roman" w:eastAsia="Times New Roman" w:hAnsi="Times New Roman"/>
          <w:b/>
          <w:color w:val="000000"/>
          <w:sz w:val="24"/>
          <w:lang w:val="ru-RU"/>
        </w:rPr>
        <w:t>5 КЛАСС</w:t>
      </w:r>
    </w:p>
    <w:p w:rsidR="000C51C8" w:rsidRPr="00031A21" w:rsidRDefault="00D34292">
      <w:pPr>
        <w:autoSpaceDE w:val="0"/>
        <w:autoSpaceDN w:val="0"/>
        <w:spacing w:before="166" w:after="0" w:line="230" w:lineRule="auto"/>
        <w:rPr>
          <w:lang w:val="ru-RU"/>
        </w:rPr>
      </w:pP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upload</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iblock</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bc</w:t>
      </w:r>
      <w:r w:rsidRPr="00031A21">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f</w:t>
      </w:r>
      <w:r w:rsidRPr="00031A21">
        <w:rPr>
          <w:rFonts w:ascii="Times New Roman" w:eastAsia="Times New Roman" w:hAnsi="Times New Roman"/>
          <w:color w:val="000000"/>
          <w:sz w:val="24"/>
          <w:lang w:val="ru-RU"/>
        </w:rPr>
        <w:t>2549</w:t>
      </w:r>
      <w:r>
        <w:rPr>
          <w:rFonts w:ascii="Times New Roman" w:eastAsia="Times New Roman" w:hAnsi="Times New Roman"/>
          <w:color w:val="000000"/>
          <w:sz w:val="24"/>
        </w:rPr>
        <w:t>aa</w:t>
      </w:r>
      <w:r w:rsidRPr="00031A21">
        <w:rPr>
          <w:rFonts w:ascii="Times New Roman" w:eastAsia="Times New Roman" w:hAnsi="Times New Roman"/>
          <w:color w:val="000000"/>
          <w:sz w:val="24"/>
          <w:lang w:val="ru-RU"/>
        </w:rPr>
        <w:t>51</w:t>
      </w:r>
      <w:r>
        <w:rPr>
          <w:rFonts w:ascii="Times New Roman" w:eastAsia="Times New Roman" w:hAnsi="Times New Roman"/>
          <w:color w:val="000000"/>
          <w:sz w:val="24"/>
        </w:rPr>
        <w:t>c</w:t>
      </w:r>
      <w:r w:rsidRPr="00031A21">
        <w:rPr>
          <w:rFonts w:ascii="Times New Roman" w:eastAsia="Times New Roman" w:hAnsi="Times New Roman"/>
          <w:color w:val="000000"/>
          <w:sz w:val="24"/>
          <w:lang w:val="ru-RU"/>
        </w:rPr>
        <w:t>87</w:t>
      </w:r>
      <w:r>
        <w:rPr>
          <w:rFonts w:ascii="Times New Roman" w:eastAsia="Times New Roman" w:hAnsi="Times New Roman"/>
          <w:color w:val="000000"/>
          <w:sz w:val="24"/>
        </w:rPr>
        <w:t>bb</w:t>
      </w:r>
      <w:r w:rsidRPr="00031A21">
        <w:rPr>
          <w:rFonts w:ascii="Times New Roman" w:eastAsia="Times New Roman" w:hAnsi="Times New Roman"/>
          <w:color w:val="000000"/>
          <w:sz w:val="24"/>
          <w:lang w:val="ru-RU"/>
        </w:rPr>
        <w:t>005</w:t>
      </w:r>
      <w:r>
        <w:rPr>
          <w:rFonts w:ascii="Times New Roman" w:eastAsia="Times New Roman" w:hAnsi="Times New Roman"/>
          <w:color w:val="000000"/>
          <w:sz w:val="24"/>
        </w:rPr>
        <w:t>bfd</w:t>
      </w:r>
      <w:r w:rsidRPr="00031A21">
        <w:rPr>
          <w:rFonts w:ascii="Times New Roman" w:eastAsia="Times New Roman" w:hAnsi="Times New Roman"/>
          <w:color w:val="000000"/>
          <w:sz w:val="24"/>
          <w:lang w:val="ru-RU"/>
        </w:rPr>
        <w:t>72</w:t>
      </w:r>
      <w:r>
        <w:rPr>
          <w:rFonts w:ascii="Times New Roman" w:eastAsia="Times New Roman" w:hAnsi="Times New Roman"/>
          <w:color w:val="000000"/>
          <w:sz w:val="24"/>
        </w:rPr>
        <w:t>da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pdf</w:t>
      </w:r>
    </w:p>
    <w:p w:rsidR="000C51C8" w:rsidRPr="00031A21" w:rsidRDefault="00D34292">
      <w:pPr>
        <w:autoSpaceDE w:val="0"/>
        <w:autoSpaceDN w:val="0"/>
        <w:spacing w:before="262" w:after="0" w:line="230" w:lineRule="auto"/>
        <w:rPr>
          <w:lang w:val="ru-RU"/>
        </w:rPr>
      </w:pPr>
      <w:r w:rsidRPr="00031A21">
        <w:rPr>
          <w:rFonts w:ascii="Times New Roman" w:eastAsia="Times New Roman" w:hAnsi="Times New Roman"/>
          <w:b/>
          <w:color w:val="000000"/>
          <w:sz w:val="24"/>
          <w:lang w:val="ru-RU"/>
        </w:rPr>
        <w:t>6 КЛАСС</w:t>
      </w:r>
    </w:p>
    <w:p w:rsidR="000C51C8" w:rsidRPr="00031A21" w:rsidRDefault="00D34292">
      <w:pPr>
        <w:autoSpaceDE w:val="0"/>
        <w:autoSpaceDN w:val="0"/>
        <w:spacing w:before="166" w:after="0" w:line="230" w:lineRule="auto"/>
        <w:rPr>
          <w:lang w:val="ru-RU"/>
        </w:rPr>
      </w:pP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upload</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iblock</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bc</w:t>
      </w:r>
      <w:r w:rsidRPr="00031A21">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f</w:t>
      </w:r>
      <w:r w:rsidRPr="00031A21">
        <w:rPr>
          <w:rFonts w:ascii="Times New Roman" w:eastAsia="Times New Roman" w:hAnsi="Times New Roman"/>
          <w:color w:val="000000"/>
          <w:sz w:val="24"/>
          <w:lang w:val="ru-RU"/>
        </w:rPr>
        <w:t>2549</w:t>
      </w:r>
      <w:r>
        <w:rPr>
          <w:rFonts w:ascii="Times New Roman" w:eastAsia="Times New Roman" w:hAnsi="Times New Roman"/>
          <w:color w:val="000000"/>
          <w:sz w:val="24"/>
        </w:rPr>
        <w:t>aa</w:t>
      </w:r>
      <w:r w:rsidRPr="00031A21">
        <w:rPr>
          <w:rFonts w:ascii="Times New Roman" w:eastAsia="Times New Roman" w:hAnsi="Times New Roman"/>
          <w:color w:val="000000"/>
          <w:sz w:val="24"/>
          <w:lang w:val="ru-RU"/>
        </w:rPr>
        <w:t>51</w:t>
      </w:r>
      <w:r>
        <w:rPr>
          <w:rFonts w:ascii="Times New Roman" w:eastAsia="Times New Roman" w:hAnsi="Times New Roman"/>
          <w:color w:val="000000"/>
          <w:sz w:val="24"/>
        </w:rPr>
        <w:t>c</w:t>
      </w:r>
      <w:r w:rsidRPr="00031A21">
        <w:rPr>
          <w:rFonts w:ascii="Times New Roman" w:eastAsia="Times New Roman" w:hAnsi="Times New Roman"/>
          <w:color w:val="000000"/>
          <w:sz w:val="24"/>
          <w:lang w:val="ru-RU"/>
        </w:rPr>
        <w:t>87</w:t>
      </w:r>
      <w:r>
        <w:rPr>
          <w:rFonts w:ascii="Times New Roman" w:eastAsia="Times New Roman" w:hAnsi="Times New Roman"/>
          <w:color w:val="000000"/>
          <w:sz w:val="24"/>
        </w:rPr>
        <w:t>bb</w:t>
      </w:r>
      <w:r w:rsidRPr="00031A21">
        <w:rPr>
          <w:rFonts w:ascii="Times New Roman" w:eastAsia="Times New Roman" w:hAnsi="Times New Roman"/>
          <w:color w:val="000000"/>
          <w:sz w:val="24"/>
          <w:lang w:val="ru-RU"/>
        </w:rPr>
        <w:t>005</w:t>
      </w:r>
      <w:r>
        <w:rPr>
          <w:rFonts w:ascii="Times New Roman" w:eastAsia="Times New Roman" w:hAnsi="Times New Roman"/>
          <w:color w:val="000000"/>
          <w:sz w:val="24"/>
        </w:rPr>
        <w:t>bfd</w:t>
      </w:r>
      <w:r w:rsidRPr="00031A21">
        <w:rPr>
          <w:rFonts w:ascii="Times New Roman" w:eastAsia="Times New Roman" w:hAnsi="Times New Roman"/>
          <w:color w:val="000000"/>
          <w:sz w:val="24"/>
          <w:lang w:val="ru-RU"/>
        </w:rPr>
        <w:t>72</w:t>
      </w:r>
      <w:r>
        <w:rPr>
          <w:rFonts w:ascii="Times New Roman" w:eastAsia="Times New Roman" w:hAnsi="Times New Roman"/>
          <w:color w:val="000000"/>
          <w:sz w:val="24"/>
        </w:rPr>
        <w:t>da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pdf</w:t>
      </w:r>
    </w:p>
    <w:p w:rsidR="000C51C8" w:rsidRPr="00031A21" w:rsidRDefault="00D34292">
      <w:pPr>
        <w:autoSpaceDE w:val="0"/>
        <w:autoSpaceDN w:val="0"/>
        <w:spacing w:before="262" w:after="0" w:line="230" w:lineRule="auto"/>
        <w:rPr>
          <w:lang w:val="ru-RU"/>
        </w:rPr>
      </w:pPr>
      <w:r w:rsidRPr="00031A21">
        <w:rPr>
          <w:rFonts w:ascii="Times New Roman" w:eastAsia="Times New Roman" w:hAnsi="Times New Roman"/>
          <w:b/>
          <w:color w:val="000000"/>
          <w:sz w:val="24"/>
          <w:lang w:val="ru-RU"/>
        </w:rPr>
        <w:t>7 КЛАСС</w:t>
      </w:r>
    </w:p>
    <w:p w:rsidR="000C51C8" w:rsidRPr="00031A21" w:rsidRDefault="00D34292">
      <w:pPr>
        <w:autoSpaceDE w:val="0"/>
        <w:autoSpaceDN w:val="0"/>
        <w:spacing w:before="166" w:after="0" w:line="230" w:lineRule="auto"/>
        <w:rPr>
          <w:lang w:val="ru-RU"/>
        </w:rPr>
      </w:pP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upload</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iblock</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bc</w:t>
      </w:r>
      <w:r w:rsidRPr="00031A21">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f</w:t>
      </w:r>
      <w:r w:rsidRPr="00031A21">
        <w:rPr>
          <w:rFonts w:ascii="Times New Roman" w:eastAsia="Times New Roman" w:hAnsi="Times New Roman"/>
          <w:color w:val="000000"/>
          <w:sz w:val="24"/>
          <w:lang w:val="ru-RU"/>
        </w:rPr>
        <w:t>2549</w:t>
      </w:r>
      <w:r>
        <w:rPr>
          <w:rFonts w:ascii="Times New Roman" w:eastAsia="Times New Roman" w:hAnsi="Times New Roman"/>
          <w:color w:val="000000"/>
          <w:sz w:val="24"/>
        </w:rPr>
        <w:t>aa</w:t>
      </w:r>
      <w:r w:rsidRPr="00031A21">
        <w:rPr>
          <w:rFonts w:ascii="Times New Roman" w:eastAsia="Times New Roman" w:hAnsi="Times New Roman"/>
          <w:color w:val="000000"/>
          <w:sz w:val="24"/>
          <w:lang w:val="ru-RU"/>
        </w:rPr>
        <w:t>51</w:t>
      </w:r>
      <w:r>
        <w:rPr>
          <w:rFonts w:ascii="Times New Roman" w:eastAsia="Times New Roman" w:hAnsi="Times New Roman"/>
          <w:color w:val="000000"/>
          <w:sz w:val="24"/>
        </w:rPr>
        <w:t>c</w:t>
      </w:r>
      <w:r w:rsidRPr="00031A21">
        <w:rPr>
          <w:rFonts w:ascii="Times New Roman" w:eastAsia="Times New Roman" w:hAnsi="Times New Roman"/>
          <w:color w:val="000000"/>
          <w:sz w:val="24"/>
          <w:lang w:val="ru-RU"/>
        </w:rPr>
        <w:t>87</w:t>
      </w:r>
      <w:r>
        <w:rPr>
          <w:rFonts w:ascii="Times New Roman" w:eastAsia="Times New Roman" w:hAnsi="Times New Roman"/>
          <w:color w:val="000000"/>
          <w:sz w:val="24"/>
        </w:rPr>
        <w:t>bb</w:t>
      </w:r>
      <w:r w:rsidRPr="00031A21">
        <w:rPr>
          <w:rFonts w:ascii="Times New Roman" w:eastAsia="Times New Roman" w:hAnsi="Times New Roman"/>
          <w:color w:val="000000"/>
          <w:sz w:val="24"/>
          <w:lang w:val="ru-RU"/>
        </w:rPr>
        <w:t>005</w:t>
      </w:r>
      <w:r>
        <w:rPr>
          <w:rFonts w:ascii="Times New Roman" w:eastAsia="Times New Roman" w:hAnsi="Times New Roman"/>
          <w:color w:val="000000"/>
          <w:sz w:val="24"/>
        </w:rPr>
        <w:t>bfd</w:t>
      </w:r>
      <w:r w:rsidRPr="00031A21">
        <w:rPr>
          <w:rFonts w:ascii="Times New Roman" w:eastAsia="Times New Roman" w:hAnsi="Times New Roman"/>
          <w:color w:val="000000"/>
          <w:sz w:val="24"/>
          <w:lang w:val="ru-RU"/>
        </w:rPr>
        <w:t>72</w:t>
      </w:r>
      <w:r>
        <w:rPr>
          <w:rFonts w:ascii="Times New Roman" w:eastAsia="Times New Roman" w:hAnsi="Times New Roman"/>
          <w:color w:val="000000"/>
          <w:sz w:val="24"/>
        </w:rPr>
        <w:t>da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pdf</w:t>
      </w:r>
    </w:p>
    <w:p w:rsidR="000C51C8" w:rsidRPr="00031A21" w:rsidRDefault="00D34292">
      <w:pPr>
        <w:autoSpaceDE w:val="0"/>
        <w:autoSpaceDN w:val="0"/>
        <w:spacing w:before="262" w:after="0" w:line="230" w:lineRule="auto"/>
        <w:rPr>
          <w:lang w:val="ru-RU"/>
        </w:rPr>
      </w:pPr>
      <w:r w:rsidRPr="00031A21">
        <w:rPr>
          <w:rFonts w:ascii="Times New Roman" w:eastAsia="Times New Roman" w:hAnsi="Times New Roman"/>
          <w:b/>
          <w:color w:val="000000"/>
          <w:sz w:val="24"/>
          <w:lang w:val="ru-RU"/>
        </w:rPr>
        <w:t>8 КЛАСС</w:t>
      </w:r>
    </w:p>
    <w:p w:rsidR="000C51C8" w:rsidRPr="00031A21" w:rsidRDefault="00D34292">
      <w:pPr>
        <w:autoSpaceDE w:val="0"/>
        <w:autoSpaceDN w:val="0"/>
        <w:spacing w:before="166" w:after="0" w:line="230" w:lineRule="auto"/>
        <w:rPr>
          <w:lang w:val="ru-RU"/>
        </w:rPr>
      </w:pP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upload</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iblock</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bc</w:t>
      </w:r>
      <w:r w:rsidRPr="00031A21">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f</w:t>
      </w:r>
      <w:r w:rsidRPr="00031A21">
        <w:rPr>
          <w:rFonts w:ascii="Times New Roman" w:eastAsia="Times New Roman" w:hAnsi="Times New Roman"/>
          <w:color w:val="000000"/>
          <w:sz w:val="24"/>
          <w:lang w:val="ru-RU"/>
        </w:rPr>
        <w:t>2549</w:t>
      </w:r>
      <w:r>
        <w:rPr>
          <w:rFonts w:ascii="Times New Roman" w:eastAsia="Times New Roman" w:hAnsi="Times New Roman"/>
          <w:color w:val="000000"/>
          <w:sz w:val="24"/>
        </w:rPr>
        <w:t>aa</w:t>
      </w:r>
      <w:r w:rsidRPr="00031A21">
        <w:rPr>
          <w:rFonts w:ascii="Times New Roman" w:eastAsia="Times New Roman" w:hAnsi="Times New Roman"/>
          <w:color w:val="000000"/>
          <w:sz w:val="24"/>
          <w:lang w:val="ru-RU"/>
        </w:rPr>
        <w:t>51</w:t>
      </w:r>
      <w:r>
        <w:rPr>
          <w:rFonts w:ascii="Times New Roman" w:eastAsia="Times New Roman" w:hAnsi="Times New Roman"/>
          <w:color w:val="000000"/>
          <w:sz w:val="24"/>
        </w:rPr>
        <w:t>c</w:t>
      </w:r>
      <w:r w:rsidRPr="00031A21">
        <w:rPr>
          <w:rFonts w:ascii="Times New Roman" w:eastAsia="Times New Roman" w:hAnsi="Times New Roman"/>
          <w:color w:val="000000"/>
          <w:sz w:val="24"/>
          <w:lang w:val="ru-RU"/>
        </w:rPr>
        <w:t>87</w:t>
      </w:r>
      <w:r>
        <w:rPr>
          <w:rFonts w:ascii="Times New Roman" w:eastAsia="Times New Roman" w:hAnsi="Times New Roman"/>
          <w:color w:val="000000"/>
          <w:sz w:val="24"/>
        </w:rPr>
        <w:t>bb</w:t>
      </w:r>
      <w:r w:rsidRPr="00031A21">
        <w:rPr>
          <w:rFonts w:ascii="Times New Roman" w:eastAsia="Times New Roman" w:hAnsi="Times New Roman"/>
          <w:color w:val="000000"/>
          <w:sz w:val="24"/>
          <w:lang w:val="ru-RU"/>
        </w:rPr>
        <w:t>005</w:t>
      </w:r>
      <w:r>
        <w:rPr>
          <w:rFonts w:ascii="Times New Roman" w:eastAsia="Times New Roman" w:hAnsi="Times New Roman"/>
          <w:color w:val="000000"/>
          <w:sz w:val="24"/>
        </w:rPr>
        <w:t>bfd</w:t>
      </w:r>
      <w:r w:rsidRPr="00031A21">
        <w:rPr>
          <w:rFonts w:ascii="Times New Roman" w:eastAsia="Times New Roman" w:hAnsi="Times New Roman"/>
          <w:color w:val="000000"/>
          <w:sz w:val="24"/>
          <w:lang w:val="ru-RU"/>
        </w:rPr>
        <w:t>72</w:t>
      </w:r>
      <w:r>
        <w:rPr>
          <w:rFonts w:ascii="Times New Roman" w:eastAsia="Times New Roman" w:hAnsi="Times New Roman"/>
          <w:color w:val="000000"/>
          <w:sz w:val="24"/>
        </w:rPr>
        <w:t>da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pdf</w:t>
      </w:r>
    </w:p>
    <w:p w:rsidR="000C51C8" w:rsidRPr="00031A21" w:rsidRDefault="00D34292">
      <w:pPr>
        <w:autoSpaceDE w:val="0"/>
        <w:autoSpaceDN w:val="0"/>
        <w:spacing w:before="262" w:after="0" w:line="230" w:lineRule="auto"/>
        <w:rPr>
          <w:lang w:val="ru-RU"/>
        </w:rPr>
      </w:pPr>
      <w:r w:rsidRPr="00031A21">
        <w:rPr>
          <w:rFonts w:ascii="Times New Roman" w:eastAsia="Times New Roman" w:hAnsi="Times New Roman"/>
          <w:b/>
          <w:color w:val="000000"/>
          <w:sz w:val="24"/>
          <w:lang w:val="ru-RU"/>
        </w:rPr>
        <w:t>9 КЛАСС</w:t>
      </w:r>
    </w:p>
    <w:p w:rsidR="000C51C8" w:rsidRPr="00031A21" w:rsidRDefault="000C51C8">
      <w:pPr>
        <w:rPr>
          <w:lang w:val="ru-RU"/>
        </w:rPr>
        <w:sectPr w:rsidR="000C51C8" w:rsidRPr="00031A21">
          <w:pgSz w:w="11900" w:h="16840"/>
          <w:pgMar w:top="298" w:right="650" w:bottom="360" w:left="666" w:header="720" w:footer="720" w:gutter="0"/>
          <w:cols w:space="720" w:equalWidth="0">
            <w:col w:w="10584" w:space="0"/>
          </w:cols>
          <w:docGrid w:linePitch="360"/>
        </w:sectPr>
      </w:pPr>
    </w:p>
    <w:p w:rsidR="000C51C8" w:rsidRPr="00031A21" w:rsidRDefault="000C51C8">
      <w:pPr>
        <w:autoSpaceDE w:val="0"/>
        <w:autoSpaceDN w:val="0"/>
        <w:spacing w:after="72" w:line="220" w:lineRule="exact"/>
        <w:rPr>
          <w:lang w:val="ru-RU"/>
        </w:rPr>
      </w:pPr>
    </w:p>
    <w:p w:rsidR="000C51C8" w:rsidRPr="00031A21" w:rsidRDefault="00D34292">
      <w:pPr>
        <w:autoSpaceDE w:val="0"/>
        <w:autoSpaceDN w:val="0"/>
        <w:spacing w:after="0" w:line="406" w:lineRule="auto"/>
        <w:ind w:right="720"/>
        <w:rPr>
          <w:lang w:val="ru-RU"/>
        </w:rPr>
      </w:pP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upload</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iblock</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w:t>
      </w:r>
      <w:r w:rsidRPr="00031A21">
        <w:rPr>
          <w:rFonts w:ascii="Times New Roman" w:eastAsia="Times New Roman" w:hAnsi="Times New Roman"/>
          <w:color w:val="000000"/>
          <w:sz w:val="24"/>
          <w:lang w:val="ru-RU"/>
        </w:rPr>
        <w:t>/18</w:t>
      </w:r>
      <w:r>
        <w:rPr>
          <w:rFonts w:ascii="Times New Roman" w:eastAsia="Times New Roman" w:hAnsi="Times New Roman"/>
          <w:color w:val="000000"/>
          <w:sz w:val="24"/>
        </w:rPr>
        <w:t>bc</w:t>
      </w:r>
      <w:r w:rsidRPr="00031A21">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f</w:t>
      </w:r>
      <w:r w:rsidRPr="00031A21">
        <w:rPr>
          <w:rFonts w:ascii="Times New Roman" w:eastAsia="Times New Roman" w:hAnsi="Times New Roman"/>
          <w:color w:val="000000"/>
          <w:sz w:val="24"/>
          <w:lang w:val="ru-RU"/>
        </w:rPr>
        <w:t>2549</w:t>
      </w:r>
      <w:r>
        <w:rPr>
          <w:rFonts w:ascii="Times New Roman" w:eastAsia="Times New Roman" w:hAnsi="Times New Roman"/>
          <w:color w:val="000000"/>
          <w:sz w:val="24"/>
        </w:rPr>
        <w:t>aa</w:t>
      </w:r>
      <w:r w:rsidRPr="00031A21">
        <w:rPr>
          <w:rFonts w:ascii="Times New Roman" w:eastAsia="Times New Roman" w:hAnsi="Times New Roman"/>
          <w:color w:val="000000"/>
          <w:sz w:val="24"/>
          <w:lang w:val="ru-RU"/>
        </w:rPr>
        <w:t>51</w:t>
      </w:r>
      <w:r>
        <w:rPr>
          <w:rFonts w:ascii="Times New Roman" w:eastAsia="Times New Roman" w:hAnsi="Times New Roman"/>
          <w:color w:val="000000"/>
          <w:sz w:val="24"/>
        </w:rPr>
        <w:t>c</w:t>
      </w:r>
      <w:r w:rsidRPr="00031A21">
        <w:rPr>
          <w:rFonts w:ascii="Times New Roman" w:eastAsia="Times New Roman" w:hAnsi="Times New Roman"/>
          <w:color w:val="000000"/>
          <w:sz w:val="24"/>
          <w:lang w:val="ru-RU"/>
        </w:rPr>
        <w:t>87</w:t>
      </w:r>
      <w:r>
        <w:rPr>
          <w:rFonts w:ascii="Times New Roman" w:eastAsia="Times New Roman" w:hAnsi="Times New Roman"/>
          <w:color w:val="000000"/>
          <w:sz w:val="24"/>
        </w:rPr>
        <w:t>bb</w:t>
      </w:r>
      <w:r w:rsidRPr="00031A21">
        <w:rPr>
          <w:rFonts w:ascii="Times New Roman" w:eastAsia="Times New Roman" w:hAnsi="Times New Roman"/>
          <w:color w:val="000000"/>
          <w:sz w:val="24"/>
          <w:lang w:val="ru-RU"/>
        </w:rPr>
        <w:t>005</w:t>
      </w:r>
      <w:r>
        <w:rPr>
          <w:rFonts w:ascii="Times New Roman" w:eastAsia="Times New Roman" w:hAnsi="Times New Roman"/>
          <w:color w:val="000000"/>
          <w:sz w:val="24"/>
        </w:rPr>
        <w:t>bfd</w:t>
      </w:r>
      <w:r w:rsidRPr="00031A21">
        <w:rPr>
          <w:rFonts w:ascii="Times New Roman" w:eastAsia="Times New Roman" w:hAnsi="Times New Roman"/>
          <w:color w:val="000000"/>
          <w:sz w:val="24"/>
          <w:lang w:val="ru-RU"/>
        </w:rPr>
        <w:t>72</w:t>
      </w:r>
      <w:r>
        <w:rPr>
          <w:rFonts w:ascii="Times New Roman" w:eastAsia="Times New Roman" w:hAnsi="Times New Roman"/>
          <w:color w:val="000000"/>
          <w:sz w:val="24"/>
        </w:rPr>
        <w:t>da</w:t>
      </w:r>
      <w:r w:rsidRPr="00031A21">
        <w:rPr>
          <w:rFonts w:ascii="Times New Roman" w:eastAsia="Times New Roman" w:hAnsi="Times New Roman"/>
          <w:color w:val="000000"/>
          <w:sz w:val="24"/>
          <w:lang w:val="ru-RU"/>
        </w:rPr>
        <w:t>1.</w:t>
      </w:r>
      <w:r>
        <w:rPr>
          <w:rFonts w:ascii="Times New Roman" w:eastAsia="Times New Roman" w:hAnsi="Times New Roman"/>
          <w:color w:val="000000"/>
          <w:sz w:val="24"/>
        </w:rPr>
        <w:t>pdf</w:t>
      </w:r>
      <w:r w:rsidRPr="00031A21">
        <w:rPr>
          <w:rFonts w:ascii="Times New Roman" w:eastAsia="Times New Roman" w:hAnsi="Times New Roman"/>
          <w:color w:val="000000"/>
          <w:sz w:val="24"/>
          <w:lang w:val="ru-RU"/>
        </w:rPr>
        <w:t xml:space="preserve"> </w:t>
      </w:r>
      <w:r w:rsidRPr="00031A21">
        <w:rPr>
          <w:lang w:val="ru-RU"/>
        </w:rPr>
        <w:br/>
      </w:r>
      <w:r w:rsidRPr="00031A21">
        <w:rPr>
          <w:rFonts w:ascii="Times New Roman" w:eastAsia="Times New Roman" w:hAnsi="Times New Roman"/>
          <w:b/>
          <w:color w:val="000000"/>
          <w:sz w:val="24"/>
          <w:lang w:val="ru-RU"/>
        </w:rPr>
        <w:t xml:space="preserve">ЦИФРОВЫЕ ОБРАЗОВАТЕЛЬНЫЕ РЕСУРСЫ И РЕСУРСЫ СЕТИ ИНТЕРНЕТ 5 КЛАСС </w:t>
      </w:r>
      <w:r w:rsidRPr="00031A21">
        <w:rPr>
          <w:lang w:val="ru-RU"/>
        </w:rPr>
        <w:br/>
      </w: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031A21">
        <w:rPr>
          <w:rFonts w:ascii="Times New Roman" w:eastAsia="Times New Roman" w:hAnsi="Times New Roman"/>
          <w:color w:val="000000"/>
          <w:sz w:val="24"/>
          <w:lang w:val="ru-RU"/>
        </w:rPr>
        <w:t xml:space="preserve">/5/5/ </w:t>
      </w:r>
      <w:r w:rsidRPr="00031A21">
        <w:rPr>
          <w:lang w:val="ru-RU"/>
        </w:rPr>
        <w:br/>
      </w:r>
      <w:r w:rsidRPr="00031A21">
        <w:rPr>
          <w:rFonts w:ascii="Times New Roman" w:eastAsia="Times New Roman" w:hAnsi="Times New Roman"/>
          <w:b/>
          <w:color w:val="000000"/>
          <w:sz w:val="24"/>
          <w:lang w:val="ru-RU"/>
        </w:rPr>
        <w:t xml:space="preserve">6 КЛАСС </w:t>
      </w:r>
      <w:r w:rsidRPr="00031A21">
        <w:rPr>
          <w:lang w:val="ru-RU"/>
        </w:rPr>
        <w:br/>
      </w: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031A21">
        <w:rPr>
          <w:rFonts w:ascii="Times New Roman" w:eastAsia="Times New Roman" w:hAnsi="Times New Roman"/>
          <w:color w:val="000000"/>
          <w:sz w:val="24"/>
          <w:lang w:val="ru-RU"/>
        </w:rPr>
        <w:t xml:space="preserve">/5/6/ </w:t>
      </w:r>
      <w:r w:rsidRPr="00031A21">
        <w:rPr>
          <w:lang w:val="ru-RU"/>
        </w:rPr>
        <w:br/>
      </w:r>
      <w:r w:rsidRPr="00031A21">
        <w:rPr>
          <w:rFonts w:ascii="Times New Roman" w:eastAsia="Times New Roman" w:hAnsi="Times New Roman"/>
          <w:b/>
          <w:color w:val="000000"/>
          <w:sz w:val="24"/>
          <w:lang w:val="ru-RU"/>
        </w:rPr>
        <w:t xml:space="preserve">7 КЛАСС </w:t>
      </w:r>
      <w:r w:rsidRPr="00031A21">
        <w:rPr>
          <w:lang w:val="ru-RU"/>
        </w:rPr>
        <w:br/>
      </w: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031A21">
        <w:rPr>
          <w:rFonts w:ascii="Times New Roman" w:eastAsia="Times New Roman" w:hAnsi="Times New Roman"/>
          <w:color w:val="000000"/>
          <w:sz w:val="24"/>
          <w:lang w:val="ru-RU"/>
        </w:rPr>
        <w:t xml:space="preserve">/5/7/ </w:t>
      </w:r>
      <w:r w:rsidRPr="00031A21">
        <w:rPr>
          <w:lang w:val="ru-RU"/>
        </w:rPr>
        <w:br/>
      </w:r>
      <w:r w:rsidRPr="00031A21">
        <w:rPr>
          <w:rFonts w:ascii="Times New Roman" w:eastAsia="Times New Roman" w:hAnsi="Times New Roman"/>
          <w:b/>
          <w:color w:val="000000"/>
          <w:sz w:val="24"/>
          <w:lang w:val="ru-RU"/>
        </w:rPr>
        <w:t xml:space="preserve">8 КЛАСС </w:t>
      </w:r>
      <w:r w:rsidRPr="00031A21">
        <w:rPr>
          <w:lang w:val="ru-RU"/>
        </w:rPr>
        <w:br/>
      </w: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031A21">
        <w:rPr>
          <w:rFonts w:ascii="Times New Roman" w:eastAsia="Times New Roman" w:hAnsi="Times New Roman"/>
          <w:color w:val="000000"/>
          <w:sz w:val="24"/>
          <w:lang w:val="ru-RU"/>
        </w:rPr>
        <w:t xml:space="preserve">/5/8/ </w:t>
      </w:r>
      <w:r w:rsidRPr="00031A21">
        <w:rPr>
          <w:lang w:val="ru-RU"/>
        </w:rPr>
        <w:br/>
      </w:r>
      <w:r w:rsidRPr="00031A21">
        <w:rPr>
          <w:rFonts w:ascii="Times New Roman" w:eastAsia="Times New Roman" w:hAnsi="Times New Roman"/>
          <w:b/>
          <w:color w:val="000000"/>
          <w:sz w:val="24"/>
          <w:lang w:val="ru-RU"/>
        </w:rPr>
        <w:t xml:space="preserve">9 КЛАСС </w:t>
      </w:r>
      <w:r w:rsidRPr="00031A21">
        <w:rPr>
          <w:lang w:val="ru-RU"/>
        </w:rPr>
        <w:br/>
      </w:r>
      <w:r>
        <w:rPr>
          <w:rFonts w:ascii="Times New Roman" w:eastAsia="Times New Roman" w:hAnsi="Times New Roman"/>
          <w:color w:val="000000"/>
          <w:sz w:val="24"/>
        </w:rPr>
        <w:t>https</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31A2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031A21">
        <w:rPr>
          <w:rFonts w:ascii="Times New Roman" w:eastAsia="Times New Roman" w:hAnsi="Times New Roman"/>
          <w:color w:val="000000"/>
          <w:sz w:val="24"/>
          <w:lang w:val="ru-RU"/>
        </w:rPr>
        <w:t>/5/9/</w:t>
      </w:r>
    </w:p>
    <w:p w:rsidR="000C51C8" w:rsidRPr="00031A21" w:rsidRDefault="000C51C8">
      <w:pPr>
        <w:rPr>
          <w:lang w:val="ru-RU"/>
        </w:rPr>
        <w:sectPr w:rsidR="000C51C8" w:rsidRPr="00031A21">
          <w:pgSz w:w="11900" w:h="16840"/>
          <w:pgMar w:top="292" w:right="1440" w:bottom="1440" w:left="666" w:header="720" w:footer="720" w:gutter="0"/>
          <w:cols w:space="720" w:equalWidth="0">
            <w:col w:w="9794" w:space="0"/>
          </w:cols>
          <w:docGrid w:linePitch="360"/>
        </w:sectPr>
      </w:pPr>
    </w:p>
    <w:p w:rsidR="000C51C8" w:rsidRPr="00031A21" w:rsidRDefault="000C51C8">
      <w:pPr>
        <w:autoSpaceDE w:val="0"/>
        <w:autoSpaceDN w:val="0"/>
        <w:spacing w:after="78" w:line="220" w:lineRule="exact"/>
        <w:rPr>
          <w:lang w:val="ru-RU"/>
        </w:rPr>
      </w:pPr>
    </w:p>
    <w:p w:rsidR="000C51C8" w:rsidRPr="00031A21" w:rsidRDefault="00D34292">
      <w:pPr>
        <w:autoSpaceDE w:val="0"/>
        <w:autoSpaceDN w:val="0"/>
        <w:spacing w:after="0" w:line="230" w:lineRule="auto"/>
        <w:rPr>
          <w:lang w:val="ru-RU"/>
        </w:rPr>
      </w:pPr>
      <w:r w:rsidRPr="00031A21">
        <w:rPr>
          <w:rFonts w:ascii="Times New Roman" w:eastAsia="Times New Roman" w:hAnsi="Times New Roman"/>
          <w:b/>
          <w:color w:val="000000"/>
          <w:sz w:val="24"/>
          <w:lang w:val="ru-RU"/>
        </w:rPr>
        <w:t>МАТЕРИАЛЬНО-ТЕХНИЧЕСКОЕ ОБЕСПЕЧЕНИЕ ОБРАЗОВАТЕЛЬНОГО ПРОЦЕССА</w:t>
      </w:r>
    </w:p>
    <w:p w:rsidR="000C51C8" w:rsidRPr="00031A21" w:rsidRDefault="00D34292">
      <w:pPr>
        <w:autoSpaceDE w:val="0"/>
        <w:autoSpaceDN w:val="0"/>
        <w:spacing w:before="346" w:after="0" w:line="230" w:lineRule="auto"/>
        <w:rPr>
          <w:lang w:val="ru-RU"/>
        </w:rPr>
      </w:pPr>
      <w:r w:rsidRPr="00031A21">
        <w:rPr>
          <w:rFonts w:ascii="Times New Roman" w:eastAsia="Times New Roman" w:hAnsi="Times New Roman"/>
          <w:b/>
          <w:color w:val="000000"/>
          <w:sz w:val="24"/>
          <w:lang w:val="ru-RU"/>
        </w:rPr>
        <w:t>УЧЕБНОЕ ОБОРУДОВАНИЕ</w:t>
      </w:r>
    </w:p>
    <w:p w:rsidR="000C51C8" w:rsidRPr="00031A21" w:rsidRDefault="00D34292">
      <w:pPr>
        <w:autoSpaceDE w:val="0"/>
        <w:autoSpaceDN w:val="0"/>
        <w:spacing w:before="166" w:after="0"/>
        <w:ind w:right="7920"/>
        <w:rPr>
          <w:lang w:val="ru-RU"/>
        </w:rPr>
      </w:pPr>
      <w:r w:rsidRPr="00031A21">
        <w:rPr>
          <w:rFonts w:ascii="Times New Roman" w:eastAsia="Times New Roman" w:hAnsi="Times New Roman"/>
          <w:color w:val="000000"/>
          <w:sz w:val="24"/>
          <w:lang w:val="ru-RU"/>
        </w:rPr>
        <w:t xml:space="preserve">Интерактивная доска </w:t>
      </w:r>
      <w:r w:rsidRPr="00031A21">
        <w:rPr>
          <w:lang w:val="ru-RU"/>
        </w:rPr>
        <w:br/>
      </w:r>
      <w:r w:rsidRPr="00031A21">
        <w:rPr>
          <w:rFonts w:ascii="Times New Roman" w:eastAsia="Times New Roman" w:hAnsi="Times New Roman"/>
          <w:color w:val="000000"/>
          <w:sz w:val="24"/>
          <w:lang w:val="ru-RU"/>
        </w:rPr>
        <w:t xml:space="preserve">Проектор </w:t>
      </w:r>
      <w:r w:rsidRPr="00031A21">
        <w:rPr>
          <w:lang w:val="ru-RU"/>
        </w:rPr>
        <w:br/>
      </w:r>
      <w:r w:rsidRPr="00031A21">
        <w:rPr>
          <w:rFonts w:ascii="Times New Roman" w:eastAsia="Times New Roman" w:hAnsi="Times New Roman"/>
          <w:color w:val="000000"/>
          <w:sz w:val="24"/>
          <w:lang w:val="ru-RU"/>
        </w:rPr>
        <w:t xml:space="preserve">Ноутбук </w:t>
      </w:r>
      <w:r w:rsidRPr="00031A21">
        <w:rPr>
          <w:lang w:val="ru-RU"/>
        </w:rPr>
        <w:br/>
      </w:r>
      <w:r w:rsidRPr="00031A21">
        <w:rPr>
          <w:rFonts w:ascii="Times New Roman" w:eastAsia="Times New Roman" w:hAnsi="Times New Roman"/>
          <w:color w:val="000000"/>
          <w:sz w:val="24"/>
          <w:lang w:val="ru-RU"/>
        </w:rPr>
        <w:t>Демонстрационный стол</w:t>
      </w:r>
    </w:p>
    <w:p w:rsidR="000C51C8" w:rsidRPr="00031A21" w:rsidRDefault="00D34292">
      <w:pPr>
        <w:autoSpaceDE w:val="0"/>
        <w:autoSpaceDN w:val="0"/>
        <w:spacing w:before="262" w:after="0" w:line="262" w:lineRule="auto"/>
        <w:ind w:right="720"/>
        <w:rPr>
          <w:lang w:val="ru-RU"/>
        </w:rPr>
      </w:pPr>
      <w:r w:rsidRPr="00031A21">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0C51C8" w:rsidRPr="00031A21" w:rsidRDefault="00D34292">
      <w:pPr>
        <w:autoSpaceDE w:val="0"/>
        <w:autoSpaceDN w:val="0"/>
        <w:spacing w:before="168" w:after="0" w:line="286" w:lineRule="auto"/>
        <w:ind w:right="5040"/>
        <w:rPr>
          <w:lang w:val="ru-RU"/>
        </w:rPr>
      </w:pPr>
      <w:r w:rsidRPr="00031A21">
        <w:rPr>
          <w:rFonts w:ascii="Times New Roman" w:eastAsia="Times New Roman" w:hAnsi="Times New Roman"/>
          <w:color w:val="000000"/>
          <w:sz w:val="24"/>
          <w:lang w:val="ru-RU"/>
        </w:rPr>
        <w:t xml:space="preserve">Комплект приборов, посуды и принадлежностей для микроскопирования </w:t>
      </w:r>
      <w:r w:rsidRPr="00031A21">
        <w:rPr>
          <w:lang w:val="ru-RU"/>
        </w:rPr>
        <w:br/>
      </w:r>
      <w:r w:rsidRPr="00031A21">
        <w:rPr>
          <w:rFonts w:ascii="Times New Roman" w:eastAsia="Times New Roman" w:hAnsi="Times New Roman"/>
          <w:color w:val="000000"/>
          <w:sz w:val="24"/>
          <w:lang w:val="ru-RU"/>
        </w:rPr>
        <w:t xml:space="preserve">Лабораторное оборудование: </w:t>
      </w:r>
      <w:r w:rsidRPr="00031A21">
        <w:rPr>
          <w:lang w:val="ru-RU"/>
        </w:rPr>
        <w:br/>
      </w:r>
      <w:r w:rsidRPr="00031A21">
        <w:rPr>
          <w:rFonts w:ascii="Times New Roman" w:eastAsia="Times New Roman" w:hAnsi="Times New Roman"/>
          <w:color w:val="000000"/>
          <w:sz w:val="24"/>
          <w:lang w:val="ru-RU"/>
        </w:rPr>
        <w:t xml:space="preserve">Термометр </w:t>
      </w:r>
      <w:r w:rsidRPr="00031A21">
        <w:rPr>
          <w:lang w:val="ru-RU"/>
        </w:rPr>
        <w:br/>
      </w:r>
      <w:r w:rsidRPr="00031A21">
        <w:rPr>
          <w:rFonts w:ascii="Times New Roman" w:eastAsia="Times New Roman" w:hAnsi="Times New Roman"/>
          <w:color w:val="000000"/>
          <w:sz w:val="24"/>
          <w:lang w:val="ru-RU"/>
        </w:rPr>
        <w:t xml:space="preserve">Термоскоп по ботанике </w:t>
      </w:r>
      <w:r w:rsidRPr="00031A21">
        <w:rPr>
          <w:lang w:val="ru-RU"/>
        </w:rPr>
        <w:br/>
      </w:r>
      <w:r w:rsidRPr="00031A21">
        <w:rPr>
          <w:rFonts w:ascii="Times New Roman" w:eastAsia="Times New Roman" w:hAnsi="Times New Roman"/>
          <w:color w:val="000000"/>
          <w:sz w:val="24"/>
          <w:lang w:val="ru-RU"/>
        </w:rPr>
        <w:t xml:space="preserve">Пробирки </w:t>
      </w:r>
      <w:r w:rsidRPr="00031A21">
        <w:rPr>
          <w:lang w:val="ru-RU"/>
        </w:rPr>
        <w:br/>
      </w:r>
      <w:r w:rsidRPr="00031A21">
        <w:rPr>
          <w:rFonts w:ascii="Times New Roman" w:eastAsia="Times New Roman" w:hAnsi="Times New Roman"/>
          <w:color w:val="000000"/>
          <w:sz w:val="24"/>
          <w:lang w:val="ru-RU"/>
        </w:rPr>
        <w:t xml:space="preserve">Лотки для микропрепаратов </w:t>
      </w:r>
      <w:r w:rsidRPr="00031A21">
        <w:rPr>
          <w:lang w:val="ru-RU"/>
        </w:rPr>
        <w:br/>
      </w:r>
      <w:r w:rsidRPr="00031A21">
        <w:rPr>
          <w:rFonts w:ascii="Times New Roman" w:eastAsia="Times New Roman" w:hAnsi="Times New Roman"/>
          <w:color w:val="000000"/>
          <w:sz w:val="24"/>
          <w:lang w:val="ru-RU"/>
        </w:rPr>
        <w:t xml:space="preserve">Весы </w:t>
      </w:r>
    </w:p>
    <w:p w:rsidR="000C51C8" w:rsidRPr="00031A21" w:rsidRDefault="00D34292">
      <w:pPr>
        <w:autoSpaceDE w:val="0"/>
        <w:autoSpaceDN w:val="0"/>
        <w:spacing w:before="406" w:after="0"/>
        <w:ind w:right="8496"/>
        <w:jc w:val="center"/>
        <w:rPr>
          <w:lang w:val="ru-RU"/>
        </w:rPr>
      </w:pPr>
      <w:r w:rsidRPr="00031A21">
        <w:rPr>
          <w:rFonts w:ascii="Times New Roman" w:eastAsia="Times New Roman" w:hAnsi="Times New Roman"/>
          <w:color w:val="000000"/>
          <w:sz w:val="24"/>
          <w:lang w:val="ru-RU"/>
        </w:rPr>
        <w:t xml:space="preserve">Набор по ботанике </w:t>
      </w:r>
      <w:r w:rsidRPr="00031A21">
        <w:rPr>
          <w:lang w:val="ru-RU"/>
        </w:rPr>
        <w:br/>
      </w:r>
      <w:r w:rsidRPr="00031A21">
        <w:rPr>
          <w:rFonts w:ascii="Times New Roman" w:eastAsia="Times New Roman" w:hAnsi="Times New Roman"/>
          <w:color w:val="000000"/>
          <w:sz w:val="24"/>
          <w:lang w:val="ru-RU"/>
        </w:rPr>
        <w:t xml:space="preserve">Набор по анатомии </w:t>
      </w:r>
      <w:r w:rsidRPr="00031A21">
        <w:rPr>
          <w:lang w:val="ru-RU"/>
        </w:rPr>
        <w:br/>
      </w:r>
      <w:r w:rsidRPr="00031A21">
        <w:rPr>
          <w:rFonts w:ascii="Times New Roman" w:eastAsia="Times New Roman" w:hAnsi="Times New Roman"/>
          <w:color w:val="000000"/>
          <w:sz w:val="24"/>
          <w:lang w:val="ru-RU"/>
        </w:rPr>
        <w:t xml:space="preserve">Набор по биологии </w:t>
      </w:r>
      <w:r w:rsidRPr="00031A21">
        <w:rPr>
          <w:lang w:val="ru-RU"/>
        </w:rPr>
        <w:br/>
      </w:r>
      <w:r w:rsidRPr="00031A21">
        <w:rPr>
          <w:rFonts w:ascii="Times New Roman" w:eastAsia="Times New Roman" w:hAnsi="Times New Roman"/>
          <w:color w:val="000000"/>
          <w:sz w:val="24"/>
          <w:lang w:val="ru-RU"/>
        </w:rPr>
        <w:t xml:space="preserve">Набор по зоологии </w:t>
      </w:r>
    </w:p>
    <w:p w:rsidR="000C51C8" w:rsidRPr="00031A21" w:rsidRDefault="00D34292">
      <w:pPr>
        <w:autoSpaceDE w:val="0"/>
        <w:autoSpaceDN w:val="0"/>
        <w:spacing w:before="742" w:after="0" w:line="281" w:lineRule="auto"/>
        <w:ind w:right="6048"/>
        <w:rPr>
          <w:lang w:val="ru-RU"/>
        </w:rPr>
      </w:pPr>
      <w:r w:rsidRPr="00031A21">
        <w:rPr>
          <w:rFonts w:ascii="Times New Roman" w:eastAsia="Times New Roman" w:hAnsi="Times New Roman"/>
          <w:color w:val="000000"/>
          <w:sz w:val="24"/>
          <w:lang w:val="ru-RU"/>
        </w:rPr>
        <w:t xml:space="preserve">Скелет человека </w:t>
      </w:r>
      <w:r w:rsidRPr="00031A21">
        <w:rPr>
          <w:lang w:val="ru-RU"/>
        </w:rPr>
        <w:br/>
      </w:r>
      <w:r w:rsidRPr="00031A21">
        <w:rPr>
          <w:rFonts w:ascii="Times New Roman" w:eastAsia="Times New Roman" w:hAnsi="Times New Roman"/>
          <w:color w:val="000000"/>
          <w:sz w:val="24"/>
          <w:lang w:val="ru-RU"/>
        </w:rPr>
        <w:t xml:space="preserve">Торс человека </w:t>
      </w:r>
      <w:r w:rsidRPr="00031A21">
        <w:rPr>
          <w:lang w:val="ru-RU"/>
        </w:rPr>
        <w:br/>
      </w:r>
      <w:r w:rsidRPr="00031A21">
        <w:rPr>
          <w:rFonts w:ascii="Times New Roman" w:eastAsia="Times New Roman" w:hAnsi="Times New Roman"/>
          <w:color w:val="000000"/>
          <w:sz w:val="24"/>
          <w:lang w:val="ru-RU"/>
        </w:rPr>
        <w:t xml:space="preserve">Череп человека </w:t>
      </w:r>
      <w:r w:rsidRPr="00031A21">
        <w:rPr>
          <w:lang w:val="ru-RU"/>
        </w:rPr>
        <w:br/>
      </w:r>
      <w:r w:rsidRPr="00031A21">
        <w:rPr>
          <w:rFonts w:ascii="Times New Roman" w:eastAsia="Times New Roman" w:hAnsi="Times New Roman"/>
          <w:color w:val="000000"/>
          <w:sz w:val="24"/>
          <w:lang w:val="ru-RU"/>
        </w:rPr>
        <w:t xml:space="preserve">Типы соединения костей </w:t>
      </w:r>
      <w:r w:rsidRPr="00031A21">
        <w:rPr>
          <w:lang w:val="ru-RU"/>
        </w:rPr>
        <w:br/>
      </w:r>
      <w:r w:rsidRPr="00031A21">
        <w:rPr>
          <w:rFonts w:ascii="Times New Roman" w:eastAsia="Times New Roman" w:hAnsi="Times New Roman"/>
          <w:color w:val="000000"/>
          <w:sz w:val="24"/>
          <w:lang w:val="ru-RU"/>
        </w:rPr>
        <w:t xml:space="preserve">Скелет конечности лошади </w:t>
      </w:r>
      <w:r w:rsidRPr="00031A21">
        <w:rPr>
          <w:lang w:val="ru-RU"/>
        </w:rPr>
        <w:br/>
      </w:r>
      <w:r w:rsidRPr="00031A21">
        <w:rPr>
          <w:rFonts w:ascii="Times New Roman" w:eastAsia="Times New Roman" w:hAnsi="Times New Roman"/>
          <w:color w:val="000000"/>
          <w:sz w:val="24"/>
          <w:lang w:val="ru-RU"/>
        </w:rPr>
        <w:t>Комплект скелетов позвоночных животных</w:t>
      </w:r>
    </w:p>
    <w:p w:rsidR="000C51C8" w:rsidRPr="00031A21" w:rsidRDefault="00D34292">
      <w:pPr>
        <w:autoSpaceDE w:val="0"/>
        <w:autoSpaceDN w:val="0"/>
        <w:spacing w:before="408" w:after="0"/>
        <w:ind w:right="6480"/>
        <w:rPr>
          <w:lang w:val="ru-RU"/>
        </w:rPr>
      </w:pPr>
      <w:r w:rsidRPr="00031A21">
        <w:rPr>
          <w:rFonts w:ascii="Times New Roman" w:eastAsia="Times New Roman" w:hAnsi="Times New Roman"/>
          <w:color w:val="000000"/>
          <w:sz w:val="24"/>
          <w:lang w:val="ru-RU"/>
        </w:rPr>
        <w:t xml:space="preserve">Коллекция голосеменных растений </w:t>
      </w:r>
      <w:r w:rsidRPr="00031A21">
        <w:rPr>
          <w:lang w:val="ru-RU"/>
        </w:rPr>
        <w:br/>
      </w:r>
      <w:r w:rsidRPr="00031A21">
        <w:rPr>
          <w:rFonts w:ascii="Times New Roman" w:eastAsia="Times New Roman" w:hAnsi="Times New Roman"/>
          <w:color w:val="000000"/>
          <w:sz w:val="24"/>
          <w:lang w:val="ru-RU"/>
        </w:rPr>
        <w:t xml:space="preserve">Коллекция семян </w:t>
      </w:r>
      <w:r w:rsidRPr="00031A21">
        <w:rPr>
          <w:lang w:val="ru-RU"/>
        </w:rPr>
        <w:br/>
      </w:r>
      <w:r w:rsidRPr="00031A21">
        <w:rPr>
          <w:rFonts w:ascii="Times New Roman" w:eastAsia="Times New Roman" w:hAnsi="Times New Roman"/>
          <w:color w:val="000000"/>
          <w:sz w:val="24"/>
          <w:lang w:val="ru-RU"/>
        </w:rPr>
        <w:t>Коллекция «Эволюция человека»</w:t>
      </w:r>
      <w:r w:rsidRPr="00031A21">
        <w:rPr>
          <w:lang w:val="ru-RU"/>
        </w:rPr>
        <w:br/>
      </w:r>
      <w:r w:rsidRPr="00031A21">
        <w:rPr>
          <w:rFonts w:ascii="Times New Roman" w:eastAsia="Times New Roman" w:hAnsi="Times New Roman"/>
          <w:color w:val="000000"/>
          <w:sz w:val="24"/>
          <w:lang w:val="ru-RU"/>
        </w:rPr>
        <w:t>Коллекции по эволюционному учению</w:t>
      </w:r>
    </w:p>
    <w:p w:rsidR="000C51C8" w:rsidRPr="00031A21" w:rsidRDefault="00D34292">
      <w:pPr>
        <w:autoSpaceDE w:val="0"/>
        <w:autoSpaceDN w:val="0"/>
        <w:spacing w:before="406" w:after="0" w:line="283" w:lineRule="auto"/>
        <w:ind w:right="5760"/>
        <w:rPr>
          <w:lang w:val="ru-RU"/>
        </w:rPr>
      </w:pPr>
      <w:r w:rsidRPr="00031A21">
        <w:rPr>
          <w:rFonts w:ascii="Times New Roman" w:eastAsia="Times New Roman" w:hAnsi="Times New Roman"/>
          <w:color w:val="000000"/>
          <w:sz w:val="24"/>
          <w:lang w:val="ru-RU"/>
        </w:rPr>
        <w:t xml:space="preserve">Муляжи плодовых тел грибов </w:t>
      </w:r>
      <w:r w:rsidRPr="00031A21">
        <w:rPr>
          <w:lang w:val="ru-RU"/>
        </w:rPr>
        <w:br/>
      </w:r>
      <w:r w:rsidRPr="00031A21">
        <w:rPr>
          <w:rFonts w:ascii="Times New Roman" w:eastAsia="Times New Roman" w:hAnsi="Times New Roman"/>
          <w:color w:val="000000"/>
          <w:sz w:val="24"/>
          <w:lang w:val="ru-RU"/>
        </w:rPr>
        <w:t xml:space="preserve">Комплект муляж грибы </w:t>
      </w:r>
      <w:r w:rsidRPr="00031A21">
        <w:rPr>
          <w:lang w:val="ru-RU"/>
        </w:rPr>
        <w:br/>
      </w:r>
      <w:r w:rsidRPr="00031A21">
        <w:rPr>
          <w:rFonts w:ascii="Times New Roman" w:eastAsia="Times New Roman" w:hAnsi="Times New Roman"/>
          <w:color w:val="000000"/>
          <w:sz w:val="24"/>
          <w:lang w:val="ru-RU"/>
        </w:rPr>
        <w:t xml:space="preserve">Комплект муляжей «Позвоночные животные» </w:t>
      </w:r>
      <w:r w:rsidRPr="00031A21">
        <w:rPr>
          <w:lang w:val="ru-RU"/>
        </w:rPr>
        <w:br/>
      </w:r>
      <w:r w:rsidRPr="00031A21">
        <w:rPr>
          <w:rFonts w:ascii="Times New Roman" w:eastAsia="Times New Roman" w:hAnsi="Times New Roman"/>
          <w:color w:val="000000"/>
          <w:sz w:val="24"/>
          <w:lang w:val="ru-RU"/>
        </w:rPr>
        <w:t xml:space="preserve">Комплект муляжей «Результат искусственного </w:t>
      </w:r>
      <w:r w:rsidRPr="00031A21">
        <w:rPr>
          <w:lang w:val="ru-RU"/>
        </w:rPr>
        <w:br/>
      </w:r>
      <w:r w:rsidRPr="00031A21">
        <w:rPr>
          <w:rFonts w:ascii="Times New Roman" w:eastAsia="Times New Roman" w:hAnsi="Times New Roman"/>
          <w:color w:val="000000"/>
          <w:sz w:val="24"/>
          <w:lang w:val="ru-RU"/>
        </w:rPr>
        <w:t>отбора»</w:t>
      </w:r>
      <w:r w:rsidRPr="00031A21">
        <w:rPr>
          <w:lang w:val="ru-RU"/>
        </w:rPr>
        <w:br/>
      </w:r>
      <w:r w:rsidRPr="00031A21">
        <w:rPr>
          <w:rFonts w:ascii="Times New Roman" w:eastAsia="Times New Roman" w:hAnsi="Times New Roman"/>
          <w:color w:val="000000"/>
          <w:sz w:val="24"/>
          <w:lang w:val="ru-RU"/>
        </w:rPr>
        <w:t xml:space="preserve">Комплект муляжей «Результат искусственного </w:t>
      </w:r>
      <w:r w:rsidRPr="00031A21">
        <w:rPr>
          <w:lang w:val="ru-RU"/>
        </w:rPr>
        <w:br/>
      </w:r>
      <w:r w:rsidRPr="00031A21">
        <w:rPr>
          <w:rFonts w:ascii="Times New Roman" w:eastAsia="Times New Roman" w:hAnsi="Times New Roman"/>
          <w:color w:val="000000"/>
          <w:sz w:val="24"/>
          <w:lang w:val="ru-RU"/>
        </w:rPr>
        <w:t>отбора»</w:t>
      </w:r>
    </w:p>
    <w:p w:rsidR="000C51C8" w:rsidRPr="00031A21" w:rsidRDefault="00D34292">
      <w:pPr>
        <w:autoSpaceDE w:val="0"/>
        <w:autoSpaceDN w:val="0"/>
        <w:spacing w:before="406" w:after="0" w:line="230" w:lineRule="auto"/>
        <w:rPr>
          <w:lang w:val="ru-RU"/>
        </w:rPr>
      </w:pPr>
      <w:r w:rsidRPr="00031A21">
        <w:rPr>
          <w:rFonts w:ascii="Times New Roman" w:eastAsia="Times New Roman" w:hAnsi="Times New Roman"/>
          <w:color w:val="000000"/>
          <w:sz w:val="24"/>
          <w:lang w:val="ru-RU"/>
        </w:rPr>
        <w:t xml:space="preserve">Объемные модели </w:t>
      </w:r>
    </w:p>
    <w:p w:rsidR="000C51C8" w:rsidRPr="00031A21" w:rsidRDefault="000C51C8">
      <w:pPr>
        <w:rPr>
          <w:lang w:val="ru-RU"/>
        </w:rPr>
        <w:sectPr w:rsidR="000C51C8" w:rsidRPr="00031A21">
          <w:pgSz w:w="11900" w:h="16840"/>
          <w:pgMar w:top="298" w:right="650" w:bottom="432" w:left="666" w:header="720" w:footer="720" w:gutter="0"/>
          <w:cols w:space="720" w:equalWidth="0">
            <w:col w:w="10584" w:space="0"/>
          </w:cols>
          <w:docGrid w:linePitch="360"/>
        </w:sectPr>
      </w:pPr>
    </w:p>
    <w:p w:rsidR="000C51C8" w:rsidRPr="00031A21" w:rsidRDefault="000C51C8">
      <w:pPr>
        <w:autoSpaceDE w:val="0"/>
        <w:autoSpaceDN w:val="0"/>
        <w:spacing w:after="66" w:line="220" w:lineRule="exact"/>
        <w:rPr>
          <w:lang w:val="ru-RU"/>
        </w:rPr>
      </w:pPr>
    </w:p>
    <w:p w:rsidR="000C51C8" w:rsidRPr="00031A21" w:rsidRDefault="00D34292">
      <w:pPr>
        <w:autoSpaceDE w:val="0"/>
        <w:autoSpaceDN w:val="0"/>
        <w:spacing w:after="0" w:line="286" w:lineRule="auto"/>
        <w:ind w:right="4176"/>
        <w:rPr>
          <w:lang w:val="ru-RU"/>
        </w:rPr>
      </w:pPr>
      <w:r w:rsidRPr="00031A21">
        <w:rPr>
          <w:rFonts w:ascii="Times New Roman" w:eastAsia="Times New Roman" w:hAnsi="Times New Roman"/>
          <w:color w:val="000000"/>
          <w:sz w:val="24"/>
          <w:lang w:val="ru-RU"/>
        </w:rPr>
        <w:t xml:space="preserve">Модели молекулы белка </w:t>
      </w:r>
      <w:r w:rsidRPr="00031A21">
        <w:rPr>
          <w:lang w:val="ru-RU"/>
        </w:rPr>
        <w:br/>
      </w:r>
      <w:r w:rsidRPr="00031A21">
        <w:rPr>
          <w:rFonts w:ascii="Times New Roman" w:eastAsia="Times New Roman" w:hAnsi="Times New Roman"/>
          <w:color w:val="000000"/>
          <w:sz w:val="24"/>
          <w:lang w:val="ru-RU"/>
        </w:rPr>
        <w:t xml:space="preserve">Набор моделей «Ископаемые животные» </w:t>
      </w:r>
      <w:r w:rsidRPr="00031A21">
        <w:rPr>
          <w:lang w:val="ru-RU"/>
        </w:rPr>
        <w:br/>
      </w:r>
      <w:r w:rsidRPr="00031A21">
        <w:rPr>
          <w:rFonts w:ascii="Times New Roman" w:eastAsia="Times New Roman" w:hAnsi="Times New Roman"/>
          <w:color w:val="000000"/>
          <w:sz w:val="24"/>
          <w:lang w:val="ru-RU"/>
        </w:rPr>
        <w:t xml:space="preserve">Набор моделей органов человека и животных </w:t>
      </w:r>
      <w:r w:rsidRPr="00031A21">
        <w:rPr>
          <w:lang w:val="ru-RU"/>
        </w:rPr>
        <w:br/>
      </w:r>
      <w:r w:rsidRPr="00031A21">
        <w:rPr>
          <w:rFonts w:ascii="Times New Roman" w:eastAsia="Times New Roman" w:hAnsi="Times New Roman"/>
          <w:color w:val="000000"/>
          <w:sz w:val="24"/>
          <w:lang w:val="ru-RU"/>
        </w:rPr>
        <w:t xml:space="preserve">Набор моделей по строению беспозвоночных </w:t>
      </w:r>
      <w:r w:rsidRPr="00031A21">
        <w:rPr>
          <w:lang w:val="ru-RU"/>
        </w:rPr>
        <w:br/>
      </w:r>
      <w:r w:rsidRPr="00031A21">
        <w:rPr>
          <w:rFonts w:ascii="Times New Roman" w:eastAsia="Times New Roman" w:hAnsi="Times New Roman"/>
          <w:color w:val="000000"/>
          <w:sz w:val="24"/>
          <w:lang w:val="ru-RU"/>
        </w:rPr>
        <w:t xml:space="preserve">животных </w:t>
      </w:r>
      <w:r w:rsidRPr="00031A21">
        <w:rPr>
          <w:lang w:val="ru-RU"/>
        </w:rPr>
        <w:br/>
      </w:r>
      <w:r w:rsidRPr="00031A21">
        <w:rPr>
          <w:rFonts w:ascii="Times New Roman" w:eastAsia="Times New Roman" w:hAnsi="Times New Roman"/>
          <w:color w:val="000000"/>
          <w:sz w:val="24"/>
          <w:lang w:val="ru-RU"/>
        </w:rPr>
        <w:t xml:space="preserve">Набор моделей по строению органов человека </w:t>
      </w:r>
      <w:r w:rsidRPr="00031A21">
        <w:rPr>
          <w:lang w:val="ru-RU"/>
        </w:rPr>
        <w:br/>
      </w:r>
      <w:r w:rsidRPr="00031A21">
        <w:rPr>
          <w:rFonts w:ascii="Times New Roman" w:eastAsia="Times New Roman" w:hAnsi="Times New Roman"/>
          <w:color w:val="000000"/>
          <w:sz w:val="24"/>
          <w:lang w:val="ru-RU"/>
        </w:rPr>
        <w:t xml:space="preserve">Набор моделей по строению позвоночных животных Набор моделей по строению растений </w:t>
      </w:r>
      <w:r w:rsidRPr="00031A21">
        <w:rPr>
          <w:lang w:val="ru-RU"/>
        </w:rPr>
        <w:br/>
      </w:r>
      <w:r w:rsidRPr="00031A21">
        <w:rPr>
          <w:rFonts w:ascii="Times New Roman" w:eastAsia="Times New Roman" w:hAnsi="Times New Roman"/>
          <w:color w:val="000000"/>
          <w:sz w:val="24"/>
          <w:lang w:val="ru-RU"/>
        </w:rPr>
        <w:t xml:space="preserve">Набор моделей цветков </w:t>
      </w:r>
      <w:r w:rsidRPr="00031A21">
        <w:rPr>
          <w:lang w:val="ru-RU"/>
        </w:rPr>
        <w:br/>
      </w:r>
      <w:r w:rsidRPr="00031A21">
        <w:rPr>
          <w:rFonts w:ascii="Times New Roman" w:eastAsia="Times New Roman" w:hAnsi="Times New Roman"/>
          <w:color w:val="000000"/>
          <w:sz w:val="24"/>
          <w:lang w:val="ru-RU"/>
        </w:rPr>
        <w:t xml:space="preserve">Набор палеонтологических находок </w:t>
      </w:r>
      <w:r w:rsidRPr="00031A21">
        <w:rPr>
          <w:lang w:val="ru-RU"/>
        </w:rPr>
        <w:br/>
      </w:r>
      <w:r w:rsidRPr="00031A21">
        <w:rPr>
          <w:rFonts w:ascii="Times New Roman" w:eastAsia="Times New Roman" w:hAnsi="Times New Roman"/>
          <w:color w:val="000000"/>
          <w:sz w:val="24"/>
          <w:lang w:val="ru-RU"/>
        </w:rPr>
        <w:t>Модели динамические по генетике</w:t>
      </w:r>
    </w:p>
    <w:p w:rsidR="000C51C8" w:rsidRPr="00031A21" w:rsidRDefault="00D34292">
      <w:pPr>
        <w:autoSpaceDE w:val="0"/>
        <w:autoSpaceDN w:val="0"/>
        <w:spacing w:before="408" w:after="0" w:line="271" w:lineRule="auto"/>
        <w:ind w:right="5040"/>
        <w:rPr>
          <w:lang w:val="ru-RU"/>
        </w:rPr>
      </w:pPr>
      <w:r w:rsidRPr="00031A21">
        <w:rPr>
          <w:rFonts w:ascii="Times New Roman" w:eastAsia="Times New Roman" w:hAnsi="Times New Roman"/>
          <w:color w:val="000000"/>
          <w:sz w:val="24"/>
          <w:lang w:val="ru-RU"/>
        </w:rPr>
        <w:t xml:space="preserve">Гербарии (демонстрационный и раздаточный </w:t>
      </w:r>
      <w:r w:rsidRPr="00031A21">
        <w:rPr>
          <w:lang w:val="ru-RU"/>
        </w:rPr>
        <w:br/>
      </w:r>
      <w:r w:rsidRPr="00031A21">
        <w:rPr>
          <w:rFonts w:ascii="Times New Roman" w:eastAsia="Times New Roman" w:hAnsi="Times New Roman"/>
          <w:color w:val="000000"/>
          <w:sz w:val="24"/>
          <w:lang w:val="ru-RU"/>
        </w:rPr>
        <w:t xml:space="preserve">материалы) </w:t>
      </w:r>
      <w:r w:rsidRPr="00031A21">
        <w:rPr>
          <w:lang w:val="ru-RU"/>
        </w:rPr>
        <w:br/>
      </w:r>
      <w:r w:rsidRPr="00031A21">
        <w:rPr>
          <w:rFonts w:ascii="Times New Roman" w:eastAsia="Times New Roman" w:hAnsi="Times New Roman"/>
          <w:color w:val="000000"/>
          <w:sz w:val="24"/>
          <w:lang w:val="ru-RU"/>
        </w:rPr>
        <w:t>Комплект гербариев</w:t>
      </w:r>
    </w:p>
    <w:p w:rsidR="000C51C8" w:rsidRPr="00031A21" w:rsidRDefault="00D34292">
      <w:pPr>
        <w:autoSpaceDE w:val="0"/>
        <w:autoSpaceDN w:val="0"/>
        <w:spacing w:before="406" w:after="0" w:line="288" w:lineRule="auto"/>
        <w:ind w:right="4176"/>
        <w:rPr>
          <w:lang w:val="ru-RU"/>
        </w:rPr>
      </w:pPr>
      <w:r w:rsidRPr="00031A21">
        <w:rPr>
          <w:rFonts w:ascii="Times New Roman" w:eastAsia="Times New Roman" w:hAnsi="Times New Roman"/>
          <w:color w:val="000000"/>
          <w:sz w:val="24"/>
          <w:lang w:val="ru-RU"/>
        </w:rPr>
        <w:t xml:space="preserve">Микроскоп демонстрационный для проецирования демонстрационных лабораторных и практических работ по биологии на экране или интерактивной доске (триокулярный, план-ахромат) </w:t>
      </w:r>
      <w:r w:rsidRPr="00031A21">
        <w:rPr>
          <w:lang w:val="ru-RU"/>
        </w:rPr>
        <w:br/>
      </w:r>
      <w:r w:rsidRPr="00031A21">
        <w:rPr>
          <w:rFonts w:ascii="Times New Roman" w:eastAsia="Times New Roman" w:hAnsi="Times New Roman"/>
          <w:color w:val="000000"/>
          <w:sz w:val="24"/>
          <w:lang w:val="ru-RU"/>
        </w:rPr>
        <w:t xml:space="preserve">Цифровой микроскоп бинокулярный (с камерой) </w:t>
      </w:r>
      <w:r w:rsidRPr="00031A21">
        <w:rPr>
          <w:lang w:val="ru-RU"/>
        </w:rPr>
        <w:br/>
      </w:r>
      <w:r w:rsidRPr="00031A21">
        <w:rPr>
          <w:rFonts w:ascii="Times New Roman" w:eastAsia="Times New Roman" w:hAnsi="Times New Roman"/>
          <w:color w:val="000000"/>
          <w:sz w:val="24"/>
          <w:lang w:val="ru-RU"/>
        </w:rPr>
        <w:t xml:space="preserve">(микроскоп цифровой с руководством пользователя и пособием для учащихся) </w:t>
      </w:r>
      <w:r w:rsidRPr="00031A21">
        <w:rPr>
          <w:lang w:val="ru-RU"/>
        </w:rPr>
        <w:br/>
      </w:r>
      <w:r w:rsidRPr="00031A21">
        <w:rPr>
          <w:rFonts w:ascii="Times New Roman" w:eastAsia="Times New Roman" w:hAnsi="Times New Roman"/>
          <w:color w:val="000000"/>
          <w:sz w:val="24"/>
          <w:lang w:val="ru-RU"/>
        </w:rPr>
        <w:t xml:space="preserve">Микроскоп школьный с подсветкой с набором </w:t>
      </w:r>
      <w:r w:rsidRPr="00031A21">
        <w:rPr>
          <w:lang w:val="ru-RU"/>
        </w:rPr>
        <w:br/>
      </w:r>
      <w:r w:rsidRPr="00031A21">
        <w:rPr>
          <w:rFonts w:ascii="Times New Roman" w:eastAsia="Times New Roman" w:hAnsi="Times New Roman"/>
          <w:color w:val="000000"/>
          <w:sz w:val="24"/>
          <w:lang w:val="ru-RU"/>
        </w:rPr>
        <w:t xml:space="preserve">микропрепаратов </w:t>
      </w:r>
      <w:r w:rsidRPr="00031A21">
        <w:rPr>
          <w:lang w:val="ru-RU"/>
        </w:rPr>
        <w:br/>
      </w:r>
      <w:r w:rsidRPr="00031A21">
        <w:rPr>
          <w:rFonts w:ascii="Times New Roman" w:eastAsia="Times New Roman" w:hAnsi="Times New Roman"/>
          <w:color w:val="000000"/>
          <w:sz w:val="24"/>
          <w:lang w:val="ru-RU"/>
        </w:rPr>
        <w:t xml:space="preserve">Микроскоп демонстрационный </w:t>
      </w:r>
      <w:r w:rsidRPr="00031A21">
        <w:rPr>
          <w:lang w:val="ru-RU"/>
        </w:rPr>
        <w:br/>
      </w:r>
      <w:r w:rsidRPr="00031A21">
        <w:rPr>
          <w:rFonts w:ascii="Times New Roman" w:eastAsia="Times New Roman" w:hAnsi="Times New Roman"/>
          <w:color w:val="000000"/>
          <w:sz w:val="24"/>
          <w:lang w:val="ru-RU"/>
        </w:rPr>
        <w:t xml:space="preserve">Монокулярный микроскоп </w:t>
      </w:r>
      <w:r w:rsidRPr="00031A21">
        <w:rPr>
          <w:lang w:val="ru-RU"/>
        </w:rPr>
        <w:br/>
      </w:r>
      <w:r w:rsidRPr="00031A21">
        <w:rPr>
          <w:rFonts w:ascii="Times New Roman" w:eastAsia="Times New Roman" w:hAnsi="Times New Roman"/>
          <w:color w:val="000000"/>
          <w:sz w:val="24"/>
          <w:lang w:val="ru-RU"/>
        </w:rPr>
        <w:t xml:space="preserve">Микроскоп </w:t>
      </w:r>
      <w:r w:rsidRPr="00031A21">
        <w:rPr>
          <w:lang w:val="ru-RU"/>
        </w:rPr>
        <w:br/>
      </w:r>
      <w:r w:rsidRPr="00031A21">
        <w:rPr>
          <w:rFonts w:ascii="Times New Roman" w:eastAsia="Times New Roman" w:hAnsi="Times New Roman"/>
          <w:color w:val="000000"/>
          <w:sz w:val="24"/>
          <w:lang w:val="ru-RU"/>
        </w:rPr>
        <w:t>Цифровой микроскоп</w:t>
      </w:r>
    </w:p>
    <w:p w:rsidR="000C51C8" w:rsidRPr="00031A21" w:rsidRDefault="000C51C8">
      <w:pPr>
        <w:rPr>
          <w:lang w:val="ru-RU"/>
        </w:rPr>
        <w:sectPr w:rsidR="000C51C8" w:rsidRPr="00031A21">
          <w:pgSz w:w="11900" w:h="16840"/>
          <w:pgMar w:top="286" w:right="1440" w:bottom="1440" w:left="666" w:header="720" w:footer="720" w:gutter="0"/>
          <w:cols w:space="720" w:equalWidth="0">
            <w:col w:w="9794" w:space="0"/>
          </w:cols>
          <w:docGrid w:linePitch="360"/>
        </w:sectPr>
      </w:pPr>
    </w:p>
    <w:p w:rsidR="00D34292" w:rsidRPr="00031A21" w:rsidRDefault="00D34292">
      <w:pPr>
        <w:rPr>
          <w:lang w:val="ru-RU"/>
        </w:rPr>
      </w:pPr>
    </w:p>
    <w:sectPr w:rsidR="00D34292" w:rsidRPr="00031A21" w:rsidSect="00034616">
      <w:pgSz w:w="11900" w:h="16840"/>
      <w:pgMar w:top="1440" w:right="1440" w:bottom="1440" w:left="1440" w:header="720" w:footer="720" w:gutter="0"/>
      <w:cols w:space="720" w:equalWidth="0">
        <w:col w:w="97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1A21"/>
    <w:rsid w:val="00034616"/>
    <w:rsid w:val="0006063C"/>
    <w:rsid w:val="000C51C8"/>
    <w:rsid w:val="0015074B"/>
    <w:rsid w:val="001C0849"/>
    <w:rsid w:val="0029639D"/>
    <w:rsid w:val="00326F90"/>
    <w:rsid w:val="0051490A"/>
    <w:rsid w:val="00AA1D8D"/>
    <w:rsid w:val="00B47730"/>
    <w:rsid w:val="00CB0664"/>
    <w:rsid w:val="00D34292"/>
    <w:rsid w:val="00EB1D0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1F32-BE41-4A96-9A50-020B13B6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17810</Words>
  <Characters>101521</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119093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Завуч</cp:lastModifiedBy>
  <cp:revision>4</cp:revision>
  <dcterms:created xsi:type="dcterms:W3CDTF">2013-12-23T23:15:00Z</dcterms:created>
  <dcterms:modified xsi:type="dcterms:W3CDTF">2022-10-12T12:41:00Z</dcterms:modified>
  <cp:category/>
</cp:coreProperties>
</file>