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FD" w:rsidRDefault="007D25FD" w:rsidP="00EA5623">
      <w:pPr>
        <w:autoSpaceDE w:val="0"/>
        <w:autoSpaceDN w:val="0"/>
        <w:spacing w:after="0" w:line="220" w:lineRule="exact"/>
      </w:pPr>
    </w:p>
    <w:p w:rsidR="00EA5623" w:rsidRPr="00EA5623" w:rsidRDefault="00EA5623" w:rsidP="00EA5623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r w:rsidRPr="00EA5623">
        <w:rPr>
          <w:rFonts w:ascii="Times New Roman" w:hAnsi="Times New Roman" w:cs="Times New Roman"/>
          <w:lang w:val="ru-RU"/>
        </w:rPr>
        <w:t>Приложение №</w:t>
      </w:r>
      <w:r>
        <w:rPr>
          <w:rFonts w:ascii="Times New Roman" w:hAnsi="Times New Roman" w:cs="Times New Roman"/>
          <w:lang w:val="ru-RU"/>
        </w:rPr>
        <w:t>9</w:t>
      </w:r>
      <w:bookmarkStart w:id="0" w:name="_GoBack"/>
      <w:bookmarkEnd w:id="0"/>
    </w:p>
    <w:p w:rsidR="00EA5623" w:rsidRPr="00EA5623" w:rsidRDefault="00EA5623" w:rsidP="00EA5623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r w:rsidRPr="00EA5623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EA5623" w:rsidRPr="00EA5623" w:rsidRDefault="00EA5623" w:rsidP="00EA5623">
      <w:pPr>
        <w:spacing w:after="0"/>
        <w:ind w:left="5670"/>
        <w:jc w:val="both"/>
        <w:rPr>
          <w:rFonts w:ascii="Times New Roman" w:hAnsi="Times New Roman" w:cs="Times New Roman"/>
          <w:sz w:val="12"/>
          <w:lang w:val="ru-RU"/>
        </w:rPr>
      </w:pPr>
      <w:r w:rsidRPr="00EA5623">
        <w:rPr>
          <w:rFonts w:ascii="Times New Roman" w:hAnsi="Times New Roman" w:cs="Times New Roman"/>
          <w:lang w:val="ru-RU"/>
        </w:rPr>
        <w:t>начального общего образования</w:t>
      </w:r>
      <w:r w:rsidRPr="00EA5623">
        <w:rPr>
          <w:rFonts w:ascii="Times New Roman" w:hAnsi="Times New Roman" w:cs="Times New Roman"/>
          <w:sz w:val="12"/>
          <w:lang w:val="ru-RU"/>
        </w:rPr>
        <w:t xml:space="preserve"> </w:t>
      </w:r>
    </w:p>
    <w:p w:rsidR="002F482A" w:rsidRDefault="00EA5623" w:rsidP="00EA5623">
      <w:pPr>
        <w:pStyle w:val="a9"/>
        <w:ind w:left="5670"/>
        <w:rPr>
          <w:lang w:val="ru-RU"/>
        </w:rPr>
      </w:pPr>
      <w:r w:rsidRPr="00EA5623">
        <w:rPr>
          <w:rFonts w:ascii="Times New Roman" w:hAnsi="Times New Roman" w:cs="Times New Roman"/>
          <w:lang w:val="ru-RU"/>
        </w:rPr>
        <w:t>утвержденной 31.08.2022</w:t>
      </w:r>
    </w:p>
    <w:p w:rsidR="002F482A" w:rsidRDefault="002F482A" w:rsidP="00EA5623">
      <w:pPr>
        <w:pStyle w:val="a9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EA5623" w:rsidRDefault="00EA5623" w:rsidP="00EA5623">
      <w:pPr>
        <w:pStyle w:val="a9"/>
        <w:jc w:val="center"/>
        <w:rPr>
          <w:lang w:val="ru-RU"/>
        </w:rPr>
      </w:pPr>
    </w:p>
    <w:p w:rsidR="007D25FD" w:rsidRDefault="00DB1126" w:rsidP="00EA5623">
      <w:pPr>
        <w:pStyle w:val="a9"/>
        <w:jc w:val="center"/>
        <w:rPr>
          <w:lang w:val="ru-RU"/>
        </w:rPr>
      </w:pPr>
      <w:r w:rsidRPr="002F482A">
        <w:rPr>
          <w:lang w:val="ru-RU"/>
        </w:rPr>
        <w:t>РАБОЧАЯ ПРОГРАММА</w:t>
      </w:r>
    </w:p>
    <w:p w:rsidR="002F482A" w:rsidRPr="002F482A" w:rsidRDefault="002F482A" w:rsidP="00EA5623">
      <w:pPr>
        <w:pStyle w:val="a9"/>
        <w:jc w:val="center"/>
        <w:rPr>
          <w:lang w:val="ru-RU"/>
        </w:rPr>
      </w:pPr>
      <w:r w:rsidRPr="002F482A">
        <w:rPr>
          <w:lang w:val="ru-RU"/>
        </w:rPr>
        <w:t>НАЧАЛЬНОГО ОБЩЕГО ОБРАЗОВАНИЯ</w:t>
      </w:r>
    </w:p>
    <w:p w:rsidR="007D25FD" w:rsidRPr="002F482A" w:rsidRDefault="00DB1126" w:rsidP="00EA562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F482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F48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2245752)</w:t>
      </w:r>
    </w:p>
    <w:p w:rsidR="007D25FD" w:rsidRPr="002F482A" w:rsidRDefault="00DB1126" w:rsidP="00EA562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D25FD" w:rsidRPr="002F482A" w:rsidRDefault="00DB1126" w:rsidP="00EA562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7D25FD" w:rsidRPr="002F482A" w:rsidRDefault="00DB1126" w:rsidP="00EA562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7D25FD" w:rsidRPr="002F482A" w:rsidRDefault="00DB1126" w:rsidP="00EA562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proofErr w:type="spellStart"/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уч</w:t>
      </w:r>
      <w:proofErr w:type="gramStart"/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.г</w:t>
      </w:r>
      <w:proofErr w:type="gramEnd"/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>од</w:t>
      </w:r>
      <w:proofErr w:type="spellEnd"/>
      <w:r w:rsidRPr="002F482A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7D25FD" w:rsidRDefault="007D25FD" w:rsidP="00EA5623">
      <w:p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A5623" w:rsidRDefault="00EA5623" w:rsidP="00EA5623">
      <w:pPr>
        <w:spacing w:after="0"/>
        <w:rPr>
          <w:lang w:val="ru-RU"/>
        </w:rPr>
      </w:pPr>
    </w:p>
    <w:p w:rsidR="002F482A" w:rsidRDefault="002F482A" w:rsidP="00EA5623">
      <w:pPr>
        <w:spacing w:after="0"/>
        <w:rPr>
          <w:lang w:val="ru-RU"/>
        </w:rPr>
      </w:pPr>
    </w:p>
    <w:p w:rsidR="002F482A" w:rsidRDefault="002F482A" w:rsidP="00EA5623">
      <w:pPr>
        <w:spacing w:after="0"/>
        <w:rPr>
          <w:lang w:val="ru-RU"/>
        </w:rPr>
      </w:pPr>
    </w:p>
    <w:p w:rsidR="002F482A" w:rsidRDefault="002F482A" w:rsidP="00EA5623">
      <w:pPr>
        <w:spacing w:after="0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EA5623" w:rsidRDefault="00EA5623" w:rsidP="00EA5623">
      <w:pPr>
        <w:spacing w:after="0"/>
        <w:jc w:val="center"/>
        <w:rPr>
          <w:lang w:val="ru-RU"/>
        </w:rPr>
      </w:pPr>
    </w:p>
    <w:p w:rsidR="002F482A" w:rsidRPr="002F482A" w:rsidRDefault="002F482A" w:rsidP="00EA5623">
      <w:pPr>
        <w:spacing w:after="0"/>
        <w:jc w:val="center"/>
        <w:rPr>
          <w:lang w:val="ru-RU"/>
        </w:rPr>
        <w:sectPr w:rsidR="002F482A" w:rsidRPr="002F482A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  <w:proofErr w:type="spellStart"/>
      <w:r>
        <w:rPr>
          <w:lang w:val="ru-RU"/>
        </w:rPr>
        <w:t>пгт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овомихайловский</w:t>
      </w:r>
      <w:proofErr w:type="spellEnd"/>
      <w:r>
        <w:rPr>
          <w:lang w:val="ru-RU"/>
        </w:rPr>
        <w:t xml:space="preserve"> 2022 год</w:t>
      </w:r>
    </w:p>
    <w:p w:rsidR="007D25FD" w:rsidRPr="002F482A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D25FD" w:rsidRPr="002F482A" w:rsidRDefault="00DB1126">
      <w:pPr>
        <w:autoSpaceDE w:val="0"/>
        <w:autoSpaceDN w:val="0"/>
        <w:spacing w:after="0" w:line="230" w:lineRule="auto"/>
        <w:rPr>
          <w:lang w:val="ru-RU"/>
        </w:rPr>
      </w:pPr>
      <w:r w:rsidRPr="002F48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D25FD" w:rsidRPr="0075345C" w:rsidRDefault="00DB1126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D25FD" w:rsidRPr="0075345C" w:rsidRDefault="00DB112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D25FD" w:rsidRPr="0075345C" w:rsidRDefault="00DB112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D25FD" w:rsidRPr="0075345C" w:rsidRDefault="00DB112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D25FD" w:rsidRPr="0075345C" w:rsidRDefault="00DB112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D25FD" w:rsidRPr="0075345C" w:rsidRDefault="00DB1126">
      <w:pPr>
        <w:autoSpaceDE w:val="0"/>
        <w:autoSpaceDN w:val="0"/>
        <w:spacing w:before="70" w:after="0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7D25FD" w:rsidRPr="0075345C" w:rsidRDefault="00DB112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p w:rsidR="007D25FD" w:rsidRPr="0075345C" w:rsidRDefault="00DB1126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D25FD" w:rsidRDefault="00DB1126">
      <w:pPr>
        <w:autoSpaceDE w:val="0"/>
        <w:autoSpaceDN w:val="0"/>
        <w:spacing w:before="190" w:after="0" w:line="27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E4FB8" w:rsidRPr="0075345C" w:rsidRDefault="009E4FB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</w:p>
    <w:p w:rsidR="007D25FD" w:rsidRDefault="009E4FB8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изучение курса «Технология» во 2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кл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ассе — 34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(по 1 часу в неделю</w:t>
      </w:r>
    </w:p>
    <w:p w:rsidR="009E4FB8" w:rsidRDefault="009E4FB8">
      <w:pPr>
        <w:rPr>
          <w:rFonts w:ascii="Times New Roman" w:eastAsia="Times New Roman" w:hAnsi="Times New Roman"/>
          <w:color w:val="000000"/>
          <w:sz w:val="24"/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требованиям ФГОС общее число часов на изучение курса «Технология»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— 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часа (по 1 часу в неделю</w:t>
      </w:r>
    </w:p>
    <w:p w:rsidR="009E4FB8" w:rsidRPr="0075345C" w:rsidRDefault="009E4FB8">
      <w:pPr>
        <w:rPr>
          <w:lang w:val="ru-RU"/>
        </w:rPr>
        <w:sectPr w:rsidR="009E4FB8" w:rsidRPr="0075345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требованиям ФГОС общее число часов на изучение курса «Технология»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кл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ассе — 34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часа (по 1 часу в неделю</w:t>
      </w:r>
    </w:p>
    <w:p w:rsidR="007D25FD" w:rsidRPr="0075345C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D25FD" w:rsidRPr="0075345C" w:rsidRDefault="00DB1126">
      <w:pPr>
        <w:autoSpaceDE w:val="0"/>
        <w:autoSpaceDN w:val="0"/>
        <w:spacing w:after="0" w:line="230" w:lineRule="auto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D25FD" w:rsidRPr="0075345C" w:rsidRDefault="00DB1126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7D25FD" w:rsidRPr="0075345C" w:rsidRDefault="00DB1126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D25FD" w:rsidRPr="0075345C" w:rsidRDefault="00DB112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7D25FD" w:rsidRPr="0075345C" w:rsidRDefault="00DB1126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D25FD" w:rsidRPr="0075345C" w:rsidRDefault="00DB112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7D25FD" w:rsidRPr="0075345C" w:rsidRDefault="00DB112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7D25FD" w:rsidRPr="0075345C" w:rsidRDefault="00DB1126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p w:rsidR="007D25FD" w:rsidRPr="0075345C" w:rsidRDefault="00DB112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7D25FD" w:rsidRPr="0075345C" w:rsidRDefault="00DB1126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7534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D25FD" w:rsidRPr="0075345C" w:rsidRDefault="00DB1126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7D25FD" w:rsidRPr="0075345C" w:rsidRDefault="00DB1126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p w:rsidR="007D25FD" w:rsidRPr="0075345C" w:rsidRDefault="00DB1126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7D25FD" w:rsidRPr="0075345C" w:rsidRDefault="00DB11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7D25FD" w:rsidRPr="0075345C" w:rsidRDefault="00DB112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D25FD" w:rsidRPr="0075345C" w:rsidRDefault="00DB112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75345C">
        <w:rPr>
          <w:lang w:val="ru-RU"/>
        </w:rPr>
        <w:br/>
      </w:r>
      <w:r w:rsidRPr="0075345C">
        <w:rPr>
          <w:lang w:val="ru-RU"/>
        </w:rPr>
        <w:tab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4" w:line="220" w:lineRule="exact"/>
        <w:rPr>
          <w:lang w:val="ru-RU"/>
        </w:rPr>
      </w:pPr>
    </w:p>
    <w:p w:rsidR="007D25FD" w:rsidRPr="00616133" w:rsidRDefault="00DB1126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 w:rsidR="00616133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4648"/>
        <w:gridCol w:w="1080"/>
        <w:gridCol w:w="1382"/>
      </w:tblGrid>
      <w:tr w:rsidR="007D25F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D25F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</w:tr>
      <w:tr w:rsidR="007D25FD" w:rsidRPr="00EA56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7D25FD" w:rsidRPr="0075345C" w:rsidRDefault="00DB1126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изделий,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детали изделия, основу, определять способ изготовления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</w:tr>
      <w:tr w:rsidR="007D25FD" w:rsidRPr="00EA562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7D25FD" w:rsidRPr="00EA5623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</w:tbl>
    <w:p w:rsidR="007D25FD" w:rsidRPr="0075345C" w:rsidRDefault="007D25FD">
      <w:pPr>
        <w:autoSpaceDE w:val="0"/>
        <w:autoSpaceDN w:val="0"/>
        <w:spacing w:after="0" w:line="14" w:lineRule="exact"/>
        <w:rPr>
          <w:lang w:val="ru-RU"/>
        </w:rPr>
      </w:pPr>
    </w:p>
    <w:p w:rsidR="007D25FD" w:rsidRPr="0075345C" w:rsidRDefault="007D25FD">
      <w:pPr>
        <w:rPr>
          <w:lang w:val="ru-RU"/>
        </w:rPr>
        <w:sectPr w:rsidR="007D25FD" w:rsidRPr="0075345C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4648"/>
        <w:gridCol w:w="1080"/>
        <w:gridCol w:w="1382"/>
      </w:tblGrid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инструменту без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(называние операций, способов и приёмов работы,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47" w:lineRule="auto"/>
              <w:ind w:left="72"/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4" w:lineRule="auto"/>
              <w:ind w:left="72" w:right="216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отдельные приёмы;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с бумагой (сгибание и;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складывание; </w:t>
            </w:r>
            <w:r w:rsidRPr="0075345C">
              <w:rPr>
                <w:lang w:val="ru-RU"/>
              </w:rPr>
              <w:br/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склеивание;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ножницами и др.);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безопасной;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разметки;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деталей (экономия материала;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аккуратность).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</w:tbl>
    <w:p w:rsidR="007D25FD" w:rsidRPr="0075345C" w:rsidRDefault="007D25FD">
      <w:pPr>
        <w:autoSpaceDE w:val="0"/>
        <w:autoSpaceDN w:val="0"/>
        <w:spacing w:after="0" w:line="14" w:lineRule="exact"/>
        <w:rPr>
          <w:lang w:val="ru-RU"/>
        </w:rPr>
      </w:pPr>
    </w:p>
    <w:p w:rsidR="007D25FD" w:rsidRPr="0075345C" w:rsidRDefault="007D25FD">
      <w:pPr>
        <w:rPr>
          <w:lang w:val="ru-RU"/>
        </w:rPr>
        <w:sectPr w:rsidR="007D25FD" w:rsidRPr="0075345C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4648"/>
        <w:gridCol w:w="1080"/>
        <w:gridCol w:w="1382"/>
      </w:tblGrid>
      <w:tr w:rsidR="007D25FD" w:rsidRPr="00EA5623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75345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проверять и 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75345C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порядок на рабочем месте; убирать рабочее место; Применять правила безопасной и аккуратной работы со стекой; 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работе с пластичными материалами, а также при отделке изделия или его деталей;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материалы по их видам (листья, ветки, камни и др.);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свой выбор природного материала для выполнения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3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виды ниток (швейные, мулине), их назначение;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сминаемость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и назначение вышивок;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</w:tbl>
    <w:p w:rsidR="007D25FD" w:rsidRPr="0075345C" w:rsidRDefault="007D25FD">
      <w:pPr>
        <w:autoSpaceDE w:val="0"/>
        <w:autoSpaceDN w:val="0"/>
        <w:spacing w:after="0" w:line="14" w:lineRule="exact"/>
        <w:rPr>
          <w:lang w:val="ru-RU"/>
        </w:rPr>
      </w:pPr>
    </w:p>
    <w:p w:rsidR="007D25FD" w:rsidRPr="0075345C" w:rsidRDefault="007D25FD">
      <w:pPr>
        <w:rPr>
          <w:lang w:val="ru-RU"/>
        </w:rPr>
        <w:sectPr w:rsidR="007D25FD" w:rsidRPr="0075345C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46"/>
        <w:gridCol w:w="530"/>
        <w:gridCol w:w="1104"/>
        <w:gridCol w:w="1140"/>
        <w:gridCol w:w="804"/>
        <w:gridCol w:w="4648"/>
        <w:gridCol w:w="1080"/>
        <w:gridCol w:w="1382"/>
      </w:tblGrid>
      <w:tr w:rsidR="007D25FD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</w:tr>
      <w:tr w:rsidR="007D25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7D25FD" w:rsidRPr="0075345C" w:rsidRDefault="00DB1126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>
        <w:trPr>
          <w:trHeight w:hRule="exact" w:val="348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</w:tr>
      <w:tr w:rsidR="007D25F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7D25FD" w:rsidRPr="00EA562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  <w:tr w:rsidR="007D25FD" w:rsidRPr="00EA5623" w:rsidTr="00616133">
        <w:trPr>
          <w:trHeight w:hRule="exact" w:val="8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"Технология"</w:t>
            </w:r>
          </w:p>
        </w:tc>
      </w:tr>
    </w:tbl>
    <w:tbl>
      <w:tblPr>
        <w:tblpPr w:leftFromText="180" w:rightFromText="180" w:vertAnchor="text" w:horzAnchor="margin" w:tblpY="-41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530"/>
        <w:gridCol w:w="1104"/>
        <w:gridCol w:w="1140"/>
        <w:gridCol w:w="7914"/>
      </w:tblGrid>
      <w:tr w:rsidR="00616133" w:rsidTr="00616133">
        <w:trPr>
          <w:trHeight w:hRule="exact" w:val="49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/>
        </w:tc>
      </w:tr>
      <w:tr w:rsidR="00616133" w:rsidTr="00616133">
        <w:trPr>
          <w:trHeight w:hRule="exact" w:val="32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75345C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Default="00616133" w:rsidP="00616133"/>
        </w:tc>
      </w:tr>
    </w:tbl>
    <w:p w:rsidR="007D25FD" w:rsidRPr="0075345C" w:rsidRDefault="007D25FD">
      <w:pPr>
        <w:autoSpaceDE w:val="0"/>
        <w:autoSpaceDN w:val="0"/>
        <w:spacing w:after="0" w:line="14" w:lineRule="exact"/>
        <w:rPr>
          <w:lang w:val="ru-RU"/>
        </w:rPr>
      </w:pPr>
    </w:p>
    <w:p w:rsidR="007D25FD" w:rsidRPr="0075345C" w:rsidRDefault="007D25FD">
      <w:pPr>
        <w:rPr>
          <w:lang w:val="ru-RU"/>
        </w:rPr>
        <w:sectPr w:rsidR="007D25FD" w:rsidRPr="0075345C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25FD" w:rsidRPr="0075345C" w:rsidRDefault="007D25FD">
      <w:pPr>
        <w:autoSpaceDE w:val="0"/>
        <w:autoSpaceDN w:val="0"/>
        <w:spacing w:after="66" w:line="220" w:lineRule="exact"/>
        <w:rPr>
          <w:lang w:val="ru-RU"/>
        </w:rPr>
      </w:pPr>
    </w:p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/>
    <w:p w:rsidR="00616133" w:rsidRPr="00987B2A" w:rsidRDefault="00616133" w:rsidP="00616133">
      <w:pPr>
        <w:autoSpaceDE w:val="0"/>
        <w:autoSpaceDN w:val="0"/>
        <w:spacing w:after="258" w:line="233" w:lineRule="auto"/>
        <w:rPr>
          <w:rFonts w:ascii="Times New Roman" w:hAnsi="Times New Roman" w:cs="Times New Roman"/>
          <w:lang w:val="ru-RU"/>
        </w:rPr>
      </w:pPr>
      <w:r w:rsidRPr="00987B2A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  <w:r w:rsidRPr="00987B2A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ru-RU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746"/>
        <w:gridCol w:w="828"/>
        <w:gridCol w:w="1382"/>
      </w:tblGrid>
      <w:tr w:rsidR="00616133" w:rsidRPr="00987B2A" w:rsidTr="004A1D4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987B2A">
              <w:rPr>
                <w:rFonts w:ascii="Times New Roman" w:hAnsi="Times New Roman" w:cs="Times New Roman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16133" w:rsidRPr="00987B2A" w:rsidTr="004A1D4D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</w:tr>
      <w:tr w:rsidR="00616133" w:rsidRPr="00EA562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16133" w:rsidRPr="00EA5623" w:rsidTr="002C0240">
        <w:trPr>
          <w:trHeight w:hRule="exact" w:val="102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Рукотворный мир — результат труда человека. Элементарные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Изучать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правила безопасности при работе инструментами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и приспособлениями.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Изучать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возможности использования изучаемых инструментов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и приспособлений людьми разных профессий.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Подготавливать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рабочее место в зависимости от вида работы.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Рационально </w:t>
            </w: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размещать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на рабочем месте материалы и инструменты; 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поддерживать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порядок во время работы; </w:t>
            </w: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убирать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рабочее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место по окончании работы под руководством учителя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Изучать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важность подготовки, организации, уборки рабочего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места, поддержания порядка людьми разных профессий.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Формировать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понимать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отличие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материалов от инструментов и приспособлений.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Рассматривать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возможности использования, применения изучаемых материалов при изготовлении изделий, предметов быта и др.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людьми разных профессий.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Понимать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особенности технологии изготовления изделий, </w:t>
            </w: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выделять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детали изделия, основу, </w:t>
            </w: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определять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способ изготовления под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руководством учителя.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Определять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основные этапы изготовления изделия при помощи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учителя и на основе графической инструкции в учебнике (рисован-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ному/слайдовому плану, инструкционной карте): анализ устройства изделия, разметка деталей, выделение деталей, сборка</w:t>
            </w:r>
          </w:p>
          <w:p w:rsidR="00616133" w:rsidRPr="00987B2A" w:rsidRDefault="00616133" w:rsidP="00616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изделия, отделка.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Знакомиться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с профессиями, связанными с изучаемыми материалами и производствами.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  <w:lang w:val="ru-RU"/>
              </w:rPr>
              <w:t xml:space="preserve">Приводить </w:t>
            </w: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примеры традиций и праздников народов России,</w:t>
            </w:r>
          </w:p>
          <w:p w:rsidR="00616133" w:rsidRPr="00987B2A" w:rsidRDefault="00616133" w:rsidP="0061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ремёсел, обычаев и производств, связанных с изучаемыми матери-</w:t>
            </w:r>
          </w:p>
          <w:p w:rsidR="00616133" w:rsidRPr="00987B2A" w:rsidRDefault="00616133" w:rsidP="0061613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алами</w:t>
            </w:r>
            <w:proofErr w:type="spellEnd"/>
            <w:r w:rsidRPr="00987B2A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 xml:space="preserve"> и производствами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Средства художественной выразительности (композиция, цвет, тон и др.).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Изготовление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учётом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данного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принципа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4A1D4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Изготовление изделий из различных материалов с соблюдением этапов технологического 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Традиции и современность. Новая жизнь древних про-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фессий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. Совершенствование их технологических процессов. Мастера и их профессии; правила мастера.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Культурные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традиции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616133" w:rsidP="0061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987B2A">
              <w:rPr>
                <w:rFonts w:ascii="Times New Roman" w:hAnsi="Times New Roman" w:cs="Times New Roman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987B2A" w:rsidRDefault="002C0240" w:rsidP="0061613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987B2A">
              <w:rPr>
                <w:rFonts w:ascii="Times New Roman" w:hAnsi="Times New Roman" w:cs="Times New Roman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коллективные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групповые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616133" w:rsidTr="004A1D4D">
        <w:trPr>
          <w:trHeight w:hRule="exact" w:val="46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  <w:tr w:rsidR="00616133" w:rsidRPr="00EA562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16133" w:rsidRPr="00EA5623" w:rsidTr="002C0240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Многообразие материалов, их свойств и их практическое применение в жизни. Исследование и сравнение элементарных физических, </w:t>
            </w:r>
            <w:r w:rsidRPr="00616133">
              <w:rPr>
                <w:lang w:val="ru-RU"/>
              </w:rPr>
              <w:br/>
            </w: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механических и технологических свойств различных материалов.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их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декоративно-художественным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конструктивным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свойствам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Под руководством учителя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организовывать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свою деятельность: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подготавливать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рабочее место для работы с бумагой и картоном,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правильно и рационально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размещать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инструменты и материалы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в соответствии с индивидуальными особенностями обучающихся, в процессе выполнения изделия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контролировать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и при необходимости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восстанавливать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порядок на рабочем месте;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убирать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рабочее место.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Соблюдать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технику безопасной работы инструментами и приспособлениями.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Применять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правила безопасной и аккуратной работы ножницами,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клеем.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Определять названия и назначение основных инструментов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b/>
                <w:bCs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Под руководством учителя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>наблюдать, сравнивать, сопоставлять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свойства бумаги (состав, цвет, прочность);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определять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виды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бумаги по цвету, толщине, прочности.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Осваивать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отдельные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приёмы работы с бумагой (сгибание и складывание, </w:t>
            </w:r>
            <w:proofErr w:type="spellStart"/>
            <w:r w:rsidRPr="00616133">
              <w:rPr>
                <w:rFonts w:eastAsiaTheme="minorHAnsi"/>
                <w:sz w:val="16"/>
                <w:szCs w:val="20"/>
                <w:lang w:val="ru-RU"/>
              </w:rPr>
              <w:t>сминание</w:t>
            </w:r>
            <w:proofErr w:type="spellEnd"/>
            <w:r w:rsidRPr="00616133">
              <w:rPr>
                <w:rFonts w:eastAsiaTheme="minorHAnsi"/>
                <w:sz w:val="16"/>
                <w:szCs w:val="20"/>
                <w:lang w:val="ru-RU"/>
              </w:rPr>
              <w:t>,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обрывание, склеивание, резание бумаги ножницами и др.), правила безопасной работы, правила разметки деталей (экономия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</w:rPr>
            </w:pPr>
            <w:proofErr w:type="spellStart"/>
            <w:r w:rsidRPr="00616133">
              <w:rPr>
                <w:rFonts w:eastAsiaTheme="minorHAnsi"/>
                <w:sz w:val="16"/>
                <w:szCs w:val="20"/>
              </w:rPr>
              <w:t>материала</w:t>
            </w:r>
            <w:proofErr w:type="spellEnd"/>
            <w:r w:rsidRPr="00616133">
              <w:rPr>
                <w:rFonts w:eastAsiaTheme="minorHAnsi"/>
                <w:sz w:val="16"/>
                <w:szCs w:val="20"/>
              </w:rPr>
              <w:t xml:space="preserve">, </w:t>
            </w:r>
            <w:proofErr w:type="spellStart"/>
            <w:r w:rsidRPr="00616133">
              <w:rPr>
                <w:rFonts w:eastAsiaTheme="minorHAnsi"/>
                <w:sz w:val="16"/>
                <w:szCs w:val="20"/>
              </w:rPr>
              <w:t>аккуратность</w:t>
            </w:r>
            <w:proofErr w:type="spellEnd"/>
            <w:r w:rsidRPr="00616133">
              <w:rPr>
                <w:rFonts w:eastAsiaTheme="minorHAnsi"/>
                <w:sz w:val="16"/>
                <w:szCs w:val="20"/>
              </w:rPr>
              <w:t>).</w:t>
            </w:r>
          </w:p>
          <w:p w:rsidR="00616133" w:rsidRPr="00616133" w:rsidRDefault="00616133" w:rsidP="0061613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4A1D4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Pr="00616133">
              <w:rPr>
                <w:lang w:val="ru-RU"/>
              </w:rPr>
              <w:br/>
            </w: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маги и др.), сборка 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4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соединение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деталей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</w:tbl>
    <w:p w:rsidR="00616133" w:rsidRPr="002C0240" w:rsidRDefault="00616133" w:rsidP="00616133">
      <w:pPr>
        <w:autoSpaceDE w:val="0"/>
        <w:autoSpaceDN w:val="0"/>
        <w:spacing w:after="0" w:line="14" w:lineRule="exact"/>
        <w:rPr>
          <w:lang w:val="ru-RU"/>
        </w:rPr>
      </w:pPr>
    </w:p>
    <w:p w:rsidR="00616133" w:rsidRPr="002C0240" w:rsidRDefault="00616133" w:rsidP="00616133">
      <w:pPr>
        <w:rPr>
          <w:lang w:val="ru-RU"/>
        </w:rPr>
        <w:sectPr w:rsidR="00616133" w:rsidRPr="002C0240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6133" w:rsidRPr="002C0240" w:rsidRDefault="00616133" w:rsidP="006161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746"/>
        <w:gridCol w:w="828"/>
        <w:gridCol w:w="1382"/>
      </w:tblGrid>
      <w:tr w:rsidR="00616133" w:rsidRPr="00EA5623" w:rsidTr="002C0240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Читать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Под руководством учителя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анализировать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конструкцию изделия,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обсуждать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варианты изготовления изделия,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выполнять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основные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технологические операции ручной обработки материалов: размет-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ку деталей, выделение деталей, формообразование деталей, сборку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изделия и отделку изделия или его деталей по заданному образцу.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Планировать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свою деятельность с опорой на предложенный план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в учебнике, рабочей тетради.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Выполнять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рациональную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разметку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(разметка на изнаночной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стороне материала; экономия материала при разметке) сгибанием,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по шаблону, на глаз и от руки, по линейке (как направляющему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инструменту без откладывания размеров) с опорой на рисунки, графическую инструкцию, простейшую схему;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выполнять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выделение деталей способами обрывания, вырезания;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выполнять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сборку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изделия с помощью клея и другими способами;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выполнять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отдел-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ку изделия или его деталей (окрашивание, аппликация и др.).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Анализировать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декоративно-художественные возможности разных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способов обработки бумаги, например, вырезание деталей из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бумаги и обрывание пальцами).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В ходе беседы с учителем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понимать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смысл понятий «конструирование», «изделие», «деталь изделия», «образец».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Рассматривать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и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анализировать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простые по конструкции образцы;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b/>
                <w:bCs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анализировать простейшую конструкцию изделия: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>выделять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детали, их форму,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определять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взаимное расположение, виды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соединения.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Иметь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общее представление о конструкции изделия; детали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>и части изделия, их взаимное расположение в общей конструкции.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Изготавливать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>изделия с использованием осваиваемых технологий.</w:t>
            </w:r>
          </w:p>
          <w:p w:rsidR="00616133" w:rsidRPr="00616133" w:rsidRDefault="00616133" w:rsidP="00616133">
            <w:pPr>
              <w:spacing w:after="0" w:line="240" w:lineRule="auto"/>
              <w:rPr>
                <w:rFonts w:eastAsiaTheme="minorHAnsi"/>
                <w:sz w:val="16"/>
                <w:szCs w:val="20"/>
                <w:lang w:val="ru-RU"/>
              </w:rPr>
            </w:pP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Под руководством учителя </w:t>
            </w:r>
            <w:r w:rsidRPr="00616133">
              <w:rPr>
                <w:rFonts w:eastAsiaTheme="minorHAnsi"/>
                <w:b/>
                <w:bCs/>
                <w:sz w:val="16"/>
                <w:szCs w:val="20"/>
                <w:lang w:val="ru-RU"/>
              </w:rPr>
              <w:t xml:space="preserve">собирать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t xml:space="preserve">плоскостную </w:t>
            </w:r>
            <w:r w:rsidRPr="00616133">
              <w:rPr>
                <w:rFonts w:eastAsiaTheme="minorHAnsi"/>
                <w:sz w:val="16"/>
                <w:szCs w:val="20"/>
                <w:lang w:val="ru-RU"/>
              </w:rPr>
              <w:lastRenderedPageBreak/>
              <w:t>модель, объяснять способ сборки изделия</w:t>
            </w:r>
          </w:p>
          <w:p w:rsidR="00616133" w:rsidRPr="00616133" w:rsidRDefault="00616133" w:rsidP="0061613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Чертёжные инструменты — линейка (угольник, циркуль).</w:t>
            </w:r>
          </w:p>
          <w:p w:rsidR="00616133" w:rsidRPr="00616133" w:rsidRDefault="00616133" w:rsidP="00616133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Их функциональное назначение, конструкция. Приёмы безопасной работы колющими (циркуль) 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Назначение линий чертежа (контур, линия разреза, сгиба, выносная, размерная).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условных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графических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Сгибание и складывание тонкого картона и плотных видов бумаги —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биговка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</w:t>
            </w:r>
            <w:r w:rsidRPr="00616133">
              <w:rPr>
                <w:lang w:val="ru-RU"/>
              </w:rPr>
              <w:br/>
            </w: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616133" w:rsidTr="004A1D4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Подвижное соединение деталей на проволоку, 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  <w:tr w:rsidR="00616133" w:rsidRPr="00EA5623" w:rsidTr="002C0240">
        <w:trPr>
          <w:trHeight w:hRule="exact" w:val="14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ниток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швейные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мулине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Лекало. Разметка с помощью лекала (простейшей 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50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55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2.20.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616133" w:rsidTr="004A1D4D">
        <w:trPr>
          <w:trHeight w:hRule="exact" w:val="32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</w:tbl>
    <w:p w:rsidR="00616133" w:rsidRPr="00616133" w:rsidRDefault="00616133" w:rsidP="00616133">
      <w:pPr>
        <w:sectPr w:rsidR="00616133" w:rsidRPr="00616133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16133" w:rsidRPr="00616133" w:rsidRDefault="00616133" w:rsidP="006161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00"/>
        <w:gridCol w:w="528"/>
        <w:gridCol w:w="1104"/>
        <w:gridCol w:w="1140"/>
        <w:gridCol w:w="806"/>
        <w:gridCol w:w="3746"/>
        <w:gridCol w:w="828"/>
        <w:gridCol w:w="1382"/>
      </w:tblGrid>
      <w:tr w:rsidR="00616133" w:rsidRPr="0061613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616133" w:rsidRPr="00EA5623" w:rsidTr="004A1D4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и дополнительные детали. Общее представление о правилах создания гармоничной композиции.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Симметрия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разметки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конструирования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симметричных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основные и дополнительные детали </w:t>
            </w:r>
            <w:r w:rsidRPr="00616133">
              <w:rPr>
                <w:lang w:val="ru-RU"/>
              </w:rPr>
              <w:br/>
            </w: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форму и определять </w:t>
            </w:r>
            <w:r w:rsidRPr="00616133">
              <w:rPr>
                <w:lang w:val="ru-RU"/>
              </w:rPr>
              <w:br/>
            </w: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 по 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Подвижное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соединение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деталей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616133" w:rsidTr="004A1D4D">
        <w:trPr>
          <w:trHeight w:hRule="exact" w:val="34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6" w:after="0" w:line="233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  <w:tr w:rsidR="00616133" w:rsidRPr="0061613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616133" w:rsidRPr="00EA5623" w:rsidTr="002C0240">
        <w:trPr>
          <w:trHeight w:hRule="exact" w:val="11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поиск информации, в том числе в Интернете под руководством взрослого;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EA5623" w:rsidTr="002C0240">
        <w:trPr>
          <w:trHeight w:hRule="exact" w:val="1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jc w:val="center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информации. Интернет как источник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2C0240" w:rsidP="00616133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2C0240" w:rsidRDefault="002C0240" w:rsidP="00616133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16133" w:rsidRPr="00616133" w:rsidTr="004A1D4D">
        <w:trPr>
          <w:trHeight w:hRule="exact" w:val="350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  <w:tr w:rsidR="00616133" w:rsidRPr="00616133" w:rsidTr="004A1D4D">
        <w:trPr>
          <w:trHeight w:hRule="exact" w:val="328"/>
        </w:trPr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>
            <w:pPr>
              <w:autoSpaceDE w:val="0"/>
              <w:autoSpaceDN w:val="0"/>
              <w:spacing w:before="78" w:after="0" w:line="230" w:lineRule="auto"/>
              <w:ind w:left="72"/>
            </w:pPr>
            <w:r w:rsidRPr="0061613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6133" w:rsidRPr="00616133" w:rsidRDefault="00616133" w:rsidP="00616133"/>
        </w:tc>
      </w:tr>
    </w:tbl>
    <w:p w:rsidR="00616133" w:rsidRPr="00616133" w:rsidRDefault="00616133" w:rsidP="00616133">
      <w:pPr>
        <w:autoSpaceDE w:val="0"/>
        <w:autoSpaceDN w:val="0"/>
        <w:spacing w:after="0" w:line="14" w:lineRule="exact"/>
      </w:pPr>
    </w:p>
    <w:p w:rsidR="00AE5E26" w:rsidRDefault="00AE5E26" w:rsidP="00AE5E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AE5E26" w:rsidRDefault="00AE5E26" w:rsidP="00AE5E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AE5E26" w:rsidRDefault="00AE5E26" w:rsidP="00AE5E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AE5E26" w:rsidRPr="007E153C" w:rsidRDefault="00AE5E26" w:rsidP="00AE5E26">
      <w:pPr>
        <w:autoSpaceDE w:val="0"/>
        <w:autoSpaceDN w:val="0"/>
        <w:spacing w:after="258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64"/>
        <w:gridCol w:w="528"/>
        <w:gridCol w:w="1104"/>
        <w:gridCol w:w="1142"/>
        <w:gridCol w:w="804"/>
        <w:gridCol w:w="3482"/>
        <w:gridCol w:w="828"/>
        <w:gridCol w:w="1382"/>
      </w:tblGrid>
      <w:tr w:rsidR="00AE5E26" w:rsidTr="004A1D4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7E153C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AE5E26" w:rsidTr="004A1D4D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26" w:rsidRDefault="00AE5E26" w:rsidP="004A1D4D"/>
        </w:tc>
      </w:tr>
      <w:tr w:rsidR="00AE5E26" w:rsidRPr="00EA562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7E153C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4A1D4D" w:rsidRPr="00EA5623" w:rsidTr="008D0BEB">
        <w:trPr>
          <w:trHeight w:hRule="exact" w:val="12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</w:t>
            </w:r>
            <w:proofErr w:type="spellStart"/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деятельностного</w:t>
            </w:r>
            <w:proofErr w:type="spellEnd"/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освоения мира человеком и создания культуры.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движущие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прогресса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4A1D4D" w:rsidRDefault="004A1D4D" w:rsidP="004A1D4D">
            <w:pPr>
              <w:pStyle w:val="af"/>
              <w:spacing w:before="4"/>
              <w:jc w:val="center"/>
              <w:rPr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Самостоятельно организовывать рабочее место в зависимости от вида работы и выбранных материалов;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свойства материалов при работе над изделиями;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Рассматривать варианты решения человеком конструкторских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инженерных задач (различные отрасли, профессии) на основе изучения природных законов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Определять самостоятельно этапы изготовления изделия на основе анализа готового изделия, текстового и/или 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слайдового плана, работы с технологической картой;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устройство изделия, определять в нём детали и способы их соединения;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  <w:p w:rsidR="004A1D4D" w:rsidRPr="004A1D4D" w:rsidRDefault="004A1D4D" w:rsidP="004A1D4D">
            <w:pPr>
              <w:pStyle w:val="af"/>
              <w:spacing w:before="4"/>
              <w:jc w:val="center"/>
              <w:rPr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</w:p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67052D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производства и профессии, связанные с обработкой материалов, аналогичных используемым на уроках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8D0BEB">
        <w:trPr>
          <w:trHeight w:hRule="exact" w:val="14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1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Информационно-коммуникационные технологии в жизни современного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4A1D4D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8D0BEB">
        <w:trPr>
          <w:trHeight w:hRule="exact" w:val="1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1.8.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деятельность. Коллективные, групповые и индивидуальные проекты в рамках изучаемой тематики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987B2A">
        <w:trPr>
          <w:trHeight w:hRule="exact" w:val="2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Совместная работа в малых группах, осуществление сотрудничества; </w:t>
            </w:r>
            <w:r w:rsidRPr="007E153C">
              <w:rPr>
                <w:lang w:val="ru-RU"/>
              </w:rPr>
              <w:br/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распределение работы, выполнение социальных ролей (руководитель/лидер и подчинённый)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4A1D4D">
        <w:trPr>
          <w:trHeight w:hRule="exact" w:val="34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RPr="00EA5623" w:rsidTr="004A1D4D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7E153C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AE5E26" w:rsidRPr="007E153C" w:rsidRDefault="00AE5E26" w:rsidP="00AE5E26">
      <w:pPr>
        <w:autoSpaceDE w:val="0"/>
        <w:autoSpaceDN w:val="0"/>
        <w:spacing w:after="0" w:line="14" w:lineRule="exact"/>
        <w:rPr>
          <w:lang w:val="ru-RU"/>
        </w:rPr>
      </w:pPr>
    </w:p>
    <w:p w:rsidR="00AE5E26" w:rsidRPr="007E153C" w:rsidRDefault="00AE5E26" w:rsidP="00AE5E26">
      <w:pPr>
        <w:rPr>
          <w:lang w:val="ru-RU"/>
        </w:rPr>
        <w:sectPr w:rsidR="00AE5E26" w:rsidRPr="007E153C">
          <w:pgSz w:w="16840" w:h="11900"/>
          <w:pgMar w:top="282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5E26" w:rsidRPr="007E153C" w:rsidRDefault="00AE5E26" w:rsidP="00AE5E2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64"/>
        <w:gridCol w:w="528"/>
        <w:gridCol w:w="1104"/>
        <w:gridCol w:w="1142"/>
        <w:gridCol w:w="804"/>
        <w:gridCol w:w="3482"/>
        <w:gridCol w:w="828"/>
        <w:gridCol w:w="1382"/>
      </w:tblGrid>
      <w:tr w:rsidR="004A1D4D" w:rsidRPr="00EA5623" w:rsidTr="004A1D4D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987B2A" w:rsidRDefault="004A1D4D" w:rsidP="004A1D4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Самостоятельно организовывать свою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деятельность: подготавливать рабочее место для работы с бумагой и картоном, правильно и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рационально размещать инструменты и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материалы в соответствии с индивидуальными особенностями обучающихся; под контролем учителя в процессе выполнения изделия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контролировать и при необходимости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восстанавливать порядок на рабочем месте;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убирать рабочее место;</w:t>
            </w:r>
          </w:p>
          <w:p w:rsidR="004A1D4D" w:rsidRPr="004A1D4D" w:rsidRDefault="004A1D4D" w:rsidP="004A1D4D">
            <w:pPr>
              <w:pStyle w:val="af"/>
              <w:spacing w:before="4"/>
              <w:jc w:val="center"/>
              <w:rPr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свойства материалов при работе над изделиями;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— жёсткость конструкции (трубчатые сооружения; треугольник как устойчивая геометрическая форма);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устройство изделия, определять в нём детали и способы их соединения;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Приводить примеры традиций и праздников народов России, ремёсел, </w:t>
            </w:r>
            <w:r w:rsidRPr="004A1D4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обычаев и производств, связанных с изучаемыми материалами и производствами;</w:t>
            </w:r>
          </w:p>
          <w:p w:rsidR="004A1D4D" w:rsidRPr="007E153C" w:rsidRDefault="004A1D4D" w:rsidP="004A1D4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67052D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4A1D4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52" w:lineRule="auto"/>
              <w:ind w:left="72"/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</w:t>
            </w:r>
            <w:r w:rsidRPr="007E153C">
              <w:rPr>
                <w:lang w:val="ru-RU"/>
              </w:rPr>
              <w:br/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устройства и назначения изделия; выстраивание последовательности </w:t>
            </w:r>
            <w:r w:rsidRPr="007E153C">
              <w:rPr>
                <w:lang w:val="ru-RU"/>
              </w:rPr>
              <w:br/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рицовка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развёрток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2.8.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текстильных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67052D" w:rsidRPr="00EA5623" w:rsidTr="008D0BEB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7E153C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Default="0067052D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52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</w:tbl>
    <w:p w:rsidR="00AE5E26" w:rsidRPr="008D0BEB" w:rsidRDefault="00AE5E26" w:rsidP="00AE5E26">
      <w:pPr>
        <w:autoSpaceDE w:val="0"/>
        <w:autoSpaceDN w:val="0"/>
        <w:spacing w:after="0" w:line="14" w:lineRule="exact"/>
        <w:rPr>
          <w:lang w:val="ru-RU"/>
        </w:rPr>
      </w:pPr>
    </w:p>
    <w:p w:rsidR="00AE5E26" w:rsidRPr="008D0BEB" w:rsidRDefault="00AE5E26" w:rsidP="00AE5E26">
      <w:pPr>
        <w:rPr>
          <w:lang w:val="ru-RU"/>
        </w:rPr>
        <w:sectPr w:rsidR="00AE5E26" w:rsidRPr="008D0BEB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5E26" w:rsidRPr="008D0BEB" w:rsidRDefault="00AE5E26" w:rsidP="00AE5E2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764"/>
        <w:gridCol w:w="528"/>
        <w:gridCol w:w="1104"/>
        <w:gridCol w:w="1142"/>
        <w:gridCol w:w="804"/>
        <w:gridCol w:w="3482"/>
        <w:gridCol w:w="828"/>
        <w:gridCol w:w="1382"/>
      </w:tblGrid>
      <w:tr w:rsidR="008D0BEB" w:rsidRPr="00EA5623" w:rsidTr="0040160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7E153C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Tr="00401608">
        <w:trPr>
          <w:trHeight w:hRule="exact"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7E153C" w:rsidRDefault="008D0BEB" w:rsidP="004A1D4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AE5E26" w:rsidTr="004A1D4D">
        <w:trPr>
          <w:trHeight w:hRule="exact" w:val="34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4A1D4D" w:rsidRPr="00EA5623" w:rsidTr="008D0BEB">
        <w:trPr>
          <w:trHeight w:hRule="exact" w:val="1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</w:t>
            </w:r>
            <w:r w:rsidRPr="007E153C">
              <w:rPr>
                <w:lang w:val="ru-RU"/>
              </w:rPr>
              <w:br/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технологическим, функциональным, декоративно-художественным)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987B2A" w:rsidRDefault="004A1D4D" w:rsidP="004A1D4D">
            <w:pPr>
              <w:pStyle w:val="af"/>
              <w:spacing w:before="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Использовать в практической работе основные инструменты и приспособления для ручного труда (гаечный ключ, отвёртка), применять правила безопасной и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аккура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Сравнивать свойства металлического и пластмассового конструкторов;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приёмы работы с конструктором: завинчивание и отвинчивание;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виды соединения деталей конструкции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Учитывать в практической работе техническое требование к конструкции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— прочность;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Проводить опыт по видам соединений деталей набора типа «Конструктор»;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Конструировать и моделировать изделия из наборов «Конструктор» по заданным условиям (технико-технологическим, функциональным, декоративно-художественным);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Презентовать готовое изделие.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Оценивать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качество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выполнения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изделия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по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заданным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критериям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;</w:t>
            </w:r>
          </w:p>
          <w:p w:rsidR="004A1D4D" w:rsidRPr="00987B2A" w:rsidRDefault="004A1D4D" w:rsidP="004A1D4D">
            <w:pPr>
              <w:pStyle w:val="af"/>
              <w:spacing w:before="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  <w:p w:rsidR="004A1D4D" w:rsidRPr="00987B2A" w:rsidRDefault="004A1D4D" w:rsidP="004A1D4D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67052D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67052D">
        <w:trPr>
          <w:trHeight w:hRule="exact" w:val="1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подвижного и неподвижного соединения деталей </w:t>
            </w:r>
            <w:proofErr w:type="spellStart"/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набора«Конструктор</w:t>
            </w:r>
            <w:proofErr w:type="spellEnd"/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их использование в изделиях; жёсткость и устойчивость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987B2A" w:rsidRDefault="004A1D4D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8D0BEB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простых макетов и моделей архитектурных сооружений, технических устройств, бытовых конструкций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987B2A" w:rsidRDefault="004A1D4D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67052D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8D0BEB">
        <w:trPr>
          <w:trHeight w:hRule="exact" w:val="1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7E153C" w:rsidRDefault="008D0BEB" w:rsidP="004A1D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заданий на доработку конструкций (отдельных узлов, соединений) с учётом дополнительных условий (требований)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987B2A" w:rsidRDefault="008D0BEB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8D0BEB">
        <w:trPr>
          <w:trHeight w:hRule="exact" w:val="1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7E153C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987B2A" w:rsidRDefault="008D0BEB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8D0BEB">
        <w:trPr>
          <w:trHeight w:hRule="exact" w:val="2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7E153C" w:rsidRDefault="008D0BEB" w:rsidP="004A1D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987B2A" w:rsidRDefault="008D0BEB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4A1D4D">
        <w:trPr>
          <w:trHeight w:hRule="exact" w:val="34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E26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4. ИНФОРМАЦИОННО-КОММУНИКАТИВНЫЕ ТЕХНОЛОГИИ</w:t>
            </w:r>
          </w:p>
        </w:tc>
      </w:tr>
      <w:tr w:rsidR="004A1D4D" w:rsidRPr="00EA5623" w:rsidTr="004A1D4D">
        <w:trPr>
          <w:trHeight w:hRule="exact" w:val="3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восприятия) информации, получаемой человеком.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987B2A" w:rsidRDefault="004A1D4D" w:rsidP="004A1D4D">
            <w:pPr>
              <w:pStyle w:val="af"/>
              <w:spacing w:before="4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Различать, сравнивать источники информации, используемые человеком в быту: телевидение, радио, печатные издания, персональный </w:t>
            </w:r>
            <w:r w:rsidRPr="00987B2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компьютер и др.;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Осваивать правила набора текста, работу с программой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Создавать небольшие тексты, редактировать их;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987B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  <w:p w:rsidR="004A1D4D" w:rsidRPr="00987B2A" w:rsidRDefault="004A1D4D" w:rsidP="004A1D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8D0BEB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8D0BEB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8D0BEB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4A1D4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DVD</w:t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4A1D4D" w:rsidRPr="00EA5623" w:rsidTr="004A1D4D">
        <w:trPr>
          <w:trHeight w:hRule="exact" w:val="61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7E153C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текстовым редактором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Microsoft</w:t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Word</w:t>
            </w:r>
            <w:r w:rsidRPr="007E15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3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4A1D4D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1D4D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4A1D4D">
        <w:trPr>
          <w:trHeight w:hRule="exact" w:val="432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Tr="004A1D4D">
        <w:trPr>
          <w:trHeight w:hRule="exact" w:val="32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7E153C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15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</w:tbl>
    <w:p w:rsidR="00AE5E26" w:rsidRDefault="00AE5E26" w:rsidP="00AE5E26">
      <w:pPr>
        <w:autoSpaceDE w:val="0"/>
        <w:autoSpaceDN w:val="0"/>
        <w:spacing w:after="0" w:line="14" w:lineRule="exact"/>
      </w:pPr>
    </w:p>
    <w:p w:rsidR="00AE5E26" w:rsidRDefault="00AE5E26" w:rsidP="00AE5E26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AE5E26" w:rsidRPr="00AC5589" w:rsidRDefault="00AE5E26" w:rsidP="00AE5E26">
      <w:pPr>
        <w:autoSpaceDE w:val="0"/>
        <w:autoSpaceDN w:val="0"/>
        <w:spacing w:after="666" w:line="233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24"/>
        <w:gridCol w:w="567"/>
        <w:gridCol w:w="1134"/>
        <w:gridCol w:w="993"/>
        <w:gridCol w:w="708"/>
        <w:gridCol w:w="4798"/>
        <w:gridCol w:w="828"/>
        <w:gridCol w:w="1382"/>
      </w:tblGrid>
      <w:tr w:rsidR="00AE5E26" w:rsidRPr="00987B2A" w:rsidTr="00987B2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(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r w:rsidRPr="00987B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AE5E26" w:rsidRPr="00987B2A" w:rsidTr="008D0BEB">
        <w:trPr>
          <w:trHeight w:hRule="exact" w:val="94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987B2A" w:rsidRDefault="00AE5E26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987B2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E5E26" w:rsidRPr="00987B2A" w:rsidRDefault="00AE5E26" w:rsidP="004A1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E26" w:rsidRPr="00EA5623" w:rsidTr="004A1D4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62660A" w:rsidRDefault="00AE5E26" w:rsidP="004A1D4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987B2A" w:rsidRPr="00EA5623" w:rsidTr="00987B2A">
        <w:trPr>
          <w:trHeight w:hRule="exact" w:val="7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62660A" w:rsidRDefault="00987B2A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987B2A" w:rsidP="004A1D4D">
            <w:pPr>
              <w:rPr>
                <w:lang w:val="ru-RU"/>
              </w:rPr>
            </w:pP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Классифицировать инструменты по назначению: режущие, колющие, чертёжные;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Проверять и определять исправность инструментов;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рабочее место в зависимости от вида работы и выбранных материалов;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Поддерживать порядок во время работы; убирать рабочее место по окончании практической работы;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важность подготовки, организации, уборки, поддержания порядка рабочего места людьми разных профессий;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свойства материала при изготовлении изделия и заменять материал на аналогичный по свойствам;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использование нефти в производстве как универсального сырья. Называть материалы, получаемые из нефти;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Изготавливать изделия с учётом традиционных правил и современных технологий (лепка, шитьё, вышивка и др.);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конструктивные и художественные свойства материалов в зависимости от поставленной задачи;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Осознанно выбирать материалы в соответствии с конструктивными особенностями изделия;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этапы выполнения изделия на основе анализа образца, графической инструкции и самостоятельно;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в зависимости от свойств материалов технологические приёмы их обработки;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Сравнивать последовательность выполнения изделий с производством в различных отраслях;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Рассматривать профессии и технологии современного мира, использование достижений науки в развитии технического прогресса;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8D0BEB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4526C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Tr="004526C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8D0BEB" w:rsidRPr="00EA5623" w:rsidTr="00640DD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Tr="008D0BEB">
        <w:trPr>
          <w:trHeight w:hRule="exact" w:val="12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8D0BEB" w:rsidTr="001A5FE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8D0BEB" w:rsidRPr="00EA5623" w:rsidTr="00E12F3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1.7.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Tr="00E12F3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1.8.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987B2A" w:rsidRPr="00EA5623" w:rsidTr="00987B2A">
        <w:trPr>
          <w:trHeight w:hRule="exact" w:val="69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62660A" w:rsidRDefault="00987B2A" w:rsidP="004A1D4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4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987B2A">
        <w:trPr>
          <w:trHeight w:hRule="exact" w:val="3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RPr="00EA5623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62660A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987B2A" w:rsidRPr="00EA5623" w:rsidTr="00116B6F">
        <w:trPr>
          <w:trHeight w:hRule="exact" w:val="8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62660A" w:rsidRDefault="00987B2A" w:rsidP="004A1D4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4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987B2A" w:rsidP="004A1D4D">
            <w:pPr>
              <w:rPr>
                <w:lang w:val="ru-RU"/>
              </w:rPr>
            </w:pP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Осознанно соблюдать правила рационального и безопасного использования инструментов;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Обосновывать использование свойств бумаги и картона при выполнении изделия;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отдельные новые доступные приёмы работы с бумагой 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картоном (например, гофрированная бумага и картон, салфеточная, креповая и др.);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Читать графические схемы изготовления изделия и выполнять изделие по заданной схеме;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несложные расчёты размеров деталей изделия, ориентируясь на образец, эскиз, технический рисунок или чертёж;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Решать простейшие задачи, требующие выполнения несложных эскизов развёрток изделий с использованием условных обозначений;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 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Применять известные способы и приёмы работы с пластичными материалами для реализации собственного замысла;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место того или иного пластичного материала в общем композиционном замысле и конструктивном решении;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Изготавливать плоскостные и объёмные изделия, модели, макеты сложных форм;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соответствии с индивидуальными особенностями, в процессе выполнения изделия самостоятельно проверять и восстанавливать порядок на рабочем месте;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Наблюдать за декоративно-прикладными возможностями использования пластических масс в творческих работах мастеров;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Систематизировать знания о свойствах пластичных материалов;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анализировать образцы изделий: конструктивные особенности и технологию изготовления; изготавливать изделия по собственному замыслу;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промышленности;</w:t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987B2A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Объяснять выбор видов природных материалов для изготовления изделий декоративного и бытового характера;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8D0BEB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987B2A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3D328F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62660A">
              <w:rPr>
                <w:lang w:val="ru-RU"/>
              </w:rPr>
              <w:br/>
            </w: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требованиями к изделию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8D0BEB" w:rsidRDefault="008D0BEB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3D328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Tr="003D328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47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</w:tr>
      <w:tr w:rsidR="00987B2A" w:rsidRPr="00EA5623" w:rsidTr="0067052D">
        <w:trPr>
          <w:trHeight w:hRule="exact" w:val="100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62660A" w:rsidRDefault="00987B2A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4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987B2A" w:rsidP="004A1D4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7B2A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</w:tbl>
    <w:p w:rsidR="00AE5E26" w:rsidRPr="00116B6F" w:rsidRDefault="00AE5E26" w:rsidP="00AE5E26">
      <w:pPr>
        <w:autoSpaceDE w:val="0"/>
        <w:autoSpaceDN w:val="0"/>
        <w:spacing w:after="0" w:line="14" w:lineRule="exact"/>
        <w:rPr>
          <w:lang w:val="ru-RU"/>
        </w:rPr>
      </w:pPr>
    </w:p>
    <w:p w:rsidR="00AE5E26" w:rsidRPr="00116B6F" w:rsidRDefault="00AE5E26" w:rsidP="00AE5E26">
      <w:pPr>
        <w:rPr>
          <w:lang w:val="ru-RU"/>
        </w:rPr>
        <w:sectPr w:rsidR="00AE5E26" w:rsidRPr="00116B6F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5E26" w:rsidRPr="00116B6F" w:rsidRDefault="00AE5E26" w:rsidP="00AE5E2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24"/>
        <w:gridCol w:w="567"/>
        <w:gridCol w:w="709"/>
        <w:gridCol w:w="1276"/>
        <w:gridCol w:w="283"/>
        <w:gridCol w:w="5365"/>
        <w:gridCol w:w="828"/>
        <w:gridCol w:w="1382"/>
      </w:tblGrid>
      <w:tr w:rsidR="008D0BEB" w:rsidRPr="00EA5623" w:rsidTr="00116B6F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45" w:lineRule="auto"/>
              <w:ind w:left="72" w:right="1584"/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156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45" w:lineRule="auto"/>
              <w:ind w:left="72" w:right="403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Pr="0062660A">
              <w:rPr>
                <w:lang w:val="ru-RU"/>
              </w:rPr>
              <w:br/>
            </w:r>
            <w:proofErr w:type="spellStart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ственным</w:t>
            </w:r>
            <w:proofErr w:type="spellEnd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1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14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8D0BEB" w:rsidRPr="00EA5623" w:rsidTr="00116B6F">
        <w:trPr>
          <w:trHeight w:hRule="exact" w:val="23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8D0BEB" w:rsidRDefault="008D0BEB" w:rsidP="004A1D4D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987B2A">
        <w:trPr>
          <w:trHeight w:hRule="exact" w:val="3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116B6F" w:rsidRPr="00EA5623" w:rsidTr="00C73FC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5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7052D" w:rsidRDefault="00116B6F" w:rsidP="004A1D4D">
            <w:pPr>
              <w:rPr>
                <w:lang w:val="ru-RU"/>
              </w:rPr>
            </w:pP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Самостоятельно организовывать свою деятельность: подготавливать рабочее место для работы с бумагой и картоном, правильно 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На основе анализа образца самостоятельно выбирать необходимые детали на каждом этапе сборки;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необходимые для выполнения изделия детали конструктора и виды соединений (подвижное или неподвижное);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конструкцию реального объекта, сравнивать его с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Применять навыки работы с металлическим конструктором;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Презентовать готовые конструкции при выполнении творческих и коллективных проектных работ;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Повторять в конструкции изделия конструктивные особенности реальных предметов и объектов;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Составлять на основе анализа готового образца план выполнения изделия;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Анализировать последовательность операций технологического производственного процесса изготовления изделий и соотносить с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последовательностью выполнения изделия на уроке;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Определять общие конструктивные особенности реальных объектов и выполняемых изделий;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Создавать изделие по собственному замыслу;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экологичность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, безопасность, эргономичность и др.);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др.);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Соблюдать правила безопасной работы;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Организовывать рабочее место;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Распознавать и называть конструктивные, соединительные элементы и основные узлы робота;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Подбирать необходимые инструменты и детали для создания робота;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Составлять простой алгоритм действий робота;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Программировать робота выполнять простейшие доступные операции;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Сравнивать с образцом и тестировать робота;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простейшее преобразование конструкции робота;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7052D" w:rsidRDefault="00116B6F" w:rsidP="004A1D4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7052D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Tr="00116B6F">
        <w:trPr>
          <w:trHeight w:hRule="exact" w:val="1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4A1D4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</w:tr>
      <w:tr w:rsidR="008D0BEB" w:rsidRPr="00EA5623" w:rsidTr="00116B6F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62660A" w:rsidRDefault="008D0BEB" w:rsidP="004A1D4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Default="008D0BEB" w:rsidP="004A1D4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0BEB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RPr="00EA5623" w:rsidTr="00FF5C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4A1D4D">
            <w:pPr>
              <w:rPr>
                <w:lang w:val="ru-RU"/>
              </w:rPr>
            </w:pP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Tr="00FF5CC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4A1D4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</w:tr>
      <w:tr w:rsidR="00116B6F" w:rsidTr="00FF5CC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5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4A1D4D"/>
        </w:tc>
      </w:tr>
      <w:tr w:rsidR="00AE5E26" w:rsidTr="00987B2A">
        <w:trPr>
          <w:trHeight w:hRule="exact" w:val="3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  <w:tr w:rsidR="00AE5E26" w:rsidTr="004A1D4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8D0BEB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116B6F" w:rsidRPr="00EA5623" w:rsidTr="00116B6F">
        <w:trPr>
          <w:trHeight w:hRule="exact" w:val="9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116B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5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7052D" w:rsidRDefault="00116B6F" w:rsidP="00116B6F">
            <w:pPr>
              <w:rPr>
                <w:lang w:val="ru-RU"/>
              </w:rPr>
            </w:pP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Знать современные требования к техническим устройствам (</w:t>
            </w:r>
            <w:proofErr w:type="spellStart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экологичность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, безопасность, эргономичность и др.);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различные способы получения, передачи и хранения информации;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lastRenderedPageBreak/>
              <w:t>Использовать компьютер для поиска, хранения и воспроизведения информации;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PowerPoint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работы в программе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PowerP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int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PowerP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int</w:t>
            </w:r>
            <w:proofErr w:type="spellEnd"/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Набирать текст и размещать его на слайде программы 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PowerPoint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размещать иллюстративный материал на слайде, выбирать дизайн слайда;</w:t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lang w:val="ru-RU"/>
              </w:rPr>
              <w:br/>
            </w:r>
            <w:r w:rsidRPr="0067052D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  <w:lang w:val="ru-RU"/>
              </w:rPr>
              <w:t>Выбирать средства ИКТ, компьютерные программы для презентации разработанных проектов;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7052D" w:rsidRDefault="00116B6F" w:rsidP="00116B6F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116B6F">
            <w:pPr>
              <w:rPr>
                <w:lang w:val="ru-RU"/>
              </w:rPr>
            </w:pPr>
            <w:proofErr w:type="spellStart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RPr="00EA5623" w:rsidTr="00116B6F">
        <w:trPr>
          <w:trHeight w:hRule="exact" w:val="171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116B6F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2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116B6F">
            <w:pPr>
              <w:rPr>
                <w:lang w:val="ru-RU"/>
              </w:rPr>
            </w:pPr>
            <w:proofErr w:type="spellStart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RPr="00EA5623" w:rsidTr="00116B6F">
        <w:trPr>
          <w:trHeight w:hRule="exact" w:val="1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116B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116B6F">
            <w:pPr>
              <w:rPr>
                <w:lang w:val="ru-RU"/>
              </w:rPr>
            </w:pPr>
            <w:proofErr w:type="spellStart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RPr="00EA5623" w:rsidTr="00116B6F">
        <w:trPr>
          <w:trHeight w:hRule="exact" w:val="12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116B6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536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116B6F">
            <w:pPr>
              <w:rPr>
                <w:lang w:val="ru-RU"/>
              </w:rPr>
            </w:pPr>
            <w:proofErr w:type="spellStart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116B6F" w:rsidRPr="00EA5623" w:rsidTr="00116B6F">
        <w:trPr>
          <w:trHeight w:hRule="exact" w:val="1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62660A" w:rsidRDefault="00116B6F" w:rsidP="00116B6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62660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5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Default="00116B6F" w:rsidP="00116B6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B6F" w:rsidRPr="00116B6F" w:rsidRDefault="00116B6F" w:rsidP="00116B6F">
            <w:pPr>
              <w:rPr>
                <w:lang w:val="ru-RU"/>
              </w:rPr>
            </w:pPr>
            <w:proofErr w:type="spellStart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предмету </w:t>
            </w:r>
            <w:r w:rsidRPr="00DD6545">
              <w:rPr>
                <w:lang w:val="ru-RU"/>
              </w:rPr>
              <w:br/>
            </w:r>
            <w:r w:rsidRPr="00DD654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"Технология</w:t>
            </w:r>
          </w:p>
        </w:tc>
      </w:tr>
      <w:tr w:rsidR="00AE5E26" w:rsidTr="00987B2A">
        <w:trPr>
          <w:trHeight w:hRule="exact" w:val="32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</w:tbl>
    <w:p w:rsidR="00AE5E26" w:rsidRDefault="00AE5E26" w:rsidP="00AE5E26">
      <w:pPr>
        <w:autoSpaceDE w:val="0"/>
        <w:autoSpaceDN w:val="0"/>
        <w:spacing w:after="0" w:line="14" w:lineRule="exact"/>
      </w:pPr>
    </w:p>
    <w:p w:rsidR="00AE5E26" w:rsidRDefault="00AE5E26" w:rsidP="00AE5E26">
      <w:pPr>
        <w:sectPr w:rsidR="00AE5E26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E5E26" w:rsidRDefault="00AE5E26" w:rsidP="00AE5E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18"/>
        <w:gridCol w:w="425"/>
        <w:gridCol w:w="1276"/>
        <w:gridCol w:w="283"/>
        <w:gridCol w:w="8000"/>
      </w:tblGrid>
      <w:tr w:rsidR="00AE5E26" w:rsidTr="00987B2A">
        <w:trPr>
          <w:trHeight w:hRule="exact" w:val="328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Pr="0062660A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2660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E5E26" w:rsidRDefault="00AE5E26" w:rsidP="004A1D4D"/>
        </w:tc>
      </w:tr>
    </w:tbl>
    <w:p w:rsidR="00AE5E26" w:rsidRDefault="00AE5E26" w:rsidP="00AE5E26">
      <w:pPr>
        <w:autoSpaceDE w:val="0"/>
        <w:autoSpaceDN w:val="0"/>
        <w:spacing w:after="0" w:line="14" w:lineRule="exact"/>
      </w:pPr>
    </w:p>
    <w:p w:rsidR="00616133" w:rsidRDefault="00616133">
      <w:pPr>
        <w:sectPr w:rsidR="006161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78" w:line="220" w:lineRule="exact"/>
      </w:pPr>
    </w:p>
    <w:p w:rsidR="007D25FD" w:rsidRPr="00AE5E26" w:rsidRDefault="00DB1126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  <w:r w:rsidR="00AE5E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D25F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D25F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25FD" w:rsidRDefault="007D25FD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5FD" w:rsidRDefault="007D25FD"/>
        </w:tc>
      </w:tr>
      <w:tr w:rsidR="007D25F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сырьевых ресурсов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7D25FD" w:rsidRDefault="00DB1126">
            <w:pPr>
              <w:autoSpaceDE w:val="0"/>
              <w:autoSpaceDN w:val="0"/>
              <w:spacing w:before="70" w:after="0"/>
              <w:ind w:left="72" w:right="144"/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фантазия мастера  — условия создания изделия.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происхождении,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в зависимости от вида работы. Рациональное размещение на рабочем месте материалов и инструментов.</w:t>
            </w:r>
          </w:p>
          <w:p w:rsidR="007D25FD" w:rsidRPr="0075345C" w:rsidRDefault="00DB1126">
            <w:pPr>
              <w:autoSpaceDE w:val="0"/>
              <w:autoSpaceDN w:val="0"/>
              <w:spacing w:before="70" w:after="0" w:line="271" w:lineRule="auto"/>
              <w:ind w:left="72" w:right="670"/>
              <w:jc w:val="both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поддержание порядка во время работы, 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знакомых. Профессии,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связанные с изучаемыми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>
      <w:pPr>
        <w:sectPr w:rsidR="007D25FD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D25F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использование обрабатываемых материалов.</w:t>
            </w:r>
          </w:p>
          <w:p w:rsidR="007D25FD" w:rsidRPr="0075345C" w:rsidRDefault="00DB112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конструктивных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операции ручной обработки материалов: разметка деталей, выделение деталей,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деталей, сборка изделия, отделка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или его деталей.</w:t>
            </w:r>
          </w:p>
          <w:p w:rsidR="007D25FD" w:rsidRDefault="00DB112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шаблону, по линейке (как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направляющему инструменту без откладывания размеров) с опорой на рисунки,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графическую инструкцию,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 (называние операций,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и приёмов работы, последовательности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7D25FD" w:rsidRPr="0075345C" w:rsidRDefault="00DB1126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пластилина, клея,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скручивание, сшивание и др.</w:t>
            </w:r>
          </w:p>
          <w:p w:rsidR="007D25FD" w:rsidRPr="0075345C" w:rsidRDefault="00DB112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правила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>
      <w:pPr>
        <w:sectPr w:rsidR="007D25FD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D25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(окрашивание,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линейка, игла, гладилка,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стека, шаблон и др.), их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Пластические массы, их виды (пластилин, пластика и др.).</w:t>
            </w:r>
          </w:p>
          <w:p w:rsidR="007D25FD" w:rsidRPr="0075345C" w:rsidRDefault="00DB112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изготовления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доступной по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88" w:lineRule="auto"/>
              <w:ind w:left="72" w:right="144"/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объёмные — орехи, шишки, семена, ветки). Приёмы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 с природными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материалами: подбор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соответствии с замыслом, составление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композиции, соединение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(приклеивание,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склеивание с помощью </w:t>
            </w:r>
            <w:r w:rsidRPr="0075345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прокладки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>
      <w:pPr>
        <w:sectPr w:rsidR="007D25FD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D25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4" w:lineRule="auto"/>
              <w:ind w:left="72" w:right="720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7D25FD" w:rsidRPr="0075345C" w:rsidRDefault="00DB112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7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(пластические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(пластические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(пластические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расположение в общей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>
      <w:pPr>
        <w:sectPr w:rsidR="007D25FD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7D25F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изделиях из разных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готовых материалов на </w:t>
            </w:r>
            <w:r w:rsidRPr="0075345C">
              <w:rPr>
                <w:lang w:val="ru-RU"/>
              </w:rPr>
              <w:br/>
            </w: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D25FD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25FD" w:rsidRPr="0075345C" w:rsidRDefault="00DB11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34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DB11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25FD" w:rsidRDefault="007D25FD"/>
        </w:tc>
      </w:tr>
    </w:tbl>
    <w:p w:rsidR="007D25FD" w:rsidRDefault="007D25FD">
      <w:pPr>
        <w:autoSpaceDE w:val="0"/>
        <w:autoSpaceDN w:val="0"/>
        <w:spacing w:after="0" w:line="14" w:lineRule="exact"/>
      </w:pPr>
    </w:p>
    <w:p w:rsidR="007D25FD" w:rsidRDefault="007D25FD">
      <w:pPr>
        <w:sectPr w:rsidR="007D25F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25FD" w:rsidRDefault="007D25FD">
      <w:pPr>
        <w:autoSpaceDE w:val="0"/>
        <w:autoSpaceDN w:val="0"/>
        <w:spacing w:after="78" w:line="220" w:lineRule="exact"/>
      </w:pPr>
    </w:p>
    <w:p w:rsidR="007D25FD" w:rsidRPr="00A862C1" w:rsidRDefault="00DB1126">
      <w:pPr>
        <w:autoSpaceDE w:val="0"/>
        <w:autoSpaceDN w:val="0"/>
        <w:spacing w:after="0" w:line="230" w:lineRule="auto"/>
        <w:rPr>
          <w:lang w:val="ru-RU"/>
        </w:rPr>
      </w:pPr>
      <w:r w:rsidRPr="00A862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D25FD" w:rsidRPr="00A862C1" w:rsidRDefault="00DB1126">
      <w:pPr>
        <w:autoSpaceDE w:val="0"/>
        <w:autoSpaceDN w:val="0"/>
        <w:spacing w:before="346" w:after="0" w:line="230" w:lineRule="auto"/>
        <w:rPr>
          <w:lang w:val="ru-RU"/>
        </w:rPr>
      </w:pPr>
      <w:r w:rsidRPr="00A862C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D25FD" w:rsidRPr="0075345C" w:rsidRDefault="00DB1126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Технология, 1</w:t>
      </w:r>
      <w:r w:rsidR="00C63B7C">
        <w:rPr>
          <w:rFonts w:ascii="Times New Roman" w:eastAsia="Times New Roman" w:hAnsi="Times New Roman"/>
          <w:color w:val="000000"/>
          <w:sz w:val="24"/>
          <w:lang w:val="ru-RU"/>
        </w:rPr>
        <w:t>-4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5345C">
        <w:rPr>
          <w:lang w:val="ru-RU"/>
        </w:rPr>
        <w:br/>
      </w:r>
    </w:p>
    <w:p w:rsidR="007D25FD" w:rsidRPr="0075345C" w:rsidRDefault="00DB1126">
      <w:pPr>
        <w:autoSpaceDE w:val="0"/>
        <w:autoSpaceDN w:val="0"/>
        <w:spacing w:before="262" w:after="0" w:line="230" w:lineRule="auto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D25FD" w:rsidRPr="0075345C" w:rsidRDefault="00DB1126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4. 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/ 5.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5345C">
        <w:rPr>
          <w:lang w:val="ru-RU"/>
        </w:rPr>
        <w:br/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D25FD" w:rsidRPr="0075345C" w:rsidRDefault="00DB1126">
      <w:pPr>
        <w:autoSpaceDE w:val="0"/>
        <w:autoSpaceDN w:val="0"/>
        <w:spacing w:before="262" w:after="0" w:line="230" w:lineRule="auto"/>
        <w:rPr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D25FD" w:rsidRPr="0075345C" w:rsidRDefault="00DB1126">
      <w:pPr>
        <w:autoSpaceDE w:val="0"/>
        <w:autoSpaceDN w:val="0"/>
        <w:spacing w:before="166" w:after="0" w:line="230" w:lineRule="auto"/>
        <w:rPr>
          <w:lang w:val="ru-RU"/>
        </w:rPr>
      </w:pP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Учебный портал "</w:t>
      </w:r>
      <w:proofErr w:type="spellStart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5345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534FC" w:rsidRPr="0075345C" w:rsidRDefault="006534FC" w:rsidP="006534FC">
      <w:pPr>
        <w:rPr>
          <w:lang w:val="ru-RU"/>
        </w:rPr>
        <w:sectPr w:rsidR="006534FC" w:rsidRPr="007534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 xml:space="preserve">Электронное  приложение к предмету </w:t>
      </w:r>
      <w:r w:rsidRPr="006534FC">
        <w:rPr>
          <w:lang w:val="ru-RU"/>
        </w:rPr>
        <w:t>"Технология"</w:t>
      </w:r>
    </w:p>
    <w:p w:rsidR="007D25FD" w:rsidRPr="0075345C" w:rsidRDefault="007D25FD">
      <w:pPr>
        <w:autoSpaceDE w:val="0"/>
        <w:autoSpaceDN w:val="0"/>
        <w:spacing w:after="78" w:line="220" w:lineRule="exact"/>
        <w:rPr>
          <w:lang w:val="ru-RU"/>
        </w:rPr>
      </w:pPr>
    </w:p>
    <w:p w:rsidR="007B15E6" w:rsidRDefault="00DB112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B15E6" w:rsidRDefault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B15E6" w:rsidRDefault="00DB112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5345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УЧЕБНОЕ ОБОРУДОВАНИЕ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color w:val="000000"/>
          <w:sz w:val="24"/>
          <w:lang w:val="ru-RU"/>
        </w:rPr>
        <w:t>3. Колонки</w:t>
      </w:r>
    </w:p>
    <w:p w:rsid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7B15E6">
        <w:rPr>
          <w:rFonts w:ascii="Times New Roman" w:eastAsia="Times New Roman" w:hAnsi="Times New Roman"/>
          <w:color w:val="000000"/>
          <w:sz w:val="24"/>
          <w:lang w:val="ru-RU"/>
        </w:rPr>
        <w:t>4. Компьюте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</w:t>
      </w:r>
    </w:p>
    <w:p w:rsid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5. Проектор</w:t>
      </w:r>
    </w:p>
    <w:p w:rsidR="007B15E6" w:rsidRPr="007B15E6" w:rsidRDefault="007B15E6" w:rsidP="007B15E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6. Принтер</w:t>
      </w:r>
    </w:p>
    <w:p w:rsidR="007D25FD" w:rsidRPr="0075345C" w:rsidRDefault="00DB112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5345C">
        <w:rPr>
          <w:lang w:val="ru-RU"/>
        </w:rPr>
        <w:br/>
      </w:r>
    </w:p>
    <w:p w:rsidR="007D25FD" w:rsidRPr="0075345C" w:rsidRDefault="007D25FD">
      <w:pPr>
        <w:rPr>
          <w:lang w:val="ru-RU"/>
        </w:rPr>
        <w:sectPr w:rsidR="007D25FD" w:rsidRPr="007534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A32A7" w:rsidRPr="0075345C" w:rsidRDefault="009A32A7">
      <w:pPr>
        <w:rPr>
          <w:lang w:val="ru-RU"/>
        </w:rPr>
      </w:pPr>
    </w:p>
    <w:sectPr w:rsidR="009A32A7" w:rsidRPr="0075345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7B17"/>
    <w:rsid w:val="0006063C"/>
    <w:rsid w:val="00116B6F"/>
    <w:rsid w:val="0015074B"/>
    <w:rsid w:val="0029639D"/>
    <w:rsid w:val="002C0240"/>
    <w:rsid w:val="002F482A"/>
    <w:rsid w:val="00326F90"/>
    <w:rsid w:val="004A1D4D"/>
    <w:rsid w:val="00616133"/>
    <w:rsid w:val="006534FC"/>
    <w:rsid w:val="0067052D"/>
    <w:rsid w:val="0075345C"/>
    <w:rsid w:val="007B15E6"/>
    <w:rsid w:val="007D25FD"/>
    <w:rsid w:val="008D0BEB"/>
    <w:rsid w:val="00987B2A"/>
    <w:rsid w:val="009A32A7"/>
    <w:rsid w:val="009E4FB8"/>
    <w:rsid w:val="00A862C1"/>
    <w:rsid w:val="00AA1D8D"/>
    <w:rsid w:val="00AE5E26"/>
    <w:rsid w:val="00B47730"/>
    <w:rsid w:val="00C63B7C"/>
    <w:rsid w:val="00CB0664"/>
    <w:rsid w:val="00DB1126"/>
    <w:rsid w:val="00EA562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F6CF7-CEC9-4009-8EF1-BA629F33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43</Pages>
  <Words>12926</Words>
  <Characters>73679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6</cp:revision>
  <dcterms:created xsi:type="dcterms:W3CDTF">2022-08-31T13:25:00Z</dcterms:created>
  <dcterms:modified xsi:type="dcterms:W3CDTF">2022-09-27T07:26:00Z</dcterms:modified>
  <cp:category/>
</cp:coreProperties>
</file>