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C5" w:rsidRDefault="00D008C5">
      <w:pPr>
        <w:autoSpaceDE w:val="0"/>
        <w:autoSpaceDN w:val="0"/>
        <w:spacing w:after="78" w:line="220" w:lineRule="exact"/>
      </w:pPr>
    </w:p>
    <w:p w:rsidR="00E17606" w:rsidRPr="00E17606" w:rsidRDefault="00E17606" w:rsidP="00E17606">
      <w:pPr>
        <w:spacing w:after="0"/>
        <w:ind w:left="5103"/>
        <w:rPr>
          <w:rFonts w:ascii="Times New Roman" w:hAnsi="Times New Roman" w:cs="Times New Roman"/>
          <w:lang w:val="ru-RU"/>
        </w:rPr>
      </w:pPr>
      <w:r w:rsidRPr="00E17606">
        <w:rPr>
          <w:rFonts w:ascii="Times New Roman" w:hAnsi="Times New Roman" w:cs="Times New Roman"/>
          <w:lang w:val="ru-RU"/>
        </w:rPr>
        <w:t>Приложение №</w:t>
      </w:r>
      <w:r>
        <w:rPr>
          <w:rFonts w:ascii="Times New Roman" w:hAnsi="Times New Roman" w:cs="Times New Roman"/>
          <w:lang w:val="ru-RU"/>
        </w:rPr>
        <w:t>2</w:t>
      </w:r>
      <w:bookmarkStart w:id="0" w:name="_GoBack"/>
      <w:bookmarkEnd w:id="0"/>
    </w:p>
    <w:p w:rsidR="00E17606" w:rsidRPr="00E17606" w:rsidRDefault="00E17606" w:rsidP="00E17606">
      <w:pPr>
        <w:spacing w:after="0"/>
        <w:ind w:left="5103"/>
        <w:rPr>
          <w:rFonts w:ascii="Times New Roman" w:hAnsi="Times New Roman" w:cs="Times New Roman"/>
          <w:lang w:val="ru-RU"/>
        </w:rPr>
      </w:pPr>
      <w:r w:rsidRPr="00E17606">
        <w:rPr>
          <w:rFonts w:ascii="Times New Roman" w:hAnsi="Times New Roman" w:cs="Times New Roman"/>
          <w:lang w:val="ru-RU"/>
        </w:rPr>
        <w:t>к основной образовательной программе</w:t>
      </w:r>
    </w:p>
    <w:p w:rsidR="00E17606" w:rsidRPr="00E17606" w:rsidRDefault="00E17606" w:rsidP="00E17606">
      <w:pPr>
        <w:spacing w:after="0"/>
        <w:ind w:left="5103"/>
        <w:rPr>
          <w:rFonts w:ascii="Times New Roman" w:hAnsi="Times New Roman" w:cs="Times New Roman"/>
          <w:sz w:val="12"/>
          <w:lang w:val="ru-RU"/>
        </w:rPr>
      </w:pPr>
      <w:r w:rsidRPr="00E17606">
        <w:rPr>
          <w:rFonts w:ascii="Times New Roman" w:hAnsi="Times New Roman" w:cs="Times New Roman"/>
          <w:lang w:val="ru-RU"/>
        </w:rPr>
        <w:t>начального общего образования</w:t>
      </w:r>
      <w:r w:rsidRPr="00E17606">
        <w:rPr>
          <w:rFonts w:ascii="Times New Roman" w:hAnsi="Times New Roman" w:cs="Times New Roman"/>
          <w:sz w:val="12"/>
          <w:lang w:val="ru-RU"/>
        </w:rPr>
        <w:t xml:space="preserve"> </w:t>
      </w:r>
    </w:p>
    <w:p w:rsidR="00E17606" w:rsidRDefault="00E17606" w:rsidP="00E17606">
      <w:pPr>
        <w:tabs>
          <w:tab w:val="left" w:pos="2924"/>
          <w:tab w:val="left" w:pos="3074"/>
          <w:tab w:val="left" w:pos="3554"/>
          <w:tab w:val="left" w:pos="3842"/>
        </w:tabs>
        <w:autoSpaceDE w:val="0"/>
        <w:autoSpaceDN w:val="0"/>
        <w:spacing w:after="0" w:line="446" w:lineRule="auto"/>
        <w:ind w:left="5103"/>
        <w:rPr>
          <w:lang w:val="ru-RU"/>
        </w:rPr>
      </w:pPr>
      <w:r w:rsidRPr="00E17606">
        <w:rPr>
          <w:rFonts w:ascii="Times New Roman" w:hAnsi="Times New Roman" w:cs="Times New Roman"/>
          <w:lang w:val="ru-RU"/>
        </w:rPr>
        <w:t>утвержденной 31.08.2022</w:t>
      </w:r>
      <w:r w:rsidR="007F4D65" w:rsidRPr="007872D2">
        <w:rPr>
          <w:lang w:val="ru-RU"/>
        </w:rPr>
        <w:tab/>
      </w:r>
    </w:p>
    <w:p w:rsidR="00E17606" w:rsidRDefault="00E17606" w:rsidP="00E17606">
      <w:pPr>
        <w:tabs>
          <w:tab w:val="left" w:pos="2924"/>
          <w:tab w:val="left" w:pos="3074"/>
          <w:tab w:val="left" w:pos="3554"/>
          <w:tab w:val="left" w:pos="3842"/>
        </w:tabs>
        <w:autoSpaceDE w:val="0"/>
        <w:autoSpaceDN w:val="0"/>
        <w:spacing w:after="0" w:line="446" w:lineRule="auto"/>
        <w:ind w:left="2172" w:right="1872"/>
        <w:rPr>
          <w:lang w:val="ru-RU"/>
        </w:rPr>
      </w:pPr>
    </w:p>
    <w:p w:rsidR="00E17606" w:rsidRDefault="00E17606" w:rsidP="00E17606">
      <w:pPr>
        <w:tabs>
          <w:tab w:val="left" w:pos="2924"/>
          <w:tab w:val="left" w:pos="3074"/>
          <w:tab w:val="left" w:pos="3554"/>
          <w:tab w:val="left" w:pos="3842"/>
        </w:tabs>
        <w:autoSpaceDE w:val="0"/>
        <w:autoSpaceDN w:val="0"/>
        <w:spacing w:after="0" w:line="446" w:lineRule="auto"/>
        <w:ind w:left="2172" w:right="1872"/>
        <w:rPr>
          <w:lang w:val="ru-RU"/>
        </w:rPr>
      </w:pPr>
    </w:p>
    <w:p w:rsidR="00E17606" w:rsidRDefault="00E17606" w:rsidP="00E17606">
      <w:pPr>
        <w:tabs>
          <w:tab w:val="left" w:pos="2924"/>
          <w:tab w:val="left" w:pos="3074"/>
          <w:tab w:val="left" w:pos="3554"/>
          <w:tab w:val="left" w:pos="3842"/>
        </w:tabs>
        <w:autoSpaceDE w:val="0"/>
        <w:autoSpaceDN w:val="0"/>
        <w:spacing w:after="0" w:line="446" w:lineRule="auto"/>
        <w:ind w:left="2172" w:right="1872"/>
        <w:rPr>
          <w:lang w:val="ru-RU"/>
        </w:rPr>
      </w:pPr>
    </w:p>
    <w:p w:rsidR="00E17606" w:rsidRDefault="00E17606" w:rsidP="00E17606">
      <w:pPr>
        <w:tabs>
          <w:tab w:val="left" w:pos="2924"/>
          <w:tab w:val="left" w:pos="3074"/>
          <w:tab w:val="left" w:pos="3554"/>
          <w:tab w:val="left" w:pos="3842"/>
        </w:tabs>
        <w:autoSpaceDE w:val="0"/>
        <w:autoSpaceDN w:val="0"/>
        <w:spacing w:after="0" w:line="446" w:lineRule="auto"/>
        <w:ind w:left="2172" w:right="1872"/>
        <w:rPr>
          <w:lang w:val="ru-RU"/>
        </w:rPr>
      </w:pPr>
    </w:p>
    <w:p w:rsidR="00E17606" w:rsidRDefault="00E17606" w:rsidP="00E17606">
      <w:pPr>
        <w:tabs>
          <w:tab w:val="left" w:pos="2924"/>
          <w:tab w:val="left" w:pos="3074"/>
          <w:tab w:val="left" w:pos="3554"/>
          <w:tab w:val="left" w:pos="3842"/>
        </w:tabs>
        <w:autoSpaceDE w:val="0"/>
        <w:autoSpaceDN w:val="0"/>
        <w:spacing w:after="0" w:line="446" w:lineRule="auto"/>
        <w:ind w:left="2172" w:right="1872"/>
        <w:jc w:val="center"/>
        <w:rPr>
          <w:lang w:val="ru-RU"/>
        </w:rPr>
      </w:pPr>
    </w:p>
    <w:p w:rsidR="00D008C5" w:rsidRPr="007872D2" w:rsidRDefault="007F4D65" w:rsidP="00E17606">
      <w:pPr>
        <w:tabs>
          <w:tab w:val="left" w:pos="2924"/>
          <w:tab w:val="left" w:pos="3074"/>
          <w:tab w:val="left" w:pos="3554"/>
          <w:tab w:val="left" w:pos="3842"/>
        </w:tabs>
        <w:autoSpaceDE w:val="0"/>
        <w:autoSpaceDN w:val="0"/>
        <w:spacing w:after="0" w:line="446" w:lineRule="auto"/>
        <w:ind w:right="89"/>
        <w:jc w:val="center"/>
        <w:rPr>
          <w:lang w:val="ru-RU"/>
        </w:rPr>
      </w:pPr>
      <w:r w:rsidRPr="007872D2">
        <w:rPr>
          <w:rFonts w:ascii="Times New Roman" w:eastAsia="Times New Roman" w:hAnsi="Times New Roman"/>
          <w:b/>
          <w:color w:val="000000"/>
          <w:sz w:val="24"/>
          <w:lang w:val="ru-RU"/>
        </w:rPr>
        <w:t xml:space="preserve">РАБОЧАЯ ПРОГРАММА </w:t>
      </w:r>
      <w:r w:rsidRPr="007872D2">
        <w:rPr>
          <w:lang w:val="ru-RU"/>
        </w:rPr>
        <w:br/>
      </w:r>
      <w:r w:rsidRPr="007872D2">
        <w:rPr>
          <w:rFonts w:ascii="Times New Roman" w:eastAsia="Times New Roman" w:hAnsi="Times New Roman"/>
          <w:b/>
          <w:color w:val="000000"/>
          <w:sz w:val="24"/>
          <w:lang w:val="ru-RU"/>
        </w:rPr>
        <w:t xml:space="preserve">НАЧАЛЬНОГО ОБЩЕГО ОБРАЗОВАНИЯ </w:t>
      </w:r>
      <w:r w:rsidRPr="007872D2">
        <w:rPr>
          <w:lang w:val="ru-RU"/>
        </w:rPr>
        <w:tab/>
      </w:r>
      <w:r w:rsidRPr="007872D2">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7872D2">
        <w:rPr>
          <w:rFonts w:ascii="Times New Roman" w:eastAsia="Times New Roman" w:hAnsi="Times New Roman"/>
          <w:b/>
          <w:color w:val="000000"/>
          <w:sz w:val="24"/>
          <w:lang w:val="ru-RU"/>
        </w:rPr>
        <w:t xml:space="preserve"> 3515115) </w:t>
      </w:r>
      <w:r w:rsidR="00E17606">
        <w:rPr>
          <w:lang w:val="ru-RU"/>
        </w:rPr>
        <w:br/>
      </w:r>
      <w:r w:rsidRPr="007872D2">
        <w:rPr>
          <w:rFonts w:ascii="Times New Roman" w:eastAsia="Times New Roman" w:hAnsi="Times New Roman"/>
          <w:b/>
          <w:color w:val="000000"/>
          <w:sz w:val="24"/>
          <w:lang w:val="ru-RU"/>
        </w:rPr>
        <w:t>Учебного предмета</w:t>
      </w:r>
      <w:r w:rsidR="00E17606">
        <w:rPr>
          <w:lang w:val="ru-RU"/>
        </w:rPr>
        <w:br/>
      </w:r>
      <w:r w:rsidRPr="007872D2">
        <w:rPr>
          <w:rFonts w:ascii="Times New Roman" w:eastAsia="Times New Roman" w:hAnsi="Times New Roman"/>
          <w:color w:val="000000"/>
          <w:sz w:val="24"/>
          <w:lang w:val="ru-RU"/>
        </w:rPr>
        <w:t>«</w:t>
      </w:r>
      <w:r w:rsidRPr="007872D2">
        <w:rPr>
          <w:rFonts w:ascii="Times New Roman" w:eastAsia="Times New Roman" w:hAnsi="Times New Roman"/>
          <w:b/>
          <w:color w:val="000000"/>
          <w:sz w:val="24"/>
          <w:lang w:val="ru-RU"/>
        </w:rPr>
        <w:t>ЛИТЕРАТУРНОЕ ЧТЕНИЕ</w:t>
      </w:r>
      <w:r w:rsidRPr="007872D2">
        <w:rPr>
          <w:rFonts w:ascii="Times New Roman" w:eastAsia="Times New Roman" w:hAnsi="Times New Roman"/>
          <w:color w:val="000000"/>
          <w:sz w:val="24"/>
          <w:lang w:val="ru-RU"/>
        </w:rPr>
        <w:t>»</w:t>
      </w:r>
    </w:p>
    <w:p w:rsidR="00D008C5" w:rsidRDefault="007F4D65" w:rsidP="00E17606">
      <w:pPr>
        <w:autoSpaceDE w:val="0"/>
        <w:autoSpaceDN w:val="0"/>
        <w:spacing w:after="0" w:line="230" w:lineRule="auto"/>
        <w:ind w:right="89"/>
        <w:jc w:val="center"/>
        <w:rPr>
          <w:rFonts w:ascii="Times New Roman" w:eastAsia="Times New Roman" w:hAnsi="Times New Roman"/>
          <w:color w:val="000000"/>
          <w:sz w:val="24"/>
          <w:lang w:val="ru-RU"/>
        </w:rPr>
      </w:pPr>
      <w:r w:rsidRPr="007872D2">
        <w:rPr>
          <w:rFonts w:ascii="Times New Roman" w:eastAsia="Times New Roman" w:hAnsi="Times New Roman"/>
          <w:color w:val="000000"/>
          <w:sz w:val="24"/>
          <w:lang w:val="ru-RU"/>
        </w:rPr>
        <w:t>(для 1-4 клас</w:t>
      </w:r>
      <w:r w:rsidR="00F24250">
        <w:rPr>
          <w:rFonts w:ascii="Times New Roman" w:eastAsia="Times New Roman" w:hAnsi="Times New Roman"/>
          <w:color w:val="000000"/>
          <w:sz w:val="24"/>
          <w:lang w:val="ru-RU"/>
        </w:rPr>
        <w:t>сов образовательных организаций)</w:t>
      </w:r>
    </w:p>
    <w:p w:rsidR="00F24250" w:rsidRDefault="00F24250" w:rsidP="00E17606">
      <w:pPr>
        <w:autoSpaceDE w:val="0"/>
        <w:autoSpaceDN w:val="0"/>
        <w:spacing w:after="0" w:line="230" w:lineRule="auto"/>
        <w:ind w:right="89"/>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E17606" w:rsidRDefault="00E17606" w:rsidP="00E17606">
      <w:pPr>
        <w:autoSpaceDE w:val="0"/>
        <w:autoSpaceDN w:val="0"/>
        <w:spacing w:after="0" w:line="230" w:lineRule="auto"/>
        <w:ind w:left="2160" w:right="2958" w:firstLine="720"/>
        <w:rPr>
          <w:rFonts w:ascii="Times New Roman" w:eastAsia="Times New Roman" w:hAnsi="Times New Roman"/>
          <w:color w:val="000000"/>
          <w:sz w:val="24"/>
          <w:lang w:val="ru-RU"/>
        </w:rPr>
      </w:pPr>
    </w:p>
    <w:p w:rsidR="00F24250" w:rsidRPr="007872D2" w:rsidRDefault="00F24250" w:rsidP="00E17606">
      <w:pPr>
        <w:autoSpaceDE w:val="0"/>
        <w:autoSpaceDN w:val="0"/>
        <w:spacing w:after="0" w:line="230" w:lineRule="auto"/>
        <w:ind w:left="2160" w:right="2958" w:firstLine="720"/>
        <w:rPr>
          <w:lang w:val="ru-RU"/>
        </w:rPr>
        <w:sectPr w:rsidR="00F24250" w:rsidRPr="007872D2" w:rsidSect="00E17606">
          <w:pgSz w:w="11900" w:h="16840"/>
          <w:pgMar w:top="298" w:right="1440" w:bottom="1440" w:left="1440" w:header="720" w:footer="720" w:gutter="0"/>
          <w:cols w:space="720" w:equalWidth="0">
            <w:col w:w="9020" w:space="0"/>
          </w:cols>
          <w:docGrid w:linePitch="360"/>
        </w:sectPr>
      </w:pPr>
      <w:r w:rsidRPr="007872D2">
        <w:rPr>
          <w:rFonts w:ascii="Times New Roman" w:eastAsia="Times New Roman" w:hAnsi="Times New Roman"/>
          <w:color w:val="000000"/>
          <w:sz w:val="24"/>
          <w:lang w:val="ru-RU"/>
        </w:rPr>
        <w:t>пгт. Новомихайловский 2022</w:t>
      </w:r>
    </w:p>
    <w:p w:rsidR="00D008C5" w:rsidRPr="007872D2" w:rsidRDefault="007F4D65">
      <w:pPr>
        <w:autoSpaceDE w:val="0"/>
        <w:autoSpaceDN w:val="0"/>
        <w:spacing w:after="0" w:line="230" w:lineRule="auto"/>
        <w:rPr>
          <w:lang w:val="ru-RU"/>
        </w:rPr>
      </w:pPr>
      <w:r w:rsidRPr="007872D2">
        <w:rPr>
          <w:rFonts w:ascii="Times New Roman" w:eastAsia="Times New Roman" w:hAnsi="Times New Roman"/>
          <w:b/>
          <w:color w:val="000000"/>
          <w:sz w:val="24"/>
          <w:lang w:val="ru-RU"/>
        </w:rPr>
        <w:lastRenderedPageBreak/>
        <w:t>ПОЯСНИТЕЛЬНАЯ ЗАПИСКА</w:t>
      </w:r>
    </w:p>
    <w:p w:rsidR="00D008C5" w:rsidRPr="007872D2" w:rsidRDefault="007F4D65">
      <w:pPr>
        <w:autoSpaceDE w:val="0"/>
        <w:autoSpaceDN w:val="0"/>
        <w:spacing w:before="346" w:after="0" w:line="281" w:lineRule="auto"/>
        <w:ind w:firstLine="180"/>
        <w:rPr>
          <w:lang w:val="ru-RU"/>
        </w:rPr>
      </w:pPr>
      <w:r w:rsidRPr="007872D2">
        <w:rPr>
          <w:rFonts w:ascii="Times New Roman" w:eastAsia="Times New Roman" w:hAnsi="Times New Roman"/>
          <w:color w:val="000000"/>
          <w:sz w:val="24"/>
          <w:lang w:val="ru-RU"/>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D008C5" w:rsidRPr="007872D2" w:rsidRDefault="007F4D65">
      <w:pPr>
        <w:autoSpaceDE w:val="0"/>
        <w:autoSpaceDN w:val="0"/>
        <w:spacing w:before="190" w:after="0" w:line="230" w:lineRule="auto"/>
        <w:ind w:left="180"/>
        <w:rPr>
          <w:lang w:val="ru-RU"/>
        </w:rPr>
      </w:pPr>
      <w:r w:rsidRPr="007872D2">
        <w:rPr>
          <w:rFonts w:ascii="Times New Roman" w:eastAsia="Times New Roman" w:hAnsi="Times New Roman"/>
          <w:b/>
          <w:color w:val="000000"/>
          <w:sz w:val="24"/>
          <w:lang w:val="ru-RU"/>
        </w:rPr>
        <w:t>ОБЩАЯ ХАРАКТЕРИСТИКА УЧЕБНОГО ПРЕДМЕТА "ЛИТЕРАТУРНОЕ ЧТЕНИЕ"</w:t>
      </w:r>
    </w:p>
    <w:p w:rsidR="00D008C5" w:rsidRPr="007872D2" w:rsidRDefault="007F4D65">
      <w:pPr>
        <w:autoSpaceDE w:val="0"/>
        <w:autoSpaceDN w:val="0"/>
        <w:spacing w:before="192" w:after="0" w:line="286" w:lineRule="auto"/>
        <w:ind w:right="144" w:firstLine="180"/>
        <w:rPr>
          <w:lang w:val="ru-RU"/>
        </w:rPr>
      </w:pPr>
      <w:r w:rsidRPr="007872D2">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D008C5" w:rsidRPr="007872D2" w:rsidRDefault="007F4D65">
      <w:pPr>
        <w:autoSpaceDE w:val="0"/>
        <w:autoSpaceDN w:val="0"/>
        <w:spacing w:before="70" w:after="0" w:line="271" w:lineRule="auto"/>
        <w:ind w:right="144" w:firstLine="180"/>
        <w:rPr>
          <w:lang w:val="ru-RU"/>
        </w:rPr>
      </w:pPr>
      <w:r w:rsidRPr="007872D2">
        <w:rPr>
          <w:rFonts w:ascii="Times New Roman" w:eastAsia="Times New Roman" w:hAnsi="Times New Roman"/>
          <w:color w:val="000000"/>
          <w:sz w:val="24"/>
          <w:lang w:val="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D008C5" w:rsidRPr="007872D2" w:rsidRDefault="007F4D65">
      <w:pPr>
        <w:autoSpaceDE w:val="0"/>
        <w:autoSpaceDN w:val="0"/>
        <w:spacing w:before="70" w:after="0" w:line="288" w:lineRule="auto"/>
        <w:ind w:firstLine="180"/>
        <w:rPr>
          <w:lang w:val="ru-RU"/>
        </w:rPr>
      </w:pPr>
      <w:r w:rsidRPr="007872D2">
        <w:rPr>
          <w:rFonts w:ascii="Times New Roman" w:eastAsia="Times New Roman" w:hAnsi="Times New Roman"/>
          <w:color w:val="000000"/>
          <w:sz w:val="24"/>
          <w:lang w:val="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7872D2">
        <w:rPr>
          <w:lang w:val="ru-RU"/>
        </w:rPr>
        <w:br/>
      </w:r>
      <w:r w:rsidRPr="007872D2">
        <w:rPr>
          <w:rFonts w:ascii="Times New Roman" w:eastAsia="Times New Roman" w:hAnsi="Times New Roman"/>
          <w:color w:val="000000"/>
          <w:sz w:val="24"/>
          <w:lang w:val="ru-RU"/>
        </w:rPr>
        <w:t>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D008C5" w:rsidRPr="007872D2" w:rsidRDefault="007F4D65">
      <w:pPr>
        <w:tabs>
          <w:tab w:val="left" w:pos="180"/>
        </w:tabs>
        <w:autoSpaceDE w:val="0"/>
        <w:autoSpaceDN w:val="0"/>
        <w:spacing w:before="70" w:after="0" w:line="262" w:lineRule="auto"/>
        <w:rPr>
          <w:lang w:val="ru-RU"/>
        </w:rPr>
      </w:pPr>
      <w:r w:rsidRPr="007872D2">
        <w:rPr>
          <w:lang w:val="ru-RU"/>
        </w:rPr>
        <w:tab/>
      </w:r>
      <w:r w:rsidRPr="007872D2">
        <w:rPr>
          <w:rFonts w:ascii="Times New Roman" w:eastAsia="Times New Roman" w:hAnsi="Times New Roman"/>
          <w:color w:val="000000"/>
          <w:sz w:val="24"/>
          <w:lang w:val="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D008C5" w:rsidRPr="007872D2" w:rsidRDefault="007F4D65">
      <w:pPr>
        <w:tabs>
          <w:tab w:val="left" w:pos="180"/>
        </w:tabs>
        <w:autoSpaceDE w:val="0"/>
        <w:autoSpaceDN w:val="0"/>
        <w:spacing w:before="70" w:after="0" w:line="262" w:lineRule="auto"/>
        <w:ind w:right="288"/>
        <w:rPr>
          <w:lang w:val="ru-RU"/>
        </w:rPr>
      </w:pPr>
      <w:r w:rsidRPr="007872D2">
        <w:rPr>
          <w:lang w:val="ru-RU"/>
        </w:rPr>
        <w:tab/>
      </w:r>
      <w:r w:rsidRPr="007872D2">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rsidR="00D008C5" w:rsidRPr="007872D2" w:rsidRDefault="007F4D65">
      <w:pPr>
        <w:autoSpaceDE w:val="0"/>
        <w:autoSpaceDN w:val="0"/>
        <w:spacing w:before="70" w:after="0" w:line="281" w:lineRule="auto"/>
        <w:ind w:firstLine="180"/>
        <w:rPr>
          <w:lang w:val="ru-RU"/>
        </w:rPr>
      </w:pPr>
      <w:r w:rsidRPr="007872D2">
        <w:rPr>
          <w:rFonts w:ascii="Times New Roman" w:eastAsia="Times New Roman" w:hAnsi="Times New Roman"/>
          <w:color w:val="000000"/>
          <w:sz w:val="24"/>
          <w:lang w:val="ru-RU"/>
        </w:rPr>
        <w:t>Освоение программы по предмету «Литературное чтение» в 1 классе начинается вводным интегрированным курсом «Обучение грамоте»1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rsidR="00D008C5" w:rsidRPr="007872D2" w:rsidRDefault="00D008C5">
      <w:pPr>
        <w:rPr>
          <w:lang w:val="ru-RU"/>
        </w:rPr>
        <w:sectPr w:rsidR="00D008C5" w:rsidRPr="007872D2">
          <w:pgSz w:w="11900" w:h="16840"/>
          <w:pgMar w:top="298" w:right="650" w:bottom="338" w:left="666" w:header="720" w:footer="720" w:gutter="0"/>
          <w:cols w:space="720" w:equalWidth="0">
            <w:col w:w="10584" w:space="0"/>
          </w:cols>
          <w:docGrid w:linePitch="360"/>
        </w:sectPr>
      </w:pPr>
    </w:p>
    <w:p w:rsidR="00D008C5" w:rsidRPr="007872D2" w:rsidRDefault="00D008C5">
      <w:pPr>
        <w:autoSpaceDE w:val="0"/>
        <w:autoSpaceDN w:val="0"/>
        <w:spacing w:after="108" w:line="220" w:lineRule="exact"/>
        <w:rPr>
          <w:lang w:val="ru-RU"/>
        </w:rPr>
      </w:pPr>
    </w:p>
    <w:p w:rsidR="00D008C5" w:rsidRPr="007872D2" w:rsidRDefault="007F4D65">
      <w:pPr>
        <w:autoSpaceDE w:val="0"/>
        <w:autoSpaceDN w:val="0"/>
        <w:spacing w:after="0" w:line="230" w:lineRule="auto"/>
        <w:ind w:left="180"/>
        <w:rPr>
          <w:lang w:val="ru-RU"/>
        </w:rPr>
      </w:pPr>
      <w:r w:rsidRPr="007872D2">
        <w:rPr>
          <w:rFonts w:ascii="Times New Roman" w:eastAsia="Times New Roman" w:hAnsi="Times New Roman"/>
          <w:b/>
          <w:color w:val="000000"/>
          <w:sz w:val="24"/>
          <w:lang w:val="ru-RU"/>
        </w:rPr>
        <w:t>ЦЕЛИ ИЗУЧЕНИЯ УЧЕБНОГО ПРЕДМЕТА "ЛИТЕРАТУРНОЕ ЧТЕНИЕ"</w:t>
      </w:r>
    </w:p>
    <w:p w:rsidR="00D008C5" w:rsidRPr="007872D2" w:rsidRDefault="007F4D65">
      <w:pPr>
        <w:autoSpaceDE w:val="0"/>
        <w:autoSpaceDN w:val="0"/>
        <w:spacing w:before="190" w:after="0" w:line="286" w:lineRule="auto"/>
        <w:ind w:right="288" w:firstLine="180"/>
        <w:rPr>
          <w:lang w:val="ru-RU"/>
        </w:rPr>
      </w:pPr>
      <w:r w:rsidRPr="007872D2">
        <w:rPr>
          <w:rFonts w:ascii="Times New Roman" w:eastAsia="Times New Roman" w:hAnsi="Times New Roman"/>
          <w:color w:val="000000"/>
          <w:sz w:val="24"/>
          <w:lang w:val="ru-RU"/>
        </w:rPr>
        <w:t xml:space="preserve">Приоритетная </w:t>
      </w:r>
      <w:r w:rsidRPr="007872D2">
        <w:rPr>
          <w:rFonts w:ascii="Times New Roman" w:eastAsia="Times New Roman" w:hAnsi="Times New Roman"/>
          <w:b/>
          <w:color w:val="000000"/>
          <w:sz w:val="24"/>
          <w:lang w:val="ru-RU"/>
        </w:rPr>
        <w:t xml:space="preserve">цель </w:t>
      </w:r>
      <w:r w:rsidRPr="007872D2">
        <w:rPr>
          <w:rFonts w:ascii="Times New Roman" w:eastAsia="Times New Roman" w:hAnsi="Times New Roman"/>
          <w:color w:val="000000"/>
          <w:sz w:val="24"/>
          <w:lang w:val="ru-RU"/>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w:t>
      </w:r>
      <w:r w:rsidRPr="007872D2">
        <w:rPr>
          <w:lang w:val="ru-RU"/>
        </w:rPr>
        <w:br/>
      </w:r>
      <w:r w:rsidRPr="007872D2">
        <w:rPr>
          <w:rFonts w:ascii="Times New Roman" w:eastAsia="Times New Roman" w:hAnsi="Times New Roman"/>
          <w:color w:val="000000"/>
          <w:sz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7872D2">
        <w:rPr>
          <w:lang w:val="ru-RU"/>
        </w:rPr>
        <w:br/>
      </w:r>
      <w:r w:rsidRPr="007872D2">
        <w:rPr>
          <w:rFonts w:ascii="Times New Roman" w:eastAsia="Times New Roman" w:hAnsi="Times New Roman"/>
          <w:color w:val="000000"/>
          <w:sz w:val="24"/>
          <w:lang w:val="ru-RU"/>
        </w:rPr>
        <w:t>сформированность предметных и универсальных действий в процессе изучения предмета«Литературное чтение» станут фундаментом обучения в основном звене школы, а также будут востребованы в жизни.</w:t>
      </w:r>
    </w:p>
    <w:p w:rsidR="00D008C5" w:rsidRPr="007872D2" w:rsidRDefault="007F4D65">
      <w:pPr>
        <w:tabs>
          <w:tab w:val="left" w:pos="180"/>
        </w:tabs>
        <w:autoSpaceDE w:val="0"/>
        <w:autoSpaceDN w:val="0"/>
        <w:spacing w:before="72" w:after="0" w:line="262" w:lineRule="auto"/>
        <w:ind w:right="432"/>
        <w:rPr>
          <w:lang w:val="ru-RU"/>
        </w:rPr>
      </w:pPr>
      <w:r w:rsidRPr="007872D2">
        <w:rPr>
          <w:lang w:val="ru-RU"/>
        </w:rPr>
        <w:tab/>
      </w:r>
      <w:r w:rsidRPr="007872D2">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rsidR="00D008C5" w:rsidRPr="007872D2" w:rsidRDefault="007F4D65">
      <w:pPr>
        <w:autoSpaceDE w:val="0"/>
        <w:autoSpaceDN w:val="0"/>
        <w:spacing w:before="180" w:after="0" w:line="262" w:lineRule="auto"/>
        <w:ind w:left="420"/>
        <w:rPr>
          <w:lang w:val="ru-RU"/>
        </w:rPr>
      </w:pPr>
      <w:r w:rsidRPr="007872D2">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rsidR="00D008C5" w:rsidRPr="007872D2" w:rsidRDefault="007F4D65">
      <w:pPr>
        <w:autoSpaceDE w:val="0"/>
        <w:autoSpaceDN w:val="0"/>
        <w:spacing w:before="190" w:after="0" w:line="262" w:lineRule="auto"/>
        <w:ind w:left="420" w:right="576"/>
        <w:rPr>
          <w:lang w:val="ru-RU"/>
        </w:rPr>
      </w:pPr>
      <w:r w:rsidRPr="007872D2">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D008C5" w:rsidRPr="007872D2" w:rsidRDefault="007F4D65">
      <w:pPr>
        <w:autoSpaceDE w:val="0"/>
        <w:autoSpaceDN w:val="0"/>
        <w:spacing w:before="190" w:after="0" w:line="262" w:lineRule="auto"/>
        <w:ind w:left="420" w:right="432"/>
        <w:rPr>
          <w:lang w:val="ru-RU"/>
        </w:rPr>
      </w:pPr>
      <w:r w:rsidRPr="007872D2">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rsidR="00D008C5" w:rsidRPr="007872D2" w:rsidRDefault="007F4D65">
      <w:pPr>
        <w:autoSpaceDE w:val="0"/>
        <w:autoSpaceDN w:val="0"/>
        <w:spacing w:before="190" w:after="0" w:line="286" w:lineRule="auto"/>
        <w:ind w:left="420"/>
        <w:rPr>
          <w:lang w:val="ru-RU"/>
        </w:rPr>
      </w:pPr>
      <w:r w:rsidRPr="007872D2">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7872D2">
        <w:rPr>
          <w:lang w:val="ru-RU"/>
        </w:rPr>
        <w:br/>
      </w:r>
      <w:r w:rsidRPr="007872D2">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7872D2">
        <w:rPr>
          <w:lang w:val="ru-RU"/>
        </w:rPr>
        <w:br/>
      </w:r>
      <w:r w:rsidRPr="007872D2">
        <w:rPr>
          <w:rFonts w:ascii="Times New Roman" w:eastAsia="Times New Roman" w:hAnsi="Times New Roman"/>
          <w:color w:val="000000"/>
          <w:sz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7872D2">
        <w:rPr>
          <w:lang w:val="ru-RU"/>
        </w:rPr>
        <w:br/>
      </w:r>
      <w:r w:rsidRPr="007872D2">
        <w:rPr>
          <w:rFonts w:ascii="Times New Roman" w:eastAsia="Times New Roman" w:hAnsi="Times New Roman"/>
          <w:color w:val="000000"/>
          <w:sz w:val="24"/>
          <w:lang w:val="ru-RU"/>
        </w:rPr>
        <w:t>выразительности (сравнение, эпитет, олицетворение);</w:t>
      </w:r>
    </w:p>
    <w:p w:rsidR="00D008C5" w:rsidRPr="007872D2" w:rsidRDefault="007F4D65">
      <w:pPr>
        <w:autoSpaceDE w:val="0"/>
        <w:autoSpaceDN w:val="0"/>
        <w:spacing w:before="190" w:after="0" w:line="262" w:lineRule="auto"/>
        <w:ind w:left="420"/>
        <w:rPr>
          <w:lang w:val="ru-RU"/>
        </w:rPr>
      </w:pPr>
      <w:r w:rsidRPr="007872D2">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D008C5" w:rsidRPr="007872D2" w:rsidRDefault="00D008C5">
      <w:pPr>
        <w:rPr>
          <w:lang w:val="ru-RU"/>
        </w:rPr>
        <w:sectPr w:rsidR="00D008C5" w:rsidRPr="007872D2">
          <w:pgSz w:w="11900" w:h="16840"/>
          <w:pgMar w:top="328" w:right="794" w:bottom="1440" w:left="666" w:header="720" w:footer="720" w:gutter="0"/>
          <w:cols w:space="720" w:equalWidth="0">
            <w:col w:w="10440" w:space="0"/>
          </w:cols>
          <w:docGrid w:linePitch="360"/>
        </w:sectPr>
      </w:pPr>
    </w:p>
    <w:p w:rsidR="00D008C5" w:rsidRPr="007872D2" w:rsidRDefault="00D008C5">
      <w:pPr>
        <w:autoSpaceDE w:val="0"/>
        <w:autoSpaceDN w:val="0"/>
        <w:spacing w:after="78" w:line="220" w:lineRule="exact"/>
        <w:rPr>
          <w:lang w:val="ru-RU"/>
        </w:rPr>
      </w:pPr>
    </w:p>
    <w:p w:rsidR="00D008C5" w:rsidRPr="007872D2" w:rsidRDefault="007F4D65">
      <w:pPr>
        <w:autoSpaceDE w:val="0"/>
        <w:autoSpaceDN w:val="0"/>
        <w:spacing w:after="0" w:line="230" w:lineRule="auto"/>
        <w:rPr>
          <w:lang w:val="ru-RU"/>
        </w:rPr>
      </w:pPr>
      <w:r w:rsidRPr="007872D2">
        <w:rPr>
          <w:rFonts w:ascii="Times New Roman" w:eastAsia="Times New Roman" w:hAnsi="Times New Roman"/>
          <w:b/>
          <w:color w:val="000000"/>
          <w:sz w:val="24"/>
          <w:lang w:val="ru-RU"/>
        </w:rPr>
        <w:t xml:space="preserve">СОДЕРЖАНИЕ УЧЕБНОГО ПРЕДМЕТА </w:t>
      </w:r>
    </w:p>
    <w:p w:rsidR="00D008C5" w:rsidRPr="007872D2" w:rsidRDefault="007F4D65">
      <w:pPr>
        <w:autoSpaceDE w:val="0"/>
        <w:autoSpaceDN w:val="0"/>
        <w:spacing w:before="346" w:after="0" w:line="230" w:lineRule="auto"/>
        <w:rPr>
          <w:lang w:val="ru-RU"/>
        </w:rPr>
      </w:pPr>
      <w:r w:rsidRPr="007872D2">
        <w:rPr>
          <w:rFonts w:ascii="Times New Roman" w:eastAsia="Times New Roman" w:hAnsi="Times New Roman"/>
          <w:b/>
          <w:color w:val="000000"/>
          <w:sz w:val="24"/>
          <w:lang w:val="ru-RU"/>
        </w:rPr>
        <w:t>1 КЛАСС</w:t>
      </w:r>
    </w:p>
    <w:p w:rsidR="00D008C5" w:rsidRPr="007872D2" w:rsidRDefault="007F4D65">
      <w:pPr>
        <w:autoSpaceDE w:val="0"/>
        <w:autoSpaceDN w:val="0"/>
        <w:spacing w:before="166" w:after="0" w:line="286" w:lineRule="auto"/>
        <w:ind w:right="432" w:firstLine="180"/>
        <w:rPr>
          <w:lang w:val="ru-RU"/>
        </w:rPr>
      </w:pPr>
      <w:r w:rsidRPr="007872D2">
        <w:rPr>
          <w:rFonts w:ascii="Times New Roman" w:eastAsia="Times New Roman" w:hAnsi="Times New Roman"/>
          <w:i/>
          <w:color w:val="000000"/>
          <w:sz w:val="24"/>
          <w:lang w:val="ru-RU"/>
        </w:rPr>
        <w:t>Сказка фольклорная (народная) и литературная (авторская).</w:t>
      </w:r>
      <w:r w:rsidRPr="007872D2">
        <w:rPr>
          <w:rFonts w:ascii="Times New Roman" w:eastAsia="Times New Roman" w:hAnsi="Times New Roman"/>
          <w:color w:val="000000"/>
          <w:sz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008C5" w:rsidRPr="007872D2" w:rsidRDefault="007F4D65">
      <w:pPr>
        <w:autoSpaceDE w:val="0"/>
        <w:autoSpaceDN w:val="0"/>
        <w:spacing w:before="192" w:after="0"/>
        <w:ind w:right="144" w:firstLine="180"/>
        <w:rPr>
          <w:lang w:val="ru-RU"/>
        </w:rPr>
      </w:pPr>
      <w:r w:rsidRPr="007872D2">
        <w:rPr>
          <w:rFonts w:ascii="Times New Roman" w:eastAsia="Times New Roman" w:hAnsi="Times New Roman"/>
          <w:i/>
          <w:color w:val="000000"/>
          <w:sz w:val="24"/>
          <w:lang w:val="ru-RU"/>
        </w:rPr>
        <w:t>Произведения о детях и для детей.</w:t>
      </w:r>
      <w:r w:rsidRPr="007872D2">
        <w:rPr>
          <w:rFonts w:ascii="Times New Roman" w:eastAsia="Times New Roman" w:hAnsi="Times New Roman"/>
          <w:color w:val="000000"/>
          <w:sz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w:t>
      </w:r>
    </w:p>
    <w:p w:rsidR="00D008C5" w:rsidRPr="007872D2" w:rsidRDefault="007F4D65">
      <w:pPr>
        <w:autoSpaceDE w:val="0"/>
        <w:autoSpaceDN w:val="0"/>
        <w:spacing w:before="70" w:after="0"/>
        <w:rPr>
          <w:lang w:val="ru-RU"/>
        </w:rPr>
      </w:pPr>
      <w:r w:rsidRPr="007872D2">
        <w:rPr>
          <w:rFonts w:ascii="Times New Roman" w:eastAsia="Times New Roman" w:hAnsi="Times New Roman"/>
          <w:color w:val="000000"/>
          <w:sz w:val="24"/>
          <w:lang w:val="ru-RU"/>
        </w:rPr>
        <w:t>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008C5" w:rsidRPr="007872D2" w:rsidRDefault="007F4D65">
      <w:pPr>
        <w:autoSpaceDE w:val="0"/>
        <w:autoSpaceDN w:val="0"/>
        <w:spacing w:before="190" w:after="0" w:line="271" w:lineRule="auto"/>
        <w:ind w:firstLine="180"/>
        <w:rPr>
          <w:lang w:val="ru-RU"/>
        </w:rPr>
      </w:pPr>
      <w:r w:rsidRPr="007872D2">
        <w:rPr>
          <w:rFonts w:ascii="Times New Roman" w:eastAsia="Times New Roman" w:hAnsi="Times New Roman"/>
          <w:i/>
          <w:color w:val="000000"/>
          <w:sz w:val="24"/>
          <w:lang w:val="ru-RU"/>
        </w:rPr>
        <w:t xml:space="preserve">Произведения о родной природе. </w:t>
      </w:r>
      <w:r w:rsidRPr="007872D2">
        <w:rPr>
          <w:rFonts w:ascii="Times New Roman" w:eastAsia="Times New Roman" w:hAnsi="Times New Roman"/>
          <w:color w:val="000000"/>
          <w:sz w:val="24"/>
          <w:lang w:val="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w:t>
      </w:r>
    </w:p>
    <w:p w:rsidR="00D008C5" w:rsidRPr="007872D2" w:rsidRDefault="007F4D65">
      <w:pPr>
        <w:autoSpaceDE w:val="0"/>
        <w:autoSpaceDN w:val="0"/>
        <w:spacing w:before="70" w:after="0" w:line="283" w:lineRule="auto"/>
        <w:rPr>
          <w:lang w:val="ru-RU"/>
        </w:rPr>
      </w:pPr>
      <w:r w:rsidRPr="007872D2">
        <w:rPr>
          <w:rFonts w:ascii="Times New Roman" w:eastAsia="Times New Roman" w:hAnsi="Times New Roman"/>
          <w:color w:val="000000"/>
          <w:sz w:val="24"/>
          <w:lang w:val="ru-RU"/>
        </w:rPr>
        <w:t>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008C5" w:rsidRPr="007872D2" w:rsidRDefault="007F4D65">
      <w:pPr>
        <w:autoSpaceDE w:val="0"/>
        <w:autoSpaceDN w:val="0"/>
        <w:spacing w:before="190" w:after="0" w:line="230" w:lineRule="auto"/>
        <w:ind w:left="180"/>
        <w:rPr>
          <w:lang w:val="ru-RU"/>
        </w:rPr>
      </w:pPr>
      <w:r w:rsidRPr="007872D2">
        <w:rPr>
          <w:rFonts w:ascii="Times New Roman" w:eastAsia="Times New Roman" w:hAnsi="Times New Roman"/>
          <w:i/>
          <w:color w:val="000000"/>
          <w:sz w:val="24"/>
          <w:lang w:val="ru-RU"/>
        </w:rPr>
        <w:t>Устное народное творчество — малые фольклорные жанры</w:t>
      </w:r>
      <w:r w:rsidRPr="007872D2">
        <w:rPr>
          <w:rFonts w:ascii="Times New Roman" w:eastAsia="Times New Roman" w:hAnsi="Times New Roman"/>
          <w:color w:val="000000"/>
          <w:sz w:val="24"/>
          <w:lang w:val="ru-RU"/>
        </w:rPr>
        <w:t xml:space="preserve"> (не менее шести произведений).</w:t>
      </w:r>
    </w:p>
    <w:p w:rsidR="00D008C5" w:rsidRPr="007872D2" w:rsidRDefault="007F4D65">
      <w:pPr>
        <w:autoSpaceDE w:val="0"/>
        <w:autoSpaceDN w:val="0"/>
        <w:spacing w:before="72" w:after="0" w:line="262" w:lineRule="auto"/>
        <w:ind w:right="144"/>
        <w:rPr>
          <w:lang w:val="ru-RU"/>
        </w:rPr>
      </w:pPr>
      <w:r w:rsidRPr="007872D2">
        <w:rPr>
          <w:rFonts w:ascii="Times New Roman" w:eastAsia="Times New Roman" w:hAnsi="Times New Roman"/>
          <w:color w:val="000000"/>
          <w:sz w:val="24"/>
          <w:lang w:val="ru-RU"/>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w:t>
      </w:r>
    </w:p>
    <w:p w:rsidR="00D008C5" w:rsidRPr="007872D2" w:rsidRDefault="007F4D65">
      <w:pPr>
        <w:autoSpaceDE w:val="0"/>
        <w:autoSpaceDN w:val="0"/>
        <w:spacing w:before="70" w:after="0" w:line="271" w:lineRule="auto"/>
        <w:ind w:right="288"/>
        <w:rPr>
          <w:lang w:val="ru-RU"/>
        </w:rPr>
      </w:pPr>
      <w:r w:rsidRPr="007872D2">
        <w:rPr>
          <w:rFonts w:ascii="Times New Roman" w:eastAsia="Times New Roman" w:hAnsi="Times New Roman"/>
          <w:color w:val="000000"/>
          <w:sz w:val="24"/>
          <w:lang w:val="ru-RU"/>
        </w:rPr>
        <w:t xml:space="preserve">Потешка — игровой народный фольклор. Загадки — средство воспитания живости ума, </w:t>
      </w:r>
      <w:r w:rsidRPr="007872D2">
        <w:rPr>
          <w:lang w:val="ru-RU"/>
        </w:rPr>
        <w:br/>
      </w:r>
      <w:r w:rsidRPr="007872D2">
        <w:rPr>
          <w:rFonts w:ascii="Times New Roman" w:eastAsia="Times New Roman" w:hAnsi="Times New Roman"/>
          <w:color w:val="000000"/>
          <w:sz w:val="24"/>
          <w:lang w:val="ru-RU"/>
        </w:rPr>
        <w:t>сообразительности. Пословицы — проявление народной мудрости, средство воспитания понимания жизненных правил.</w:t>
      </w:r>
    </w:p>
    <w:p w:rsidR="00D008C5" w:rsidRPr="007872D2" w:rsidRDefault="007F4D65">
      <w:pPr>
        <w:tabs>
          <w:tab w:val="left" w:pos="180"/>
        </w:tabs>
        <w:autoSpaceDE w:val="0"/>
        <w:autoSpaceDN w:val="0"/>
        <w:spacing w:before="190" w:after="0" w:line="281" w:lineRule="auto"/>
        <w:ind w:right="144"/>
        <w:rPr>
          <w:lang w:val="ru-RU"/>
        </w:rPr>
      </w:pPr>
      <w:r w:rsidRPr="007872D2">
        <w:rPr>
          <w:lang w:val="ru-RU"/>
        </w:rPr>
        <w:tab/>
      </w:r>
      <w:r w:rsidRPr="007872D2">
        <w:rPr>
          <w:rFonts w:ascii="Times New Roman" w:eastAsia="Times New Roman" w:hAnsi="Times New Roman"/>
          <w:i/>
          <w:color w:val="000000"/>
          <w:sz w:val="24"/>
          <w:lang w:val="ru-RU"/>
        </w:rPr>
        <w:t>Произведения о братьях наших меньших</w:t>
      </w:r>
      <w:r w:rsidRPr="007872D2">
        <w:rPr>
          <w:rFonts w:ascii="Times New Roman" w:eastAsia="Times New Roman" w:hAnsi="Times New Roman"/>
          <w:color w:val="000000"/>
          <w:sz w:val="24"/>
          <w:lang w:val="ru-RU"/>
        </w:rPr>
        <w:t xml:space="preserve"> (трёх-четырёх авторов по выбору). Животные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w:t>
      </w:r>
      <w:r w:rsidRPr="007872D2">
        <w:rPr>
          <w:lang w:val="ru-RU"/>
        </w:rPr>
        <w:tab/>
      </w:r>
      <w:r w:rsidRPr="007872D2">
        <w:rPr>
          <w:rFonts w:ascii="Times New Roman" w:eastAsia="Times New Roman" w:hAnsi="Times New Roman"/>
          <w:color w:val="000000"/>
          <w:sz w:val="24"/>
          <w:lang w:val="ru-RU"/>
        </w:rPr>
        <w:t>нравственно-этических понятий: любовь и забота о животных.</w:t>
      </w:r>
    </w:p>
    <w:p w:rsidR="00D008C5" w:rsidRPr="007872D2" w:rsidRDefault="007F4D65">
      <w:pPr>
        <w:autoSpaceDE w:val="0"/>
        <w:autoSpaceDN w:val="0"/>
        <w:spacing w:before="190" w:after="0" w:line="271" w:lineRule="auto"/>
        <w:ind w:right="144" w:firstLine="180"/>
        <w:rPr>
          <w:lang w:val="ru-RU"/>
        </w:rPr>
      </w:pPr>
      <w:r w:rsidRPr="007872D2">
        <w:rPr>
          <w:rFonts w:ascii="Times New Roman" w:eastAsia="Times New Roman" w:hAnsi="Times New Roman"/>
          <w:i/>
          <w:color w:val="000000"/>
          <w:sz w:val="24"/>
          <w:lang w:val="ru-RU"/>
        </w:rPr>
        <w:t>Произведения о маме.</w:t>
      </w:r>
      <w:r w:rsidRPr="007872D2">
        <w:rPr>
          <w:rFonts w:ascii="Times New Roman" w:eastAsia="Times New Roman" w:hAnsi="Times New Roman"/>
          <w:color w:val="000000"/>
          <w:sz w:val="24"/>
          <w:lang w:val="ru-RU"/>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w:t>
      </w:r>
    </w:p>
    <w:p w:rsidR="00D008C5" w:rsidRPr="007872D2" w:rsidRDefault="00D008C5">
      <w:pPr>
        <w:rPr>
          <w:lang w:val="ru-RU"/>
        </w:rPr>
        <w:sectPr w:rsidR="00D008C5" w:rsidRPr="007872D2">
          <w:pgSz w:w="11900" w:h="16840"/>
          <w:pgMar w:top="298" w:right="650" w:bottom="444" w:left="666" w:header="720" w:footer="720" w:gutter="0"/>
          <w:cols w:space="720" w:equalWidth="0">
            <w:col w:w="10584" w:space="0"/>
          </w:cols>
          <w:docGrid w:linePitch="360"/>
        </w:sectPr>
      </w:pPr>
    </w:p>
    <w:p w:rsidR="00D008C5" w:rsidRPr="007872D2" w:rsidRDefault="00D008C5">
      <w:pPr>
        <w:autoSpaceDE w:val="0"/>
        <w:autoSpaceDN w:val="0"/>
        <w:spacing w:after="66" w:line="220" w:lineRule="exact"/>
        <w:rPr>
          <w:lang w:val="ru-RU"/>
        </w:rPr>
      </w:pPr>
    </w:p>
    <w:p w:rsidR="00D008C5" w:rsidRPr="007872D2" w:rsidRDefault="007F4D65">
      <w:pPr>
        <w:autoSpaceDE w:val="0"/>
        <w:autoSpaceDN w:val="0"/>
        <w:spacing w:after="0" w:line="262" w:lineRule="auto"/>
        <w:rPr>
          <w:lang w:val="ru-RU"/>
        </w:rPr>
      </w:pPr>
      <w:r w:rsidRPr="007872D2">
        <w:rPr>
          <w:rFonts w:ascii="Times New Roman" w:eastAsia="Times New Roman" w:hAnsi="Times New Roman"/>
          <w:color w:val="000000"/>
          <w:sz w:val="24"/>
          <w:lang w:val="ru-RU"/>
        </w:rPr>
        <w:t>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008C5" w:rsidRPr="007872D2" w:rsidRDefault="007F4D65">
      <w:pPr>
        <w:autoSpaceDE w:val="0"/>
        <w:autoSpaceDN w:val="0"/>
        <w:spacing w:before="190" w:after="0"/>
        <w:ind w:right="144" w:firstLine="180"/>
        <w:rPr>
          <w:lang w:val="ru-RU"/>
        </w:rPr>
      </w:pPr>
      <w:r w:rsidRPr="007872D2">
        <w:rPr>
          <w:rFonts w:ascii="Times New Roman" w:eastAsia="Times New Roman" w:hAnsi="Times New Roman"/>
          <w:i/>
          <w:color w:val="000000"/>
          <w:sz w:val="24"/>
          <w:lang w:val="ru-RU"/>
        </w:rPr>
        <w:t xml:space="preserve">Фольклорные и авторские произведения о чудесах и фантазии (не менее трёх произведений). </w:t>
      </w:r>
      <w:r w:rsidRPr="007872D2">
        <w:rPr>
          <w:rFonts w:ascii="Times New Roman" w:eastAsia="Times New Roman" w:hAnsi="Times New Roman"/>
          <w:color w:val="000000"/>
          <w:sz w:val="24"/>
          <w:lang w:val="ru-RU"/>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008C5" w:rsidRPr="007872D2" w:rsidRDefault="007F4D65">
      <w:pPr>
        <w:autoSpaceDE w:val="0"/>
        <w:autoSpaceDN w:val="0"/>
        <w:spacing w:before="190" w:after="0" w:line="271" w:lineRule="auto"/>
        <w:ind w:right="576" w:firstLine="180"/>
        <w:rPr>
          <w:lang w:val="ru-RU"/>
        </w:rPr>
      </w:pPr>
      <w:r w:rsidRPr="007872D2">
        <w:rPr>
          <w:rFonts w:ascii="Times New Roman" w:eastAsia="Times New Roman" w:hAnsi="Times New Roman"/>
          <w:i/>
          <w:color w:val="000000"/>
          <w:sz w:val="24"/>
          <w:lang w:val="ru-RU"/>
        </w:rPr>
        <w:t>Библиографическая культура</w:t>
      </w:r>
      <w:r w:rsidRPr="007872D2">
        <w:rPr>
          <w:rFonts w:ascii="Times New Roman" w:eastAsia="Times New Roman" w:hAnsi="Times New Roman"/>
          <w:color w:val="000000"/>
          <w:sz w:val="24"/>
          <w:lang w:val="ru-RU"/>
        </w:rPr>
        <w:t xml:space="preserve"> (работа с детской книгой). Представление о том, что книга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008C5" w:rsidRPr="007872D2" w:rsidRDefault="007F4D65">
      <w:pPr>
        <w:autoSpaceDE w:val="0"/>
        <w:autoSpaceDN w:val="0"/>
        <w:spacing w:before="264" w:after="0" w:line="230" w:lineRule="auto"/>
        <w:rPr>
          <w:lang w:val="ru-RU"/>
        </w:rPr>
      </w:pPr>
      <w:r w:rsidRPr="007872D2">
        <w:rPr>
          <w:rFonts w:ascii="Times New Roman" w:eastAsia="Times New Roman" w:hAnsi="Times New Roman"/>
          <w:b/>
          <w:color w:val="000000"/>
          <w:sz w:val="24"/>
          <w:lang w:val="ru-RU"/>
        </w:rPr>
        <w:t>2 КЛАСС</w:t>
      </w:r>
    </w:p>
    <w:p w:rsidR="00D008C5" w:rsidRPr="007872D2" w:rsidRDefault="007F4D65">
      <w:pPr>
        <w:tabs>
          <w:tab w:val="left" w:pos="180"/>
        </w:tabs>
        <w:autoSpaceDE w:val="0"/>
        <w:autoSpaceDN w:val="0"/>
        <w:spacing w:before="168" w:after="0" w:line="262" w:lineRule="auto"/>
        <w:ind w:left="60"/>
        <w:rPr>
          <w:lang w:val="ru-RU"/>
        </w:rPr>
      </w:pPr>
      <w:r w:rsidRPr="007872D2">
        <w:rPr>
          <w:lang w:val="ru-RU"/>
        </w:rPr>
        <w:tab/>
      </w:r>
      <w:r w:rsidRPr="007872D2">
        <w:rPr>
          <w:rFonts w:ascii="Times New Roman" w:eastAsia="Times New Roman" w:hAnsi="Times New Roman"/>
          <w:i/>
          <w:color w:val="000000"/>
          <w:sz w:val="24"/>
          <w:lang w:val="ru-RU"/>
        </w:rPr>
        <w:t>О нашей Родине.</w:t>
      </w:r>
      <w:r w:rsidRPr="007872D2">
        <w:rPr>
          <w:rFonts w:ascii="Times New Roman" w:eastAsia="Times New Roman" w:hAnsi="Times New Roman"/>
          <w:color w:val="000000"/>
          <w:sz w:val="24"/>
          <w:lang w:val="ru-RU"/>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w:t>
      </w:r>
    </w:p>
    <w:p w:rsidR="00D008C5" w:rsidRPr="007872D2" w:rsidRDefault="007F4D65">
      <w:pPr>
        <w:autoSpaceDE w:val="0"/>
        <w:autoSpaceDN w:val="0"/>
        <w:spacing w:before="70" w:after="0" w:line="281" w:lineRule="auto"/>
        <w:ind w:right="288"/>
        <w:rPr>
          <w:lang w:val="ru-RU"/>
        </w:rPr>
      </w:pPr>
      <w:r w:rsidRPr="007872D2">
        <w:rPr>
          <w:rFonts w:ascii="Times New Roman" w:eastAsia="Times New Roman" w:hAnsi="Times New Roman"/>
          <w:color w:val="000000"/>
          <w:sz w:val="24"/>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D008C5" w:rsidRPr="007872D2" w:rsidRDefault="007F4D65">
      <w:pPr>
        <w:autoSpaceDE w:val="0"/>
        <w:autoSpaceDN w:val="0"/>
        <w:spacing w:before="190" w:after="0" w:line="283" w:lineRule="auto"/>
        <w:ind w:right="288" w:firstLine="180"/>
        <w:rPr>
          <w:lang w:val="ru-RU"/>
        </w:rPr>
      </w:pPr>
      <w:r w:rsidRPr="007872D2">
        <w:rPr>
          <w:rFonts w:ascii="Times New Roman" w:eastAsia="Times New Roman" w:hAnsi="Times New Roman"/>
          <w:i/>
          <w:color w:val="000000"/>
          <w:sz w:val="24"/>
          <w:lang w:val="ru-RU"/>
        </w:rPr>
        <w:t>Фольклор (устное народное творчество).</w:t>
      </w:r>
      <w:r w:rsidRPr="007872D2">
        <w:rPr>
          <w:rFonts w:ascii="Times New Roman" w:eastAsia="Times New Roman" w:hAnsi="Times New Roman"/>
          <w:color w:val="000000"/>
          <w:sz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rsidR="00D008C5" w:rsidRPr="007872D2" w:rsidRDefault="007F4D65">
      <w:pPr>
        <w:autoSpaceDE w:val="0"/>
        <w:autoSpaceDN w:val="0"/>
        <w:spacing w:before="70" w:after="0"/>
        <w:ind w:right="576"/>
        <w:rPr>
          <w:lang w:val="ru-RU"/>
        </w:rPr>
      </w:pPr>
      <w:r w:rsidRPr="007872D2">
        <w:rPr>
          <w:rFonts w:ascii="Times New Roman" w:eastAsia="Times New Roman" w:hAnsi="Times New Roman"/>
          <w:color w:val="000000"/>
          <w:sz w:val="24"/>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008C5" w:rsidRPr="007872D2" w:rsidRDefault="007F4D65">
      <w:pPr>
        <w:autoSpaceDE w:val="0"/>
        <w:autoSpaceDN w:val="0"/>
        <w:spacing w:before="190" w:after="0" w:line="286" w:lineRule="auto"/>
        <w:ind w:firstLine="180"/>
        <w:rPr>
          <w:lang w:val="ru-RU"/>
        </w:rPr>
      </w:pPr>
      <w:r w:rsidRPr="007872D2">
        <w:rPr>
          <w:rFonts w:ascii="Times New Roman" w:eastAsia="Times New Roman" w:hAnsi="Times New Roman"/>
          <w:i/>
          <w:color w:val="000000"/>
          <w:sz w:val="24"/>
          <w:lang w:val="ru-RU"/>
        </w:rPr>
        <w:t>Звуки и краски родной природы в разные времена года.</w:t>
      </w:r>
      <w:r w:rsidRPr="007872D2">
        <w:rPr>
          <w:rFonts w:ascii="Times New Roman" w:eastAsia="Times New Roman" w:hAnsi="Times New Roman"/>
          <w:color w:val="000000"/>
          <w:sz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D008C5" w:rsidRPr="007872D2" w:rsidRDefault="007F4D65">
      <w:pPr>
        <w:autoSpaceDE w:val="0"/>
        <w:autoSpaceDN w:val="0"/>
        <w:spacing w:before="190" w:after="0" w:line="262" w:lineRule="auto"/>
        <w:jc w:val="center"/>
        <w:rPr>
          <w:lang w:val="ru-RU"/>
        </w:rPr>
      </w:pPr>
      <w:r w:rsidRPr="007872D2">
        <w:rPr>
          <w:rFonts w:ascii="Times New Roman" w:eastAsia="Times New Roman" w:hAnsi="Times New Roman"/>
          <w:i/>
          <w:color w:val="000000"/>
          <w:sz w:val="24"/>
          <w:lang w:val="ru-RU"/>
        </w:rPr>
        <w:t>О детях и дружбе</w:t>
      </w:r>
      <w:r w:rsidRPr="007872D2">
        <w:rPr>
          <w:rFonts w:ascii="Times New Roman" w:eastAsia="Times New Roman" w:hAnsi="Times New Roman"/>
          <w:color w:val="000000"/>
          <w:sz w:val="24"/>
          <w:lang w:val="ru-RU"/>
        </w:rPr>
        <w:t>.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w:t>
      </w:r>
    </w:p>
    <w:p w:rsidR="00D008C5" w:rsidRPr="007872D2" w:rsidRDefault="007F4D65">
      <w:pPr>
        <w:autoSpaceDE w:val="0"/>
        <w:autoSpaceDN w:val="0"/>
        <w:spacing w:before="70" w:after="0"/>
        <w:ind w:right="288"/>
        <w:rPr>
          <w:lang w:val="ru-RU"/>
        </w:rPr>
      </w:pPr>
      <w:r w:rsidRPr="007872D2">
        <w:rPr>
          <w:rFonts w:ascii="Times New Roman" w:eastAsia="Times New Roman" w:hAnsi="Times New Roman"/>
          <w:color w:val="000000"/>
          <w:sz w:val="24"/>
          <w:lang w:val="ru-RU"/>
        </w:rPr>
        <w:t>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008C5" w:rsidRPr="007872D2" w:rsidRDefault="007F4D65">
      <w:pPr>
        <w:autoSpaceDE w:val="0"/>
        <w:autoSpaceDN w:val="0"/>
        <w:spacing w:before="190" w:after="0" w:line="230" w:lineRule="auto"/>
        <w:ind w:left="180"/>
        <w:rPr>
          <w:lang w:val="ru-RU"/>
        </w:rPr>
      </w:pPr>
      <w:r w:rsidRPr="007872D2">
        <w:rPr>
          <w:rFonts w:ascii="Times New Roman" w:eastAsia="Times New Roman" w:hAnsi="Times New Roman"/>
          <w:i/>
          <w:color w:val="000000"/>
          <w:sz w:val="24"/>
          <w:lang w:val="ru-RU"/>
        </w:rPr>
        <w:t>Мир сказок.</w:t>
      </w:r>
      <w:r w:rsidRPr="007872D2">
        <w:rPr>
          <w:rFonts w:ascii="Times New Roman" w:eastAsia="Times New Roman" w:hAnsi="Times New Roman"/>
          <w:color w:val="000000"/>
          <w:sz w:val="24"/>
          <w:lang w:val="ru-RU"/>
        </w:rPr>
        <w:t xml:space="preserve"> Фольклорная (народная) и литературная (авторская) сказка: «бродячие» сюжеты</w:t>
      </w:r>
    </w:p>
    <w:p w:rsidR="00D008C5" w:rsidRPr="007872D2" w:rsidRDefault="00D008C5">
      <w:pPr>
        <w:rPr>
          <w:lang w:val="ru-RU"/>
        </w:rPr>
        <w:sectPr w:rsidR="00D008C5" w:rsidRPr="007872D2">
          <w:pgSz w:w="11900" w:h="16840"/>
          <w:pgMar w:top="286" w:right="652" w:bottom="438" w:left="666" w:header="720" w:footer="720" w:gutter="0"/>
          <w:cols w:space="720" w:equalWidth="0">
            <w:col w:w="10582" w:space="0"/>
          </w:cols>
          <w:docGrid w:linePitch="360"/>
        </w:sectPr>
      </w:pPr>
    </w:p>
    <w:p w:rsidR="00D008C5" w:rsidRPr="007872D2" w:rsidRDefault="00D008C5">
      <w:pPr>
        <w:autoSpaceDE w:val="0"/>
        <w:autoSpaceDN w:val="0"/>
        <w:spacing w:after="66" w:line="220" w:lineRule="exact"/>
        <w:rPr>
          <w:lang w:val="ru-RU"/>
        </w:rPr>
      </w:pPr>
    </w:p>
    <w:p w:rsidR="00D008C5" w:rsidRPr="007872D2" w:rsidRDefault="007F4D65">
      <w:pPr>
        <w:autoSpaceDE w:val="0"/>
        <w:autoSpaceDN w:val="0"/>
        <w:spacing w:after="0" w:line="281" w:lineRule="auto"/>
        <w:ind w:right="144"/>
        <w:rPr>
          <w:lang w:val="ru-RU"/>
        </w:rPr>
      </w:pPr>
      <w:r w:rsidRPr="007872D2">
        <w:rPr>
          <w:rFonts w:ascii="Times New Roman" w:eastAsia="Times New Roman" w:hAnsi="Times New Roman"/>
          <w:color w:val="000000"/>
          <w:sz w:val="24"/>
          <w:lang w:val="ru-RU"/>
        </w:rPr>
        <w:t>(произведения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D008C5" w:rsidRPr="007872D2" w:rsidRDefault="007F4D65">
      <w:pPr>
        <w:autoSpaceDE w:val="0"/>
        <w:autoSpaceDN w:val="0"/>
        <w:spacing w:before="190" w:after="0"/>
        <w:ind w:firstLine="180"/>
        <w:rPr>
          <w:lang w:val="ru-RU"/>
        </w:rPr>
      </w:pPr>
      <w:r w:rsidRPr="007872D2">
        <w:rPr>
          <w:rFonts w:ascii="Times New Roman" w:eastAsia="Times New Roman" w:hAnsi="Times New Roman"/>
          <w:i/>
          <w:color w:val="000000"/>
          <w:sz w:val="24"/>
          <w:lang w:val="ru-RU"/>
        </w:rPr>
        <w:t>О братьях наших меньших</w:t>
      </w:r>
      <w:r w:rsidRPr="007872D2">
        <w:rPr>
          <w:rFonts w:ascii="Times New Roman" w:eastAsia="Times New Roman" w:hAnsi="Times New Roman"/>
          <w:color w:val="000000"/>
          <w:sz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w:t>
      </w:r>
    </w:p>
    <w:p w:rsidR="00D008C5" w:rsidRPr="007872D2" w:rsidRDefault="007F4D65">
      <w:pPr>
        <w:autoSpaceDE w:val="0"/>
        <w:autoSpaceDN w:val="0"/>
        <w:spacing w:before="72" w:after="0"/>
        <w:ind w:right="288"/>
        <w:rPr>
          <w:lang w:val="ru-RU"/>
        </w:rPr>
      </w:pPr>
      <w:r w:rsidRPr="007872D2">
        <w:rPr>
          <w:rFonts w:ascii="Times New Roman" w:eastAsia="Times New Roman" w:hAnsi="Times New Roman"/>
          <w:color w:val="000000"/>
          <w:sz w:val="24"/>
          <w:lang w:val="ru-RU"/>
        </w:rPr>
        <w:t>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p w:rsidR="00D008C5" w:rsidRPr="007872D2" w:rsidRDefault="007F4D65">
      <w:pPr>
        <w:autoSpaceDE w:val="0"/>
        <w:autoSpaceDN w:val="0"/>
        <w:spacing w:before="70" w:after="0" w:line="262" w:lineRule="auto"/>
        <w:ind w:right="432"/>
        <w:rPr>
          <w:lang w:val="ru-RU"/>
        </w:rPr>
      </w:pPr>
      <w:r w:rsidRPr="007872D2">
        <w:rPr>
          <w:rFonts w:ascii="Times New Roman" w:eastAsia="Times New Roman" w:hAnsi="Times New Roman"/>
          <w:color w:val="000000"/>
          <w:sz w:val="24"/>
          <w:lang w:val="ru-RU"/>
        </w:rPr>
        <w:t>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w:t>
      </w:r>
    </w:p>
    <w:p w:rsidR="00D008C5" w:rsidRPr="007872D2" w:rsidRDefault="007F4D65">
      <w:pPr>
        <w:autoSpaceDE w:val="0"/>
        <w:autoSpaceDN w:val="0"/>
        <w:spacing w:before="70" w:after="0" w:line="262" w:lineRule="auto"/>
        <w:ind w:right="576"/>
        <w:rPr>
          <w:lang w:val="ru-RU"/>
        </w:rPr>
      </w:pPr>
      <w:r w:rsidRPr="007872D2">
        <w:rPr>
          <w:rFonts w:ascii="Times New Roman" w:eastAsia="Times New Roman" w:hAnsi="Times New Roman"/>
          <w:color w:val="000000"/>
          <w:sz w:val="24"/>
          <w:lang w:val="ru-RU"/>
        </w:rPr>
        <w:t>Знакомство с художниками-иллюстраторами, анималистами (без использования термина): Е. И. Чарушин, В. В. Бианки.</w:t>
      </w:r>
    </w:p>
    <w:p w:rsidR="00D008C5" w:rsidRPr="007872D2" w:rsidRDefault="007F4D65">
      <w:pPr>
        <w:autoSpaceDE w:val="0"/>
        <w:autoSpaceDN w:val="0"/>
        <w:spacing w:before="190" w:after="0" w:line="281" w:lineRule="auto"/>
        <w:ind w:firstLine="180"/>
        <w:rPr>
          <w:lang w:val="ru-RU"/>
        </w:rPr>
      </w:pPr>
      <w:r w:rsidRPr="007872D2">
        <w:rPr>
          <w:rFonts w:ascii="Times New Roman" w:eastAsia="Times New Roman" w:hAnsi="Times New Roman"/>
          <w:i/>
          <w:color w:val="000000"/>
          <w:sz w:val="24"/>
          <w:lang w:val="ru-RU"/>
        </w:rPr>
        <w:t>О наших близких, о семье</w:t>
      </w:r>
      <w:r w:rsidRPr="007872D2">
        <w:rPr>
          <w:rFonts w:ascii="Times New Roman" w:eastAsia="Times New Roman" w:hAnsi="Times New Roman"/>
          <w:color w:val="000000"/>
          <w:sz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008C5" w:rsidRPr="007872D2" w:rsidRDefault="007F4D65">
      <w:pPr>
        <w:autoSpaceDE w:val="0"/>
        <w:autoSpaceDN w:val="0"/>
        <w:spacing w:before="190" w:after="0" w:line="281" w:lineRule="auto"/>
        <w:ind w:right="144" w:firstLine="180"/>
        <w:rPr>
          <w:lang w:val="ru-RU"/>
        </w:rPr>
      </w:pPr>
      <w:r w:rsidRPr="007872D2">
        <w:rPr>
          <w:rFonts w:ascii="Times New Roman" w:eastAsia="Times New Roman" w:hAnsi="Times New Roman"/>
          <w:i/>
          <w:color w:val="000000"/>
          <w:sz w:val="24"/>
          <w:lang w:val="ru-RU"/>
        </w:rPr>
        <w:t>Зарубежная литература</w:t>
      </w:r>
      <w:r w:rsidRPr="007872D2">
        <w:rPr>
          <w:rFonts w:ascii="Times New Roman" w:eastAsia="Times New Roman" w:hAnsi="Times New Roman"/>
          <w:color w:val="000000"/>
          <w:sz w:val="24"/>
          <w:lang w:val="ru-RU"/>
        </w:rPr>
        <w:t xml:space="preserve">. Круг чтения: литературная (авторская) сказка (не менее двух </w:t>
      </w:r>
      <w:r w:rsidRPr="007872D2">
        <w:rPr>
          <w:lang w:val="ru-RU"/>
        </w:rPr>
        <w:br/>
      </w:r>
      <w:r w:rsidRPr="007872D2">
        <w:rPr>
          <w:rFonts w:ascii="Times New Roman" w:eastAsia="Times New Roman" w:hAnsi="Times New Roman"/>
          <w:color w:val="000000"/>
          <w:sz w:val="24"/>
          <w:lang w:val="ru-RU"/>
        </w:rPr>
        <w:t>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008C5" w:rsidRPr="007872D2" w:rsidRDefault="007F4D65">
      <w:pPr>
        <w:autoSpaceDE w:val="0"/>
        <w:autoSpaceDN w:val="0"/>
        <w:spacing w:before="190" w:after="0" w:line="278" w:lineRule="auto"/>
        <w:ind w:firstLine="180"/>
        <w:rPr>
          <w:lang w:val="ru-RU"/>
        </w:rPr>
      </w:pPr>
      <w:r w:rsidRPr="007872D2">
        <w:rPr>
          <w:rFonts w:ascii="Times New Roman" w:eastAsia="Times New Roman" w:hAnsi="Times New Roman"/>
          <w:i/>
          <w:color w:val="000000"/>
          <w:sz w:val="24"/>
          <w:lang w:val="ru-RU"/>
        </w:rPr>
        <w:t>Библиографическая культура(работа  с  детской  книгой и справочной литературой)</w:t>
      </w:r>
      <w:r w:rsidRPr="007872D2">
        <w:rPr>
          <w:rFonts w:ascii="Times New Roman" w:eastAsia="Times New Roman" w:hAnsi="Times New Roman"/>
          <w:color w:val="000000"/>
          <w:sz w:val="24"/>
          <w:lang w:val="ru-RU"/>
        </w:rPr>
        <w:t xml:space="preserve">. Книга как источник необходимых знаний. Элементы книги: содержание или оглавление, аннотация, </w:t>
      </w:r>
      <w:r w:rsidRPr="007872D2">
        <w:rPr>
          <w:lang w:val="ru-RU"/>
        </w:rPr>
        <w:br/>
      </w:r>
      <w:r w:rsidRPr="007872D2">
        <w:rPr>
          <w:rFonts w:ascii="Times New Roman" w:eastAsia="Times New Roman" w:hAnsi="Times New Roman"/>
          <w:color w:val="000000"/>
          <w:sz w:val="24"/>
          <w:lang w:val="ru-RU"/>
        </w:rPr>
        <w:t>иллюстрация. Выбор книг на основе рекомендательного списка, тематические картотеки библиотеки. Книга учебная, художественная, справочная.</w:t>
      </w:r>
    </w:p>
    <w:p w:rsidR="00D008C5" w:rsidRPr="007872D2" w:rsidRDefault="007F4D65">
      <w:pPr>
        <w:autoSpaceDE w:val="0"/>
        <w:autoSpaceDN w:val="0"/>
        <w:spacing w:before="262" w:after="0" w:line="230" w:lineRule="auto"/>
        <w:rPr>
          <w:lang w:val="ru-RU"/>
        </w:rPr>
      </w:pPr>
      <w:r w:rsidRPr="007872D2">
        <w:rPr>
          <w:rFonts w:ascii="Times New Roman" w:eastAsia="Times New Roman" w:hAnsi="Times New Roman"/>
          <w:b/>
          <w:color w:val="000000"/>
          <w:sz w:val="24"/>
          <w:lang w:val="ru-RU"/>
        </w:rPr>
        <w:t>3 КЛАСС</w:t>
      </w:r>
    </w:p>
    <w:p w:rsidR="00D008C5" w:rsidRPr="007872D2" w:rsidRDefault="007F4D65">
      <w:pPr>
        <w:autoSpaceDE w:val="0"/>
        <w:autoSpaceDN w:val="0"/>
        <w:spacing w:before="166" w:after="0" w:line="286" w:lineRule="auto"/>
        <w:ind w:firstLine="180"/>
        <w:rPr>
          <w:lang w:val="ru-RU"/>
        </w:rPr>
      </w:pPr>
      <w:r w:rsidRPr="007872D2">
        <w:rPr>
          <w:rFonts w:ascii="Times New Roman" w:eastAsia="Times New Roman" w:hAnsi="Times New Roman"/>
          <w:i/>
          <w:color w:val="000000"/>
          <w:sz w:val="24"/>
          <w:lang w:val="ru-RU"/>
        </w:rPr>
        <w:t>О Родине и её истории.</w:t>
      </w:r>
      <w:r w:rsidRPr="007872D2">
        <w:rPr>
          <w:rFonts w:ascii="Times New Roman" w:eastAsia="Times New Roman" w:hAnsi="Times New Roman"/>
          <w:color w:val="000000"/>
          <w:sz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w:t>
      </w:r>
      <w:r w:rsidRPr="007872D2">
        <w:rPr>
          <w:lang w:val="ru-RU"/>
        </w:rPr>
        <w:br/>
      </w:r>
      <w:r w:rsidRPr="007872D2">
        <w:rPr>
          <w:rFonts w:ascii="Times New Roman" w:eastAsia="Times New Roman" w:hAnsi="Times New Roman"/>
          <w:color w:val="000000"/>
          <w:sz w:val="24"/>
          <w:lang w:val="ru-RU"/>
        </w:rPr>
        <w:t>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eastAsia="Times New Roman" w:hAnsi="Times New Roman"/>
          <w:color w:val="000000"/>
          <w:sz w:val="24"/>
        </w:rPr>
        <w:t>I</w:t>
      </w:r>
      <w:r w:rsidRPr="007872D2">
        <w:rPr>
          <w:rFonts w:ascii="Times New Roman" w:eastAsia="Times New Roman" w:hAnsi="Times New Roman"/>
          <w:color w:val="000000"/>
          <w:sz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D008C5" w:rsidRPr="007872D2" w:rsidRDefault="007F4D65">
      <w:pPr>
        <w:autoSpaceDE w:val="0"/>
        <w:autoSpaceDN w:val="0"/>
        <w:spacing w:before="70" w:after="0" w:line="262" w:lineRule="auto"/>
        <w:ind w:right="576"/>
        <w:jc w:val="center"/>
        <w:rPr>
          <w:lang w:val="ru-RU"/>
        </w:rPr>
      </w:pPr>
      <w:r w:rsidRPr="007872D2">
        <w:rPr>
          <w:rFonts w:ascii="Times New Roman" w:eastAsia="Times New Roman" w:hAnsi="Times New Roman"/>
          <w:i/>
          <w:color w:val="000000"/>
          <w:sz w:val="24"/>
          <w:lang w:val="ru-RU"/>
        </w:rPr>
        <w:t xml:space="preserve">Фольклор (устное народное творчество). </w:t>
      </w:r>
      <w:r w:rsidRPr="007872D2">
        <w:rPr>
          <w:rFonts w:ascii="Times New Roman" w:eastAsia="Times New Roman" w:hAnsi="Times New Roman"/>
          <w:color w:val="000000"/>
          <w:sz w:val="24"/>
          <w:lang w:val="ru-RU"/>
        </w:rPr>
        <w:t>Круг чтения: малые жанры фольклора (пословицы, потешки, считалки, небылицы, скороговорки, загадки, по выбору). Знакомство с видами загадок.</w:t>
      </w:r>
    </w:p>
    <w:p w:rsidR="00D008C5" w:rsidRPr="007872D2" w:rsidRDefault="007F4D65">
      <w:pPr>
        <w:autoSpaceDE w:val="0"/>
        <w:autoSpaceDN w:val="0"/>
        <w:spacing w:before="70" w:after="0" w:line="230" w:lineRule="auto"/>
        <w:rPr>
          <w:lang w:val="ru-RU"/>
        </w:rPr>
      </w:pPr>
      <w:r w:rsidRPr="007872D2">
        <w:rPr>
          <w:rFonts w:ascii="Times New Roman" w:eastAsia="Times New Roman" w:hAnsi="Times New Roman"/>
          <w:color w:val="000000"/>
          <w:sz w:val="24"/>
          <w:lang w:val="ru-RU"/>
        </w:rPr>
        <w:t>Пословицы народов России (значение, характеристика, нравственная основа). Книги и словари,</w:t>
      </w:r>
    </w:p>
    <w:p w:rsidR="00D008C5" w:rsidRPr="007872D2" w:rsidRDefault="00D008C5">
      <w:pPr>
        <w:rPr>
          <w:lang w:val="ru-RU"/>
        </w:rPr>
        <w:sectPr w:rsidR="00D008C5" w:rsidRPr="007872D2">
          <w:pgSz w:w="11900" w:h="16840"/>
          <w:pgMar w:top="286" w:right="672" w:bottom="392" w:left="666" w:header="720" w:footer="720" w:gutter="0"/>
          <w:cols w:space="720" w:equalWidth="0">
            <w:col w:w="10562" w:space="0"/>
          </w:cols>
          <w:docGrid w:linePitch="360"/>
        </w:sectPr>
      </w:pPr>
    </w:p>
    <w:p w:rsidR="00D008C5" w:rsidRPr="007872D2" w:rsidRDefault="00D008C5">
      <w:pPr>
        <w:autoSpaceDE w:val="0"/>
        <w:autoSpaceDN w:val="0"/>
        <w:spacing w:after="66" w:line="220" w:lineRule="exact"/>
        <w:rPr>
          <w:lang w:val="ru-RU"/>
        </w:rPr>
      </w:pPr>
    </w:p>
    <w:p w:rsidR="00D008C5" w:rsidRPr="007872D2" w:rsidRDefault="007F4D65">
      <w:pPr>
        <w:autoSpaceDE w:val="0"/>
        <w:autoSpaceDN w:val="0"/>
        <w:spacing w:after="0" w:line="271" w:lineRule="auto"/>
        <w:ind w:right="432"/>
        <w:rPr>
          <w:lang w:val="ru-RU"/>
        </w:rPr>
      </w:pPr>
      <w:r w:rsidRPr="007872D2">
        <w:rPr>
          <w:rFonts w:ascii="Times New Roman" w:eastAsia="Times New Roman" w:hAnsi="Times New Roman"/>
          <w:color w:val="000000"/>
          <w:sz w:val="24"/>
          <w:lang w:val="ru-RU"/>
        </w:rPr>
        <w:t>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008C5" w:rsidRPr="007872D2" w:rsidRDefault="007F4D65">
      <w:pPr>
        <w:autoSpaceDE w:val="0"/>
        <w:autoSpaceDN w:val="0"/>
        <w:spacing w:before="190" w:after="0" w:line="281" w:lineRule="auto"/>
        <w:ind w:right="432" w:firstLine="180"/>
        <w:rPr>
          <w:lang w:val="ru-RU"/>
        </w:rPr>
      </w:pPr>
      <w:r w:rsidRPr="007872D2">
        <w:rPr>
          <w:rFonts w:ascii="Times New Roman" w:eastAsia="Times New Roman" w:hAnsi="Times New Roman"/>
          <w:i/>
          <w:color w:val="000000"/>
          <w:sz w:val="24"/>
          <w:lang w:val="ru-RU"/>
        </w:rPr>
        <w:t>Фольклорная сказка как отражение общечеловеческих ценностей и нравственных правил.</w:t>
      </w:r>
      <w:r w:rsidRPr="007872D2">
        <w:rPr>
          <w:rFonts w:ascii="Times New Roman" w:eastAsia="Times New Roman" w:hAnsi="Times New Roman"/>
          <w:color w:val="000000"/>
          <w:sz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D008C5" w:rsidRPr="007872D2" w:rsidRDefault="007F4D65">
      <w:pPr>
        <w:autoSpaceDE w:val="0"/>
        <w:autoSpaceDN w:val="0"/>
        <w:spacing w:before="192" w:after="0" w:line="283" w:lineRule="auto"/>
        <w:ind w:firstLine="180"/>
        <w:rPr>
          <w:lang w:val="ru-RU"/>
        </w:rPr>
      </w:pPr>
      <w:r w:rsidRPr="007872D2">
        <w:rPr>
          <w:rFonts w:ascii="Times New Roman" w:eastAsia="Times New Roman" w:hAnsi="Times New Roman"/>
          <w:i/>
          <w:color w:val="000000"/>
          <w:sz w:val="24"/>
          <w:lang w:val="ru-RU"/>
        </w:rPr>
        <w:t>Круг чтения: народная песня.</w:t>
      </w:r>
      <w:r w:rsidRPr="007872D2">
        <w:rPr>
          <w:rFonts w:ascii="Times New Roman" w:eastAsia="Times New Roman" w:hAnsi="Times New Roman"/>
          <w:color w:val="000000"/>
          <w:sz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008C5" w:rsidRPr="007872D2" w:rsidRDefault="007F4D65">
      <w:pPr>
        <w:tabs>
          <w:tab w:val="left" w:pos="180"/>
        </w:tabs>
        <w:autoSpaceDE w:val="0"/>
        <w:autoSpaceDN w:val="0"/>
        <w:spacing w:before="190" w:after="0" w:line="262" w:lineRule="auto"/>
        <w:rPr>
          <w:lang w:val="ru-RU"/>
        </w:rPr>
      </w:pPr>
      <w:r w:rsidRPr="007872D2">
        <w:rPr>
          <w:lang w:val="ru-RU"/>
        </w:rPr>
        <w:tab/>
      </w:r>
      <w:r w:rsidRPr="007872D2">
        <w:rPr>
          <w:rFonts w:ascii="Times New Roman" w:eastAsia="Times New Roman" w:hAnsi="Times New Roman"/>
          <w:i/>
          <w:color w:val="000000"/>
          <w:sz w:val="24"/>
          <w:lang w:val="ru-RU"/>
        </w:rPr>
        <w:t xml:space="preserve">Творчество А. С. Пушкина. </w:t>
      </w:r>
      <w:r w:rsidRPr="007872D2">
        <w:rPr>
          <w:rFonts w:ascii="Times New Roman" w:eastAsia="Times New Roman" w:hAnsi="Times New Roman"/>
          <w:color w:val="000000"/>
          <w:sz w:val="24"/>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w:t>
      </w:r>
    </w:p>
    <w:p w:rsidR="00D008C5" w:rsidRPr="007872D2" w:rsidRDefault="007F4D65">
      <w:pPr>
        <w:autoSpaceDE w:val="0"/>
        <w:autoSpaceDN w:val="0"/>
        <w:spacing w:before="70" w:after="0" w:line="262" w:lineRule="auto"/>
        <w:ind w:right="144"/>
        <w:rPr>
          <w:lang w:val="ru-RU"/>
        </w:rPr>
      </w:pPr>
      <w:r w:rsidRPr="007872D2">
        <w:rPr>
          <w:rFonts w:ascii="Times New Roman" w:eastAsia="Times New Roman" w:hAnsi="Times New Roman"/>
          <w:color w:val="000000"/>
          <w:sz w:val="24"/>
          <w:lang w:val="ru-RU"/>
        </w:rPr>
        <w:t>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w:t>
      </w:r>
    </w:p>
    <w:p w:rsidR="00D008C5" w:rsidRPr="007872D2" w:rsidRDefault="007F4D65">
      <w:pPr>
        <w:autoSpaceDE w:val="0"/>
        <w:autoSpaceDN w:val="0"/>
        <w:spacing w:before="70" w:after="0"/>
        <w:rPr>
          <w:lang w:val="ru-RU"/>
        </w:rPr>
      </w:pPr>
      <w:r w:rsidRPr="007872D2">
        <w:rPr>
          <w:rFonts w:ascii="Times New Roman" w:eastAsia="Times New Roman" w:hAnsi="Times New Roman"/>
          <w:color w:val="000000"/>
          <w:sz w:val="24"/>
          <w:lang w:val="ru-RU"/>
        </w:rPr>
        <w:t>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D008C5" w:rsidRPr="007872D2" w:rsidRDefault="007F4D65">
      <w:pPr>
        <w:tabs>
          <w:tab w:val="left" w:pos="180"/>
        </w:tabs>
        <w:autoSpaceDE w:val="0"/>
        <w:autoSpaceDN w:val="0"/>
        <w:spacing w:before="190" w:after="0" w:line="262" w:lineRule="auto"/>
        <w:rPr>
          <w:lang w:val="ru-RU"/>
        </w:rPr>
      </w:pPr>
      <w:r w:rsidRPr="007872D2">
        <w:rPr>
          <w:lang w:val="ru-RU"/>
        </w:rPr>
        <w:tab/>
      </w:r>
      <w:r w:rsidRPr="007872D2">
        <w:rPr>
          <w:rFonts w:ascii="Times New Roman" w:eastAsia="Times New Roman" w:hAnsi="Times New Roman"/>
          <w:i/>
          <w:color w:val="000000"/>
          <w:sz w:val="24"/>
          <w:lang w:val="ru-RU"/>
        </w:rPr>
        <w:t>Творчество И. А. Крылова.</w:t>
      </w:r>
      <w:r w:rsidRPr="007872D2">
        <w:rPr>
          <w:rFonts w:ascii="Times New Roman" w:eastAsia="Times New Roman" w:hAnsi="Times New Roman"/>
          <w:color w:val="000000"/>
          <w:sz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w:t>
      </w:r>
    </w:p>
    <w:p w:rsidR="00D008C5" w:rsidRPr="007872D2" w:rsidRDefault="007F4D65">
      <w:pPr>
        <w:autoSpaceDE w:val="0"/>
        <w:autoSpaceDN w:val="0"/>
        <w:spacing w:before="70" w:after="0" w:line="262" w:lineRule="auto"/>
        <w:ind w:right="576"/>
        <w:rPr>
          <w:lang w:val="ru-RU"/>
        </w:rPr>
      </w:pPr>
      <w:r w:rsidRPr="007872D2">
        <w:rPr>
          <w:rFonts w:ascii="Times New Roman" w:eastAsia="Times New Roman" w:hAnsi="Times New Roman"/>
          <w:color w:val="000000"/>
          <w:sz w:val="24"/>
          <w:lang w:val="ru-RU"/>
        </w:rPr>
        <w:t xml:space="preserve">Крылова (не менее двух): назначение, темы и герои, особенности языка. Явная и скрытая мораль басен. Использование крылатых выражений в речи. </w:t>
      </w:r>
    </w:p>
    <w:p w:rsidR="00D008C5" w:rsidRPr="007872D2" w:rsidRDefault="007F4D65">
      <w:pPr>
        <w:autoSpaceDE w:val="0"/>
        <w:autoSpaceDN w:val="0"/>
        <w:spacing w:before="190" w:after="0" w:line="283" w:lineRule="auto"/>
        <w:ind w:right="144" w:firstLine="180"/>
        <w:rPr>
          <w:lang w:val="ru-RU"/>
        </w:rPr>
      </w:pPr>
      <w:r w:rsidRPr="007872D2">
        <w:rPr>
          <w:rFonts w:ascii="Times New Roman" w:eastAsia="Times New Roman" w:hAnsi="Times New Roman"/>
          <w:i/>
          <w:color w:val="000000"/>
          <w:sz w:val="24"/>
          <w:lang w:val="ru-RU"/>
        </w:rPr>
        <w:t>Картины природы в произведениях поэтов и писателей Х</w:t>
      </w:r>
      <w:r>
        <w:rPr>
          <w:rFonts w:ascii="Times New Roman" w:eastAsia="Times New Roman" w:hAnsi="Times New Roman"/>
          <w:i/>
          <w:color w:val="000000"/>
          <w:sz w:val="24"/>
        </w:rPr>
        <w:t>I</w:t>
      </w:r>
      <w:r w:rsidRPr="007872D2">
        <w:rPr>
          <w:rFonts w:ascii="Times New Roman" w:eastAsia="Times New Roman" w:hAnsi="Times New Roman"/>
          <w:i/>
          <w:color w:val="000000"/>
          <w:sz w:val="24"/>
          <w:lang w:val="ru-RU"/>
        </w:rPr>
        <w:t>Х—ХХ веков</w:t>
      </w:r>
      <w:r w:rsidRPr="007872D2">
        <w:rPr>
          <w:rFonts w:ascii="Times New Roman" w:eastAsia="Times New Roman" w:hAnsi="Times New Roman"/>
          <w:color w:val="000000"/>
          <w:sz w:val="24"/>
          <w:lang w:val="ru-RU"/>
        </w:rPr>
        <w:t>.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w:t>
      </w:r>
    </w:p>
    <w:p w:rsidR="00D008C5" w:rsidRPr="007872D2" w:rsidRDefault="007F4D65">
      <w:pPr>
        <w:autoSpaceDE w:val="0"/>
        <w:autoSpaceDN w:val="0"/>
        <w:spacing w:before="70" w:after="0" w:line="271" w:lineRule="auto"/>
        <w:ind w:right="432"/>
        <w:rPr>
          <w:lang w:val="ru-RU"/>
        </w:rPr>
      </w:pPr>
      <w:r w:rsidRPr="007872D2">
        <w:rPr>
          <w:rFonts w:ascii="Times New Roman" w:eastAsia="Times New Roman" w:hAnsi="Times New Roman"/>
          <w:color w:val="000000"/>
          <w:sz w:val="24"/>
          <w:lang w:val="ru-RU"/>
        </w:rPr>
        <w:t>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008C5" w:rsidRPr="007872D2" w:rsidRDefault="007F4D65">
      <w:pPr>
        <w:autoSpaceDE w:val="0"/>
        <w:autoSpaceDN w:val="0"/>
        <w:spacing w:before="190" w:after="0" w:line="281" w:lineRule="auto"/>
        <w:ind w:right="144" w:firstLine="180"/>
        <w:rPr>
          <w:lang w:val="ru-RU"/>
        </w:rPr>
      </w:pPr>
      <w:r w:rsidRPr="007872D2">
        <w:rPr>
          <w:rFonts w:ascii="Times New Roman" w:eastAsia="Times New Roman" w:hAnsi="Times New Roman"/>
          <w:i/>
          <w:color w:val="000000"/>
          <w:sz w:val="24"/>
          <w:lang w:val="ru-RU"/>
        </w:rPr>
        <w:t>Творчество Л. Н. Толстого</w:t>
      </w:r>
      <w:r w:rsidRPr="007872D2">
        <w:rPr>
          <w:rFonts w:ascii="Times New Roman" w:eastAsia="Times New Roman" w:hAnsi="Times New Roman"/>
          <w:color w:val="000000"/>
          <w:sz w:val="24"/>
          <w:lang w:val="ru-RU"/>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w:t>
      </w:r>
      <w:r w:rsidRPr="007872D2">
        <w:rPr>
          <w:lang w:val="ru-RU"/>
        </w:rPr>
        <w:br/>
      </w:r>
      <w:r w:rsidRPr="007872D2">
        <w:rPr>
          <w:rFonts w:ascii="Times New Roman" w:eastAsia="Times New Roman" w:hAnsi="Times New Roman"/>
          <w:color w:val="000000"/>
          <w:sz w:val="24"/>
          <w:lang w:val="ru-RU"/>
        </w:rPr>
        <w:t>произведения. Художественные особенности текста-описания, текста-рассуждения.</w:t>
      </w:r>
    </w:p>
    <w:p w:rsidR="00D008C5" w:rsidRPr="007872D2" w:rsidRDefault="00D008C5">
      <w:pPr>
        <w:rPr>
          <w:lang w:val="ru-RU"/>
        </w:rPr>
        <w:sectPr w:rsidR="00D008C5" w:rsidRPr="007872D2">
          <w:pgSz w:w="11900" w:h="16840"/>
          <w:pgMar w:top="286" w:right="642" w:bottom="416" w:left="666" w:header="720" w:footer="720" w:gutter="0"/>
          <w:cols w:space="720" w:equalWidth="0">
            <w:col w:w="10592" w:space="0"/>
          </w:cols>
          <w:docGrid w:linePitch="360"/>
        </w:sectPr>
      </w:pPr>
    </w:p>
    <w:p w:rsidR="00D008C5" w:rsidRPr="007872D2" w:rsidRDefault="00D008C5">
      <w:pPr>
        <w:autoSpaceDE w:val="0"/>
        <w:autoSpaceDN w:val="0"/>
        <w:spacing w:after="78" w:line="220" w:lineRule="exact"/>
        <w:rPr>
          <w:lang w:val="ru-RU"/>
        </w:rPr>
      </w:pPr>
    </w:p>
    <w:p w:rsidR="00D008C5" w:rsidRPr="007872D2" w:rsidRDefault="007F4D65">
      <w:pPr>
        <w:autoSpaceDE w:val="0"/>
        <w:autoSpaceDN w:val="0"/>
        <w:spacing w:after="0"/>
        <w:ind w:right="288" w:firstLine="180"/>
        <w:rPr>
          <w:lang w:val="ru-RU"/>
        </w:rPr>
      </w:pPr>
      <w:r w:rsidRPr="007872D2">
        <w:rPr>
          <w:rFonts w:ascii="Times New Roman" w:eastAsia="Times New Roman" w:hAnsi="Times New Roman"/>
          <w:i/>
          <w:color w:val="000000"/>
          <w:sz w:val="24"/>
          <w:lang w:val="ru-RU"/>
        </w:rPr>
        <w:t>Литературная сказка.</w:t>
      </w:r>
      <w:r w:rsidRPr="007872D2">
        <w:rPr>
          <w:rFonts w:ascii="Times New Roman" w:eastAsia="Times New Roman" w:hAnsi="Times New Roman"/>
          <w:color w:val="000000"/>
          <w:sz w:val="24"/>
          <w:lang w:val="ru-RU"/>
        </w:rPr>
        <w:t xml:space="preserve">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D008C5" w:rsidRPr="007872D2" w:rsidRDefault="007F4D65">
      <w:pPr>
        <w:autoSpaceDE w:val="0"/>
        <w:autoSpaceDN w:val="0"/>
        <w:spacing w:before="190" w:after="0" w:line="281" w:lineRule="auto"/>
        <w:ind w:right="144" w:firstLine="180"/>
        <w:rPr>
          <w:lang w:val="ru-RU"/>
        </w:rPr>
      </w:pPr>
      <w:r w:rsidRPr="007872D2">
        <w:rPr>
          <w:rFonts w:ascii="Times New Roman" w:eastAsia="Times New Roman" w:hAnsi="Times New Roman"/>
          <w:i/>
          <w:color w:val="000000"/>
          <w:sz w:val="24"/>
          <w:lang w:val="ru-RU"/>
        </w:rPr>
        <w:t>Произведения о взаимоотношениях человека и животных</w:t>
      </w:r>
      <w:r w:rsidRPr="007872D2">
        <w:rPr>
          <w:rFonts w:ascii="Times New Roman" w:eastAsia="Times New Roman" w:hAnsi="Times New Roman"/>
          <w:color w:val="000000"/>
          <w:sz w:val="24"/>
          <w:lang w:val="ru-RU"/>
        </w:rPr>
        <w:t>.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D008C5" w:rsidRPr="007872D2" w:rsidRDefault="007F4D65">
      <w:pPr>
        <w:autoSpaceDE w:val="0"/>
        <w:autoSpaceDN w:val="0"/>
        <w:spacing w:before="192" w:after="0" w:line="281" w:lineRule="auto"/>
        <w:ind w:firstLine="180"/>
        <w:rPr>
          <w:lang w:val="ru-RU"/>
        </w:rPr>
      </w:pPr>
      <w:r w:rsidRPr="007872D2">
        <w:rPr>
          <w:rFonts w:ascii="Times New Roman" w:eastAsia="Times New Roman" w:hAnsi="Times New Roman"/>
          <w:i/>
          <w:color w:val="000000"/>
          <w:sz w:val="24"/>
          <w:lang w:val="ru-RU"/>
        </w:rPr>
        <w:t>Произведения о детях</w:t>
      </w:r>
      <w:r w:rsidRPr="007872D2">
        <w:rPr>
          <w:rFonts w:ascii="Times New Roman" w:eastAsia="Times New Roman" w:hAnsi="Times New Roman"/>
          <w:color w:val="000000"/>
          <w:sz w:val="24"/>
          <w:lang w:val="ru-RU"/>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w:t>
      </w:r>
      <w:r w:rsidRPr="007872D2">
        <w:rPr>
          <w:lang w:val="ru-RU"/>
        </w:rPr>
        <w:br/>
      </w:r>
      <w:r w:rsidRPr="007872D2">
        <w:rPr>
          <w:rFonts w:ascii="Times New Roman" w:eastAsia="Times New Roman" w:hAnsi="Times New Roman"/>
          <w:color w:val="000000"/>
          <w:sz w:val="24"/>
          <w:lang w:val="ru-RU"/>
        </w:rPr>
        <w:t>нравственных качеств, проявляющихся в военное время.</w:t>
      </w:r>
    </w:p>
    <w:p w:rsidR="00D008C5" w:rsidRPr="007872D2" w:rsidRDefault="007F4D65">
      <w:pPr>
        <w:autoSpaceDE w:val="0"/>
        <w:autoSpaceDN w:val="0"/>
        <w:spacing w:before="190" w:after="0"/>
        <w:ind w:right="144" w:firstLine="180"/>
        <w:rPr>
          <w:lang w:val="ru-RU"/>
        </w:rPr>
      </w:pPr>
      <w:r w:rsidRPr="007872D2">
        <w:rPr>
          <w:rFonts w:ascii="Times New Roman" w:eastAsia="Times New Roman" w:hAnsi="Times New Roman"/>
          <w:i/>
          <w:color w:val="000000"/>
          <w:sz w:val="24"/>
          <w:lang w:val="ru-RU"/>
        </w:rPr>
        <w:t>Юмористические произведения.</w:t>
      </w:r>
      <w:r w:rsidRPr="007872D2">
        <w:rPr>
          <w:rFonts w:ascii="Times New Roman" w:eastAsia="Times New Roman" w:hAnsi="Times New Roman"/>
          <w:color w:val="000000"/>
          <w:sz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D008C5" w:rsidRPr="007872D2" w:rsidRDefault="007F4D65">
      <w:pPr>
        <w:autoSpaceDE w:val="0"/>
        <w:autoSpaceDN w:val="0"/>
        <w:spacing w:before="190" w:after="0" w:line="281" w:lineRule="auto"/>
        <w:ind w:right="432" w:firstLine="180"/>
        <w:rPr>
          <w:lang w:val="ru-RU"/>
        </w:rPr>
      </w:pPr>
      <w:r w:rsidRPr="007872D2">
        <w:rPr>
          <w:rFonts w:ascii="Times New Roman" w:eastAsia="Times New Roman" w:hAnsi="Times New Roman"/>
          <w:i/>
          <w:color w:val="000000"/>
          <w:sz w:val="24"/>
          <w:lang w:val="ru-RU"/>
        </w:rPr>
        <w:t>Зарубежная литература.</w:t>
      </w:r>
      <w:r w:rsidRPr="007872D2">
        <w:rPr>
          <w:rFonts w:ascii="Times New Roman" w:eastAsia="Times New Roman" w:hAnsi="Times New Roman"/>
          <w:color w:val="000000"/>
          <w:sz w:val="24"/>
          <w:lang w:val="ru-RU"/>
        </w:rP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D008C5" w:rsidRPr="007872D2" w:rsidRDefault="007F4D65">
      <w:pPr>
        <w:tabs>
          <w:tab w:val="left" w:pos="180"/>
        </w:tabs>
        <w:autoSpaceDE w:val="0"/>
        <w:autoSpaceDN w:val="0"/>
        <w:spacing w:before="190" w:after="0" w:line="262" w:lineRule="auto"/>
        <w:ind w:right="288"/>
        <w:rPr>
          <w:lang w:val="ru-RU"/>
        </w:rPr>
      </w:pPr>
      <w:r w:rsidRPr="007872D2">
        <w:rPr>
          <w:lang w:val="ru-RU"/>
        </w:rPr>
        <w:tab/>
      </w:r>
      <w:r w:rsidRPr="007872D2">
        <w:rPr>
          <w:rFonts w:ascii="Times New Roman" w:eastAsia="Times New Roman" w:hAnsi="Times New Roman"/>
          <w:i/>
          <w:color w:val="000000"/>
          <w:sz w:val="24"/>
          <w:lang w:val="ru-RU"/>
        </w:rPr>
        <w:t>Библиографическая культура  (работа  с  детской  книгой и справочной литературой).</w:t>
      </w:r>
      <w:r w:rsidRPr="007872D2">
        <w:rPr>
          <w:rFonts w:ascii="Times New Roman" w:eastAsia="Times New Roman" w:hAnsi="Times New Roman"/>
          <w:color w:val="000000"/>
          <w:sz w:val="24"/>
          <w:lang w:val="ru-RU"/>
        </w:rPr>
        <w:t xml:space="preserve"> Ценность чтения художественной литературы и фольклора, осознание важности читательской деятельности.</w:t>
      </w:r>
    </w:p>
    <w:p w:rsidR="00D008C5" w:rsidRPr="007872D2" w:rsidRDefault="007F4D65">
      <w:pPr>
        <w:autoSpaceDE w:val="0"/>
        <w:autoSpaceDN w:val="0"/>
        <w:spacing w:before="70" w:after="0" w:line="271" w:lineRule="auto"/>
        <w:ind w:right="720"/>
        <w:rPr>
          <w:lang w:val="ru-RU"/>
        </w:rPr>
      </w:pPr>
      <w:r w:rsidRPr="007872D2">
        <w:rPr>
          <w:rFonts w:ascii="Times New Roman" w:eastAsia="Times New Roman" w:hAnsi="Times New Roman"/>
          <w:color w:val="000000"/>
          <w:sz w:val="24"/>
          <w:lang w:val="ru-RU"/>
        </w:rPr>
        <w:t>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008C5" w:rsidRPr="007872D2" w:rsidRDefault="007F4D65">
      <w:pPr>
        <w:autoSpaceDE w:val="0"/>
        <w:autoSpaceDN w:val="0"/>
        <w:spacing w:before="264" w:after="0" w:line="230" w:lineRule="auto"/>
        <w:rPr>
          <w:lang w:val="ru-RU"/>
        </w:rPr>
      </w:pPr>
      <w:r w:rsidRPr="007872D2">
        <w:rPr>
          <w:rFonts w:ascii="Times New Roman" w:eastAsia="Times New Roman" w:hAnsi="Times New Roman"/>
          <w:b/>
          <w:color w:val="000000"/>
          <w:sz w:val="24"/>
          <w:lang w:val="ru-RU"/>
        </w:rPr>
        <w:t>4 КЛАСС</w:t>
      </w:r>
    </w:p>
    <w:p w:rsidR="00D008C5" w:rsidRPr="007872D2" w:rsidRDefault="007F4D65">
      <w:pPr>
        <w:autoSpaceDE w:val="0"/>
        <w:autoSpaceDN w:val="0"/>
        <w:spacing w:before="168" w:after="0" w:line="271" w:lineRule="auto"/>
        <w:ind w:firstLine="180"/>
        <w:rPr>
          <w:lang w:val="ru-RU"/>
        </w:rPr>
      </w:pPr>
      <w:r w:rsidRPr="007872D2">
        <w:rPr>
          <w:rFonts w:ascii="Times New Roman" w:eastAsia="Times New Roman" w:hAnsi="Times New Roman"/>
          <w:i/>
          <w:color w:val="000000"/>
          <w:sz w:val="24"/>
          <w:lang w:val="ru-RU"/>
        </w:rPr>
        <w:t>О Родине, героические страницы истории.</w:t>
      </w:r>
      <w:r w:rsidRPr="007872D2">
        <w:rPr>
          <w:rFonts w:ascii="Times New Roman" w:eastAsia="Times New Roman" w:hAnsi="Times New Roman"/>
          <w:color w:val="000000"/>
          <w:sz w:val="24"/>
          <w:lang w:val="ru-RU"/>
        </w:rPr>
        <w:t xml:space="preserve"> Наше Отечество, образ родной земли в стихотворных и прозаических произведениях писателей и поэтов Х</w:t>
      </w:r>
      <w:r>
        <w:rPr>
          <w:rFonts w:ascii="Times New Roman" w:eastAsia="Times New Roman" w:hAnsi="Times New Roman"/>
          <w:color w:val="000000"/>
          <w:sz w:val="24"/>
        </w:rPr>
        <w:t>I</w:t>
      </w:r>
      <w:r w:rsidRPr="007872D2">
        <w:rPr>
          <w:rFonts w:ascii="Times New Roman" w:eastAsia="Times New Roman" w:hAnsi="Times New Roman"/>
          <w:color w:val="000000"/>
          <w:sz w:val="24"/>
          <w:lang w:val="ru-RU"/>
        </w:rPr>
        <w:t xml:space="preserve">Х и ХХ веков (по выбору, не менее четырёх, например произведения И. С. Никитина, Н. М.  Языкова, С. Т.  Романовского, А. Т.  Твардовского, М. </w:t>
      </w:r>
    </w:p>
    <w:p w:rsidR="00D008C5" w:rsidRPr="007872D2" w:rsidRDefault="007F4D65">
      <w:pPr>
        <w:autoSpaceDE w:val="0"/>
        <w:autoSpaceDN w:val="0"/>
        <w:spacing w:before="70" w:after="0" w:line="286" w:lineRule="auto"/>
        <w:rPr>
          <w:lang w:val="ru-RU"/>
        </w:rPr>
      </w:pPr>
      <w:r w:rsidRPr="007872D2">
        <w:rPr>
          <w:rFonts w:ascii="Times New Roman" w:eastAsia="Times New Roman" w:hAnsi="Times New Roman"/>
          <w:color w:val="000000"/>
          <w:sz w:val="24"/>
          <w:lang w:val="ru-RU"/>
        </w:rPr>
        <w:t>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D008C5" w:rsidRPr="007872D2" w:rsidRDefault="007F4D65">
      <w:pPr>
        <w:tabs>
          <w:tab w:val="left" w:pos="180"/>
        </w:tabs>
        <w:autoSpaceDE w:val="0"/>
        <w:autoSpaceDN w:val="0"/>
        <w:spacing w:before="70" w:after="0" w:line="262" w:lineRule="auto"/>
        <w:ind w:right="288"/>
        <w:rPr>
          <w:lang w:val="ru-RU"/>
        </w:rPr>
      </w:pPr>
      <w:r w:rsidRPr="007872D2">
        <w:rPr>
          <w:lang w:val="ru-RU"/>
        </w:rPr>
        <w:tab/>
      </w:r>
      <w:r w:rsidRPr="007872D2">
        <w:rPr>
          <w:rFonts w:ascii="Times New Roman" w:eastAsia="Times New Roman" w:hAnsi="Times New Roman"/>
          <w:i/>
          <w:color w:val="000000"/>
          <w:sz w:val="24"/>
          <w:lang w:val="ru-RU"/>
        </w:rPr>
        <w:t>Круг чтения</w:t>
      </w:r>
      <w:r w:rsidRPr="007872D2">
        <w:rPr>
          <w:rFonts w:ascii="Times New Roman" w:eastAsia="Times New Roman" w:hAnsi="Times New Roman"/>
          <w:color w:val="000000"/>
          <w:sz w:val="24"/>
          <w:lang w:val="ru-RU"/>
        </w:rPr>
        <w:t>: народная и авторская песня: понятие исторической песни, знакомство с песнями на тему Великой Отечественной войны.</w:t>
      </w:r>
    </w:p>
    <w:p w:rsidR="00D008C5" w:rsidRPr="007872D2" w:rsidRDefault="00D008C5">
      <w:pPr>
        <w:rPr>
          <w:lang w:val="ru-RU"/>
        </w:rPr>
        <w:sectPr w:rsidR="00D008C5" w:rsidRPr="007872D2">
          <w:pgSz w:w="11900" w:h="16840"/>
          <w:pgMar w:top="298" w:right="662" w:bottom="488" w:left="666" w:header="720" w:footer="720" w:gutter="0"/>
          <w:cols w:space="720" w:equalWidth="0">
            <w:col w:w="10572" w:space="0"/>
          </w:cols>
          <w:docGrid w:linePitch="360"/>
        </w:sectPr>
      </w:pPr>
    </w:p>
    <w:p w:rsidR="00D008C5" w:rsidRPr="007872D2" w:rsidRDefault="00D008C5">
      <w:pPr>
        <w:autoSpaceDE w:val="0"/>
        <w:autoSpaceDN w:val="0"/>
        <w:spacing w:after="78" w:line="220" w:lineRule="exact"/>
        <w:rPr>
          <w:lang w:val="ru-RU"/>
        </w:rPr>
      </w:pPr>
    </w:p>
    <w:p w:rsidR="00D008C5" w:rsidRPr="007872D2" w:rsidRDefault="007F4D65">
      <w:pPr>
        <w:tabs>
          <w:tab w:val="left" w:pos="180"/>
        </w:tabs>
        <w:autoSpaceDE w:val="0"/>
        <w:autoSpaceDN w:val="0"/>
        <w:spacing w:after="0" w:line="262" w:lineRule="auto"/>
        <w:rPr>
          <w:lang w:val="ru-RU"/>
        </w:rPr>
      </w:pPr>
      <w:r w:rsidRPr="007872D2">
        <w:rPr>
          <w:lang w:val="ru-RU"/>
        </w:rPr>
        <w:tab/>
      </w:r>
      <w:r w:rsidRPr="007872D2">
        <w:rPr>
          <w:rFonts w:ascii="Times New Roman" w:eastAsia="Times New Roman" w:hAnsi="Times New Roman"/>
          <w:i/>
          <w:color w:val="000000"/>
          <w:sz w:val="24"/>
          <w:lang w:val="ru-RU"/>
        </w:rPr>
        <w:t>Фольклор (устное народное творчество)</w:t>
      </w:r>
      <w:r w:rsidRPr="007872D2">
        <w:rPr>
          <w:rFonts w:ascii="Times New Roman" w:eastAsia="Times New Roman" w:hAnsi="Times New Roman"/>
          <w:color w:val="000000"/>
          <w:sz w:val="24"/>
          <w:lang w:val="ru-RU"/>
        </w:rPr>
        <w:t>. Фольклор как народная духовная культура (произведения по выбору). Многообразие видов фольклора: словесный, музыкальный, обрядовый (календарный).</w:t>
      </w:r>
    </w:p>
    <w:p w:rsidR="00D008C5" w:rsidRPr="007872D2" w:rsidRDefault="007F4D65">
      <w:pPr>
        <w:autoSpaceDE w:val="0"/>
        <w:autoSpaceDN w:val="0"/>
        <w:spacing w:before="70" w:after="0" w:line="262" w:lineRule="auto"/>
        <w:ind w:right="144"/>
        <w:rPr>
          <w:lang w:val="ru-RU"/>
        </w:rPr>
      </w:pPr>
      <w:r w:rsidRPr="007872D2">
        <w:rPr>
          <w:rFonts w:ascii="Times New Roman" w:eastAsia="Times New Roman" w:hAnsi="Times New Roman"/>
          <w:color w:val="000000"/>
          <w:sz w:val="24"/>
          <w:lang w:val="ru-RU"/>
        </w:rPr>
        <w:t>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w:t>
      </w:r>
    </w:p>
    <w:p w:rsidR="00D008C5" w:rsidRPr="007872D2" w:rsidRDefault="007F4D65">
      <w:pPr>
        <w:autoSpaceDE w:val="0"/>
        <w:autoSpaceDN w:val="0"/>
        <w:spacing w:before="70" w:after="0" w:line="271" w:lineRule="auto"/>
        <w:ind w:right="432"/>
        <w:rPr>
          <w:lang w:val="ru-RU"/>
        </w:rPr>
      </w:pPr>
      <w:r w:rsidRPr="007872D2">
        <w:rPr>
          <w:rFonts w:ascii="Times New Roman" w:eastAsia="Times New Roman" w:hAnsi="Times New Roman"/>
          <w:color w:val="000000"/>
          <w:sz w:val="24"/>
          <w:lang w:val="ru-RU"/>
        </w:rP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D008C5" w:rsidRPr="007872D2" w:rsidRDefault="007F4D65">
      <w:pPr>
        <w:autoSpaceDE w:val="0"/>
        <w:autoSpaceDN w:val="0"/>
        <w:spacing w:before="190" w:after="0" w:line="283" w:lineRule="auto"/>
        <w:ind w:firstLine="180"/>
        <w:rPr>
          <w:lang w:val="ru-RU"/>
        </w:rPr>
      </w:pPr>
      <w:r w:rsidRPr="007872D2">
        <w:rPr>
          <w:rFonts w:ascii="Times New Roman" w:eastAsia="Times New Roman" w:hAnsi="Times New Roman"/>
          <w:i/>
          <w:color w:val="000000"/>
          <w:sz w:val="24"/>
          <w:lang w:val="ru-RU"/>
        </w:rPr>
        <w:t>Круг чтения</w:t>
      </w:r>
      <w:r w:rsidRPr="007872D2">
        <w:rPr>
          <w:rFonts w:ascii="Times New Roman" w:eastAsia="Times New Roman" w:hAnsi="Times New Roman"/>
          <w:color w:val="000000"/>
          <w:sz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D008C5" w:rsidRPr="007872D2" w:rsidRDefault="007F4D65">
      <w:pPr>
        <w:autoSpaceDE w:val="0"/>
        <w:autoSpaceDN w:val="0"/>
        <w:spacing w:before="190" w:after="0" w:line="281" w:lineRule="auto"/>
        <w:ind w:firstLine="180"/>
        <w:rPr>
          <w:lang w:val="ru-RU"/>
        </w:rPr>
      </w:pPr>
      <w:r w:rsidRPr="007872D2">
        <w:rPr>
          <w:rFonts w:ascii="Times New Roman" w:eastAsia="Times New Roman" w:hAnsi="Times New Roman"/>
          <w:i/>
          <w:color w:val="000000"/>
          <w:sz w:val="24"/>
          <w:lang w:val="ru-RU"/>
        </w:rPr>
        <w:t xml:space="preserve">Творчество А. С. Пушкина. </w:t>
      </w:r>
      <w:r w:rsidRPr="007872D2">
        <w:rPr>
          <w:rFonts w:ascii="Times New Roman" w:eastAsia="Times New Roman" w:hAnsi="Times New Roman"/>
          <w:color w:val="000000"/>
          <w:sz w:val="24"/>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w:t>
      </w:r>
      <w:r w:rsidRPr="007872D2">
        <w:rPr>
          <w:lang w:val="ru-RU"/>
        </w:rPr>
        <w:br/>
      </w:r>
      <w:r w:rsidRPr="007872D2">
        <w:rPr>
          <w:rFonts w:ascii="Times New Roman" w:eastAsia="Times New Roman" w:hAnsi="Times New Roman"/>
          <w:color w:val="000000"/>
          <w:sz w:val="24"/>
          <w:lang w:val="ru-RU"/>
        </w:rPr>
        <w:t>отрицательные герои, волшебные помощники, язык авторской сказки.</w:t>
      </w:r>
    </w:p>
    <w:p w:rsidR="00D008C5" w:rsidRPr="007872D2" w:rsidRDefault="007F4D65">
      <w:pPr>
        <w:autoSpaceDE w:val="0"/>
        <w:autoSpaceDN w:val="0"/>
        <w:spacing w:before="190" w:after="0"/>
        <w:ind w:firstLine="180"/>
        <w:rPr>
          <w:lang w:val="ru-RU"/>
        </w:rPr>
      </w:pPr>
      <w:r w:rsidRPr="007872D2">
        <w:rPr>
          <w:rFonts w:ascii="Times New Roman" w:eastAsia="Times New Roman" w:hAnsi="Times New Roman"/>
          <w:i/>
          <w:color w:val="000000"/>
          <w:sz w:val="24"/>
          <w:lang w:val="ru-RU"/>
        </w:rPr>
        <w:t xml:space="preserve">Творчество И. А. Крылова. </w:t>
      </w:r>
      <w:r w:rsidRPr="007872D2">
        <w:rPr>
          <w:rFonts w:ascii="Times New Roman" w:eastAsia="Times New Roman" w:hAnsi="Times New Roman"/>
          <w:color w:val="000000"/>
          <w:sz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008C5" w:rsidRPr="007872D2" w:rsidRDefault="007F4D65">
      <w:pPr>
        <w:autoSpaceDE w:val="0"/>
        <w:autoSpaceDN w:val="0"/>
        <w:spacing w:before="190" w:after="0" w:line="271" w:lineRule="auto"/>
        <w:ind w:right="144" w:firstLine="180"/>
        <w:rPr>
          <w:lang w:val="ru-RU"/>
        </w:rPr>
      </w:pPr>
      <w:r w:rsidRPr="007872D2">
        <w:rPr>
          <w:rFonts w:ascii="Times New Roman" w:eastAsia="Times New Roman" w:hAnsi="Times New Roman"/>
          <w:i/>
          <w:color w:val="000000"/>
          <w:sz w:val="24"/>
          <w:lang w:val="ru-RU"/>
        </w:rPr>
        <w:t>Творчество М. Ю. Лермонтова</w:t>
      </w:r>
      <w:r w:rsidRPr="007872D2">
        <w:rPr>
          <w:rFonts w:ascii="Times New Roman" w:eastAsia="Times New Roman" w:hAnsi="Times New Roman"/>
          <w:color w:val="000000"/>
          <w:sz w:val="24"/>
          <w:lang w:val="ru-RU"/>
        </w:rPr>
        <w:t>.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w:t>
      </w:r>
    </w:p>
    <w:p w:rsidR="00D008C5" w:rsidRPr="007872D2" w:rsidRDefault="007F4D65">
      <w:pPr>
        <w:autoSpaceDE w:val="0"/>
        <w:autoSpaceDN w:val="0"/>
        <w:spacing w:before="70" w:after="0" w:line="230" w:lineRule="auto"/>
        <w:rPr>
          <w:lang w:val="ru-RU"/>
        </w:rPr>
      </w:pPr>
      <w:r w:rsidRPr="007872D2">
        <w:rPr>
          <w:rFonts w:ascii="Times New Roman" w:eastAsia="Times New Roman" w:hAnsi="Times New Roman"/>
          <w:color w:val="000000"/>
          <w:sz w:val="24"/>
          <w:lang w:val="ru-RU"/>
        </w:rPr>
        <w:t>Переносное значение   слов   в   метафоре. Метафора   в   стихотворениях М. Ю. Лермонтова.</w:t>
      </w:r>
    </w:p>
    <w:p w:rsidR="00D008C5" w:rsidRPr="007872D2" w:rsidRDefault="007F4D65">
      <w:pPr>
        <w:autoSpaceDE w:val="0"/>
        <w:autoSpaceDN w:val="0"/>
        <w:spacing w:before="190" w:after="0"/>
        <w:ind w:right="576" w:firstLine="180"/>
        <w:rPr>
          <w:lang w:val="ru-RU"/>
        </w:rPr>
      </w:pPr>
      <w:r w:rsidRPr="007872D2">
        <w:rPr>
          <w:rFonts w:ascii="Times New Roman" w:eastAsia="Times New Roman" w:hAnsi="Times New Roman"/>
          <w:i/>
          <w:color w:val="000000"/>
          <w:sz w:val="24"/>
          <w:lang w:val="ru-RU"/>
        </w:rPr>
        <w:t>Литературная сказка.</w:t>
      </w:r>
      <w:r w:rsidRPr="007872D2">
        <w:rPr>
          <w:rFonts w:ascii="Times New Roman" w:eastAsia="Times New Roman" w:hAnsi="Times New Roman"/>
          <w:color w:val="000000"/>
          <w:sz w:val="24"/>
          <w:lang w:val="ru-RU"/>
        </w:rPr>
        <w:t xml:space="preserve">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—особенность авторской сказки. Иллюстрации в сказке: назначение, особенности.</w:t>
      </w:r>
    </w:p>
    <w:p w:rsidR="00D008C5" w:rsidRPr="007872D2" w:rsidRDefault="007F4D65">
      <w:pPr>
        <w:autoSpaceDE w:val="0"/>
        <w:autoSpaceDN w:val="0"/>
        <w:spacing w:before="192" w:after="0"/>
        <w:ind w:right="576" w:firstLine="180"/>
        <w:rPr>
          <w:lang w:val="ru-RU"/>
        </w:rPr>
      </w:pPr>
      <w:r w:rsidRPr="007872D2">
        <w:rPr>
          <w:rFonts w:ascii="Times New Roman" w:eastAsia="Times New Roman" w:hAnsi="Times New Roman"/>
          <w:i/>
          <w:color w:val="000000"/>
          <w:sz w:val="24"/>
          <w:lang w:val="ru-RU"/>
        </w:rPr>
        <w:t>Картины природы в творчестве поэтов и писателей Х</w:t>
      </w:r>
      <w:r>
        <w:rPr>
          <w:rFonts w:ascii="Times New Roman" w:eastAsia="Times New Roman" w:hAnsi="Times New Roman"/>
          <w:i/>
          <w:color w:val="000000"/>
          <w:sz w:val="24"/>
        </w:rPr>
        <w:t>I</w:t>
      </w:r>
      <w:r w:rsidRPr="007872D2">
        <w:rPr>
          <w:rFonts w:ascii="Times New Roman" w:eastAsia="Times New Roman" w:hAnsi="Times New Roman"/>
          <w:i/>
          <w:color w:val="000000"/>
          <w:sz w:val="24"/>
          <w:lang w:val="ru-RU"/>
        </w:rPr>
        <w:t>Х— ХХ веков</w:t>
      </w:r>
      <w:r w:rsidRPr="007872D2">
        <w:rPr>
          <w:rFonts w:ascii="Times New Roman" w:eastAsia="Times New Roman" w:hAnsi="Times New Roman"/>
          <w:color w:val="000000"/>
          <w:sz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w:t>
      </w:r>
    </w:p>
    <w:p w:rsidR="00D008C5" w:rsidRPr="007872D2" w:rsidRDefault="007F4D65">
      <w:pPr>
        <w:autoSpaceDE w:val="0"/>
        <w:autoSpaceDN w:val="0"/>
        <w:spacing w:before="70" w:after="0" w:line="281" w:lineRule="auto"/>
        <w:rPr>
          <w:lang w:val="ru-RU"/>
        </w:rPr>
      </w:pPr>
      <w:r w:rsidRPr="007872D2">
        <w:rPr>
          <w:rFonts w:ascii="Times New Roman" w:eastAsia="Times New Roman" w:hAnsi="Times New Roman"/>
          <w:color w:val="000000"/>
          <w:sz w:val="24"/>
          <w:lang w:val="ru-RU"/>
        </w:rPr>
        <w:t>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008C5" w:rsidRPr="007872D2" w:rsidRDefault="007F4D65">
      <w:pPr>
        <w:tabs>
          <w:tab w:val="left" w:pos="180"/>
        </w:tabs>
        <w:autoSpaceDE w:val="0"/>
        <w:autoSpaceDN w:val="0"/>
        <w:spacing w:before="190" w:after="0" w:line="262" w:lineRule="auto"/>
        <w:ind w:right="144"/>
        <w:rPr>
          <w:lang w:val="ru-RU"/>
        </w:rPr>
      </w:pPr>
      <w:r w:rsidRPr="007872D2">
        <w:rPr>
          <w:lang w:val="ru-RU"/>
        </w:rPr>
        <w:tab/>
      </w:r>
      <w:r w:rsidRPr="007872D2">
        <w:rPr>
          <w:rFonts w:ascii="Times New Roman" w:eastAsia="Times New Roman" w:hAnsi="Times New Roman"/>
          <w:i/>
          <w:color w:val="000000"/>
          <w:sz w:val="24"/>
          <w:lang w:val="ru-RU"/>
        </w:rPr>
        <w:t>Творчество Л. Н. Толстого</w:t>
      </w:r>
      <w:r w:rsidRPr="007872D2">
        <w:rPr>
          <w:rFonts w:ascii="Times New Roman" w:eastAsia="Times New Roman" w:hAnsi="Times New Roman"/>
          <w:color w:val="000000"/>
          <w:sz w:val="24"/>
          <w:lang w:val="ru-RU"/>
        </w:rPr>
        <w:t>.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w:t>
      </w:r>
    </w:p>
    <w:p w:rsidR="00D008C5" w:rsidRPr="007872D2" w:rsidRDefault="007F4D65">
      <w:pPr>
        <w:autoSpaceDE w:val="0"/>
        <w:autoSpaceDN w:val="0"/>
        <w:spacing w:before="70" w:after="0" w:line="271" w:lineRule="auto"/>
        <w:ind w:right="144"/>
        <w:rPr>
          <w:lang w:val="ru-RU"/>
        </w:rPr>
      </w:pPr>
      <w:r w:rsidRPr="007872D2">
        <w:rPr>
          <w:rFonts w:ascii="Times New Roman" w:eastAsia="Times New Roman" w:hAnsi="Times New Roman"/>
          <w:color w:val="000000"/>
          <w:sz w:val="24"/>
          <w:lang w:val="ru-RU"/>
        </w:rPr>
        <w:t xml:space="preserve">Значение реальных жизненных ситуаций в создании рассказа, повести. Отрывки из </w:t>
      </w:r>
      <w:r w:rsidRPr="007872D2">
        <w:rPr>
          <w:lang w:val="ru-RU"/>
        </w:rPr>
        <w:br/>
      </w:r>
      <w:r w:rsidRPr="007872D2">
        <w:rPr>
          <w:rFonts w:ascii="Times New Roman" w:eastAsia="Times New Roman" w:hAnsi="Times New Roman"/>
          <w:color w:val="000000"/>
          <w:sz w:val="24"/>
          <w:lang w:val="ru-RU"/>
        </w:rPr>
        <w:t>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D008C5" w:rsidRPr="007872D2" w:rsidRDefault="00D008C5">
      <w:pPr>
        <w:rPr>
          <w:lang w:val="ru-RU"/>
        </w:rPr>
        <w:sectPr w:rsidR="00D008C5" w:rsidRPr="007872D2">
          <w:pgSz w:w="11900" w:h="16840"/>
          <w:pgMar w:top="298" w:right="640" w:bottom="342" w:left="666" w:header="720" w:footer="720" w:gutter="0"/>
          <w:cols w:space="720" w:equalWidth="0">
            <w:col w:w="10594" w:space="0"/>
          </w:cols>
          <w:docGrid w:linePitch="360"/>
        </w:sectPr>
      </w:pPr>
    </w:p>
    <w:p w:rsidR="00D008C5" w:rsidRPr="007872D2" w:rsidRDefault="00D008C5">
      <w:pPr>
        <w:autoSpaceDE w:val="0"/>
        <w:autoSpaceDN w:val="0"/>
        <w:spacing w:after="102" w:line="220" w:lineRule="exact"/>
        <w:rPr>
          <w:lang w:val="ru-RU"/>
        </w:rPr>
      </w:pPr>
    </w:p>
    <w:p w:rsidR="00D008C5" w:rsidRPr="007872D2" w:rsidRDefault="007F4D65">
      <w:pPr>
        <w:autoSpaceDE w:val="0"/>
        <w:autoSpaceDN w:val="0"/>
        <w:spacing w:after="0"/>
        <w:ind w:firstLine="180"/>
        <w:rPr>
          <w:lang w:val="ru-RU"/>
        </w:rPr>
      </w:pPr>
      <w:r w:rsidRPr="007872D2">
        <w:rPr>
          <w:rFonts w:ascii="Times New Roman" w:eastAsia="Times New Roman" w:hAnsi="Times New Roman"/>
          <w:i/>
          <w:color w:val="000000"/>
          <w:sz w:val="24"/>
          <w:lang w:val="ru-RU"/>
        </w:rPr>
        <w:t>Произведения о животных и родной природе.</w:t>
      </w:r>
      <w:r w:rsidRPr="007872D2">
        <w:rPr>
          <w:rFonts w:ascii="Times New Roman" w:eastAsia="Times New Roman" w:hAnsi="Times New Roman"/>
          <w:color w:val="000000"/>
          <w:sz w:val="24"/>
          <w:lang w:val="ru-RU"/>
        </w:rP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D008C5" w:rsidRPr="007872D2" w:rsidRDefault="007F4D65">
      <w:pPr>
        <w:autoSpaceDE w:val="0"/>
        <w:autoSpaceDN w:val="0"/>
        <w:spacing w:before="190" w:after="0" w:line="281" w:lineRule="auto"/>
        <w:ind w:right="144" w:firstLine="180"/>
        <w:rPr>
          <w:lang w:val="ru-RU"/>
        </w:rPr>
      </w:pPr>
      <w:r w:rsidRPr="007872D2">
        <w:rPr>
          <w:rFonts w:ascii="Times New Roman" w:eastAsia="Times New Roman" w:hAnsi="Times New Roman"/>
          <w:i/>
          <w:color w:val="000000"/>
          <w:sz w:val="24"/>
          <w:lang w:val="ru-RU"/>
        </w:rPr>
        <w:t>Произведения о детях</w:t>
      </w:r>
      <w:r w:rsidRPr="007872D2">
        <w:rPr>
          <w:rFonts w:ascii="Times New Roman" w:eastAsia="Times New Roman" w:hAnsi="Times New Roman"/>
          <w:color w:val="000000"/>
          <w:sz w:val="24"/>
          <w:lang w:val="ru-RU"/>
        </w:rPr>
        <w:t xml:space="preserve">. Тематика произведений о детях, их жизни, играх и занятиях, </w:t>
      </w:r>
      <w:r w:rsidRPr="007872D2">
        <w:rPr>
          <w:lang w:val="ru-RU"/>
        </w:rPr>
        <w:br/>
      </w:r>
      <w:r w:rsidRPr="007872D2">
        <w:rPr>
          <w:rFonts w:ascii="Times New Roman" w:eastAsia="Times New Roman" w:hAnsi="Times New Roman"/>
          <w:color w:val="000000"/>
          <w:sz w:val="24"/>
          <w:lang w:val="ru-RU"/>
        </w:rPr>
        <w:t xml:space="preserve">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rsidR="00D008C5" w:rsidRPr="007872D2" w:rsidRDefault="007F4D65">
      <w:pPr>
        <w:autoSpaceDE w:val="0"/>
        <w:autoSpaceDN w:val="0"/>
        <w:spacing w:before="192" w:after="0" w:line="271" w:lineRule="auto"/>
        <w:ind w:right="288" w:firstLine="180"/>
        <w:rPr>
          <w:lang w:val="ru-RU"/>
        </w:rPr>
      </w:pPr>
      <w:r w:rsidRPr="007872D2">
        <w:rPr>
          <w:rFonts w:ascii="Times New Roman" w:eastAsia="Times New Roman" w:hAnsi="Times New Roman"/>
          <w:i/>
          <w:color w:val="000000"/>
          <w:sz w:val="24"/>
          <w:lang w:val="ru-RU"/>
        </w:rPr>
        <w:t>Пьеса.</w:t>
      </w:r>
      <w:r w:rsidRPr="007872D2">
        <w:rPr>
          <w:rFonts w:ascii="Times New Roman" w:eastAsia="Times New Roman" w:hAnsi="Times New Roman"/>
          <w:color w:val="000000"/>
          <w:sz w:val="24"/>
          <w:lang w:val="ru-RU"/>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D008C5" w:rsidRPr="007872D2" w:rsidRDefault="007F4D65">
      <w:pPr>
        <w:autoSpaceDE w:val="0"/>
        <w:autoSpaceDN w:val="0"/>
        <w:spacing w:before="190" w:after="0"/>
        <w:ind w:right="288" w:firstLine="180"/>
        <w:rPr>
          <w:lang w:val="ru-RU"/>
        </w:rPr>
      </w:pPr>
      <w:r w:rsidRPr="007872D2">
        <w:rPr>
          <w:rFonts w:ascii="Times New Roman" w:eastAsia="Times New Roman" w:hAnsi="Times New Roman"/>
          <w:i/>
          <w:color w:val="000000"/>
          <w:sz w:val="24"/>
          <w:lang w:val="ru-RU"/>
        </w:rPr>
        <w:t>Юмористические произведения.</w:t>
      </w:r>
      <w:r w:rsidRPr="007872D2">
        <w:rPr>
          <w:rFonts w:ascii="Times New Roman" w:eastAsia="Times New Roman" w:hAnsi="Times New Roman"/>
          <w:color w:val="000000"/>
          <w:sz w:val="24"/>
          <w:lang w:val="ru-RU"/>
        </w:rPr>
        <w:t xml:space="preserve">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D008C5" w:rsidRPr="007872D2" w:rsidRDefault="007F4D65">
      <w:pPr>
        <w:autoSpaceDE w:val="0"/>
        <w:autoSpaceDN w:val="0"/>
        <w:spacing w:before="190" w:after="0" w:line="271" w:lineRule="auto"/>
        <w:ind w:right="144" w:firstLine="180"/>
        <w:rPr>
          <w:lang w:val="ru-RU"/>
        </w:rPr>
      </w:pPr>
      <w:r w:rsidRPr="007872D2">
        <w:rPr>
          <w:rFonts w:ascii="Times New Roman" w:eastAsia="Times New Roman" w:hAnsi="Times New Roman"/>
          <w:i/>
          <w:color w:val="000000"/>
          <w:sz w:val="24"/>
          <w:lang w:val="ru-RU"/>
        </w:rPr>
        <w:t>Зарубежная литература</w:t>
      </w:r>
      <w:r w:rsidRPr="007872D2">
        <w:rPr>
          <w:rFonts w:ascii="Times New Roman" w:eastAsia="Times New Roman" w:hAnsi="Times New Roman"/>
          <w:color w:val="000000"/>
          <w:sz w:val="24"/>
          <w:lang w:val="ru-RU"/>
        </w:rPr>
        <w:t xml:space="preserve">.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 </w:t>
      </w:r>
    </w:p>
    <w:p w:rsidR="00D008C5" w:rsidRPr="007872D2" w:rsidRDefault="007F4D65">
      <w:pPr>
        <w:autoSpaceDE w:val="0"/>
        <w:autoSpaceDN w:val="0"/>
        <w:spacing w:before="190" w:after="0" w:line="281" w:lineRule="auto"/>
        <w:ind w:right="144" w:firstLine="180"/>
        <w:rPr>
          <w:lang w:val="ru-RU"/>
        </w:rPr>
      </w:pPr>
      <w:r w:rsidRPr="007872D2">
        <w:rPr>
          <w:rFonts w:ascii="Times New Roman" w:eastAsia="Times New Roman" w:hAnsi="Times New Roman"/>
          <w:i/>
          <w:color w:val="000000"/>
          <w:sz w:val="24"/>
          <w:lang w:val="ru-RU"/>
        </w:rPr>
        <w:t>Библиографическая  культура   (работа   с   детской   книгой и справочной литературой)</w:t>
      </w:r>
      <w:r w:rsidRPr="007872D2">
        <w:rPr>
          <w:rFonts w:ascii="Times New Roman" w:eastAsia="Times New Roman" w:hAnsi="Times New Roman"/>
          <w:color w:val="000000"/>
          <w:sz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008C5" w:rsidRPr="007872D2" w:rsidRDefault="00D008C5">
      <w:pPr>
        <w:rPr>
          <w:lang w:val="ru-RU"/>
        </w:rPr>
        <w:sectPr w:rsidR="00D008C5" w:rsidRPr="007872D2">
          <w:pgSz w:w="11900" w:h="16840"/>
          <w:pgMar w:top="322" w:right="718" w:bottom="1440" w:left="666" w:header="720" w:footer="720" w:gutter="0"/>
          <w:cols w:space="720" w:equalWidth="0">
            <w:col w:w="10516" w:space="0"/>
          </w:cols>
          <w:docGrid w:linePitch="360"/>
        </w:sectPr>
      </w:pPr>
    </w:p>
    <w:p w:rsidR="00D008C5" w:rsidRPr="007872D2" w:rsidRDefault="00D008C5">
      <w:pPr>
        <w:autoSpaceDE w:val="0"/>
        <w:autoSpaceDN w:val="0"/>
        <w:spacing w:after="78" w:line="220" w:lineRule="exact"/>
        <w:rPr>
          <w:lang w:val="ru-RU"/>
        </w:rPr>
      </w:pPr>
    </w:p>
    <w:p w:rsidR="00D008C5" w:rsidRPr="007872D2" w:rsidRDefault="007F4D65">
      <w:pPr>
        <w:autoSpaceDE w:val="0"/>
        <w:autoSpaceDN w:val="0"/>
        <w:spacing w:after="0" w:line="230" w:lineRule="auto"/>
        <w:rPr>
          <w:lang w:val="ru-RU"/>
        </w:rPr>
      </w:pPr>
      <w:r w:rsidRPr="007872D2">
        <w:rPr>
          <w:rFonts w:ascii="Times New Roman" w:eastAsia="Times New Roman" w:hAnsi="Times New Roman"/>
          <w:b/>
          <w:color w:val="000000"/>
          <w:sz w:val="24"/>
          <w:lang w:val="ru-RU"/>
        </w:rPr>
        <w:t>ПЛАНИРУЕМЫЕ ОБРАЗОВАТЕЛЬНЫЕ РЕЗУЛЬТАТЫ</w:t>
      </w:r>
    </w:p>
    <w:p w:rsidR="00D008C5" w:rsidRPr="007872D2" w:rsidRDefault="007F4D65">
      <w:pPr>
        <w:tabs>
          <w:tab w:val="left" w:pos="180"/>
        </w:tabs>
        <w:autoSpaceDE w:val="0"/>
        <w:autoSpaceDN w:val="0"/>
        <w:spacing w:before="346" w:after="0" w:line="262" w:lineRule="auto"/>
        <w:ind w:right="1152"/>
        <w:rPr>
          <w:lang w:val="ru-RU"/>
        </w:rPr>
      </w:pPr>
      <w:r w:rsidRPr="007872D2">
        <w:rPr>
          <w:lang w:val="ru-RU"/>
        </w:rPr>
        <w:tab/>
      </w:r>
      <w:r w:rsidRPr="007872D2">
        <w:rPr>
          <w:rFonts w:ascii="Times New Roman" w:eastAsia="Times New Roman" w:hAnsi="Times New Roman"/>
          <w:color w:val="000000"/>
          <w:sz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D008C5" w:rsidRPr="007872D2" w:rsidRDefault="007F4D65">
      <w:pPr>
        <w:autoSpaceDE w:val="0"/>
        <w:autoSpaceDN w:val="0"/>
        <w:spacing w:before="262" w:after="0" w:line="230" w:lineRule="auto"/>
        <w:rPr>
          <w:lang w:val="ru-RU"/>
        </w:rPr>
      </w:pPr>
      <w:r w:rsidRPr="007872D2">
        <w:rPr>
          <w:rFonts w:ascii="Times New Roman" w:eastAsia="Times New Roman" w:hAnsi="Times New Roman"/>
          <w:b/>
          <w:color w:val="000000"/>
          <w:sz w:val="24"/>
          <w:lang w:val="ru-RU"/>
        </w:rPr>
        <w:t>ЛИЧНОСТНЫЕ РЕЗУЛЬТАТЫ</w:t>
      </w:r>
    </w:p>
    <w:p w:rsidR="00D008C5" w:rsidRPr="007872D2" w:rsidRDefault="007F4D65">
      <w:pPr>
        <w:autoSpaceDE w:val="0"/>
        <w:autoSpaceDN w:val="0"/>
        <w:spacing w:before="166" w:after="0" w:line="286" w:lineRule="auto"/>
        <w:ind w:firstLine="180"/>
        <w:rPr>
          <w:lang w:val="ru-RU"/>
        </w:rPr>
      </w:pPr>
      <w:r w:rsidRPr="007872D2">
        <w:rPr>
          <w:rFonts w:ascii="Times New Roman" w:eastAsia="Times New Roman" w:hAnsi="Times New Roman"/>
          <w:color w:val="000000"/>
          <w:sz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008C5" w:rsidRPr="007872D2" w:rsidRDefault="007F4D65">
      <w:pPr>
        <w:autoSpaceDE w:val="0"/>
        <w:autoSpaceDN w:val="0"/>
        <w:spacing w:before="190" w:after="0" w:line="230" w:lineRule="auto"/>
        <w:ind w:left="180"/>
        <w:rPr>
          <w:lang w:val="ru-RU"/>
        </w:rPr>
      </w:pPr>
      <w:r w:rsidRPr="007872D2">
        <w:rPr>
          <w:rFonts w:ascii="Times New Roman" w:eastAsia="Times New Roman" w:hAnsi="Times New Roman"/>
          <w:b/>
          <w:color w:val="000000"/>
          <w:sz w:val="24"/>
          <w:lang w:val="ru-RU"/>
        </w:rPr>
        <w:t>Гражданско-патриотическое воспитание:</w:t>
      </w:r>
    </w:p>
    <w:p w:rsidR="00D008C5" w:rsidRPr="007872D2" w:rsidRDefault="007F4D65">
      <w:pPr>
        <w:autoSpaceDE w:val="0"/>
        <w:autoSpaceDN w:val="0"/>
        <w:spacing w:before="178" w:after="0" w:line="271" w:lineRule="auto"/>
        <w:ind w:left="420" w:right="432"/>
        <w:rPr>
          <w:lang w:val="ru-RU"/>
        </w:rPr>
      </w:pPr>
      <w:r w:rsidRPr="007872D2">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008C5" w:rsidRPr="007872D2" w:rsidRDefault="007F4D65">
      <w:pPr>
        <w:autoSpaceDE w:val="0"/>
        <w:autoSpaceDN w:val="0"/>
        <w:spacing w:before="190" w:after="0"/>
        <w:ind w:left="420" w:right="144"/>
        <w:rPr>
          <w:lang w:val="ru-RU"/>
        </w:rPr>
      </w:pPr>
      <w:r w:rsidRPr="007872D2">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008C5" w:rsidRPr="007872D2" w:rsidRDefault="007F4D65">
      <w:pPr>
        <w:autoSpaceDE w:val="0"/>
        <w:autoSpaceDN w:val="0"/>
        <w:spacing w:before="190" w:after="0" w:line="271" w:lineRule="auto"/>
        <w:ind w:left="420" w:right="288"/>
        <w:rPr>
          <w:lang w:val="ru-RU"/>
        </w:rPr>
      </w:pPr>
      <w:r w:rsidRPr="007872D2">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008C5" w:rsidRPr="007872D2" w:rsidRDefault="007F4D65">
      <w:pPr>
        <w:autoSpaceDE w:val="0"/>
        <w:autoSpaceDN w:val="0"/>
        <w:spacing w:before="178" w:after="0" w:line="230" w:lineRule="auto"/>
        <w:ind w:left="180"/>
        <w:rPr>
          <w:lang w:val="ru-RU"/>
        </w:rPr>
      </w:pPr>
      <w:r w:rsidRPr="007872D2">
        <w:rPr>
          <w:rFonts w:ascii="Times New Roman" w:eastAsia="Times New Roman" w:hAnsi="Times New Roman"/>
          <w:b/>
          <w:color w:val="000000"/>
          <w:sz w:val="24"/>
          <w:lang w:val="ru-RU"/>
        </w:rPr>
        <w:t>Духовно-нравственное воспитание:</w:t>
      </w:r>
    </w:p>
    <w:p w:rsidR="00D008C5" w:rsidRPr="007872D2" w:rsidRDefault="007F4D65">
      <w:pPr>
        <w:autoSpaceDE w:val="0"/>
        <w:autoSpaceDN w:val="0"/>
        <w:spacing w:before="178" w:after="0"/>
        <w:ind w:left="420" w:right="720"/>
        <w:rPr>
          <w:lang w:val="ru-RU"/>
        </w:rPr>
      </w:pPr>
      <w:r w:rsidRPr="007872D2">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008C5" w:rsidRPr="007872D2" w:rsidRDefault="007F4D65">
      <w:pPr>
        <w:autoSpaceDE w:val="0"/>
        <w:autoSpaceDN w:val="0"/>
        <w:spacing w:before="240" w:after="0" w:line="262" w:lineRule="auto"/>
        <w:ind w:left="420" w:right="432"/>
        <w:rPr>
          <w:lang w:val="ru-RU"/>
        </w:rPr>
      </w:pPr>
      <w:r w:rsidRPr="007872D2">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rsidR="00D008C5" w:rsidRPr="007872D2" w:rsidRDefault="007F4D65">
      <w:pPr>
        <w:autoSpaceDE w:val="0"/>
        <w:autoSpaceDN w:val="0"/>
        <w:spacing w:before="190" w:after="0" w:line="262" w:lineRule="auto"/>
        <w:ind w:left="420" w:right="864"/>
        <w:rPr>
          <w:lang w:val="ru-RU"/>
        </w:rPr>
      </w:pPr>
      <w:r w:rsidRPr="007872D2">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008C5" w:rsidRPr="007872D2" w:rsidRDefault="007F4D65">
      <w:pPr>
        <w:autoSpaceDE w:val="0"/>
        <w:autoSpaceDN w:val="0"/>
        <w:spacing w:before="190" w:after="0" w:line="262" w:lineRule="auto"/>
        <w:ind w:left="420" w:right="144"/>
        <w:rPr>
          <w:lang w:val="ru-RU"/>
        </w:rPr>
      </w:pPr>
      <w:r w:rsidRPr="007872D2">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rsidR="00D008C5" w:rsidRPr="007872D2" w:rsidRDefault="007F4D65">
      <w:pPr>
        <w:autoSpaceDE w:val="0"/>
        <w:autoSpaceDN w:val="0"/>
        <w:spacing w:before="178" w:after="0" w:line="230" w:lineRule="auto"/>
        <w:ind w:left="180"/>
        <w:rPr>
          <w:lang w:val="ru-RU"/>
        </w:rPr>
      </w:pPr>
      <w:r w:rsidRPr="007872D2">
        <w:rPr>
          <w:rFonts w:ascii="Times New Roman" w:eastAsia="Times New Roman" w:hAnsi="Times New Roman"/>
          <w:b/>
          <w:color w:val="000000"/>
          <w:sz w:val="24"/>
          <w:lang w:val="ru-RU"/>
        </w:rPr>
        <w:t>Эстетическое воспитание:</w:t>
      </w:r>
    </w:p>
    <w:p w:rsidR="00D008C5" w:rsidRPr="007872D2" w:rsidRDefault="007F4D65">
      <w:pPr>
        <w:autoSpaceDE w:val="0"/>
        <w:autoSpaceDN w:val="0"/>
        <w:spacing w:before="178" w:after="0"/>
        <w:ind w:left="420" w:right="288"/>
        <w:rPr>
          <w:lang w:val="ru-RU"/>
        </w:rPr>
      </w:pPr>
      <w:r w:rsidRPr="007872D2">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p>
    <w:p w:rsidR="00D008C5" w:rsidRPr="007872D2" w:rsidRDefault="00D008C5">
      <w:pPr>
        <w:rPr>
          <w:lang w:val="ru-RU"/>
        </w:rPr>
        <w:sectPr w:rsidR="00D008C5" w:rsidRPr="007872D2">
          <w:pgSz w:w="11900" w:h="16840"/>
          <w:pgMar w:top="298" w:right="650" w:bottom="440" w:left="666" w:header="720" w:footer="720" w:gutter="0"/>
          <w:cols w:space="720" w:equalWidth="0">
            <w:col w:w="10584" w:space="0"/>
          </w:cols>
          <w:docGrid w:linePitch="360"/>
        </w:sectPr>
      </w:pPr>
    </w:p>
    <w:p w:rsidR="00D008C5" w:rsidRPr="007872D2" w:rsidRDefault="00D008C5">
      <w:pPr>
        <w:autoSpaceDE w:val="0"/>
        <w:autoSpaceDN w:val="0"/>
        <w:spacing w:after="66" w:line="220" w:lineRule="exact"/>
        <w:rPr>
          <w:lang w:val="ru-RU"/>
        </w:rPr>
      </w:pPr>
    </w:p>
    <w:p w:rsidR="00D008C5" w:rsidRPr="007872D2" w:rsidRDefault="007F4D65">
      <w:pPr>
        <w:autoSpaceDE w:val="0"/>
        <w:autoSpaceDN w:val="0"/>
        <w:spacing w:after="0" w:line="230" w:lineRule="auto"/>
        <w:ind w:left="420"/>
        <w:rPr>
          <w:lang w:val="ru-RU"/>
        </w:rPr>
      </w:pPr>
      <w:r w:rsidRPr="007872D2">
        <w:rPr>
          <w:rFonts w:ascii="Times New Roman" w:eastAsia="Times New Roman" w:hAnsi="Times New Roman"/>
          <w:color w:val="000000"/>
          <w:sz w:val="24"/>
          <w:lang w:val="ru-RU"/>
        </w:rPr>
        <w:t>произведений фольклора и художественной литературы;</w:t>
      </w:r>
    </w:p>
    <w:p w:rsidR="00D008C5" w:rsidRPr="007872D2" w:rsidRDefault="007F4D65">
      <w:pPr>
        <w:autoSpaceDE w:val="0"/>
        <w:autoSpaceDN w:val="0"/>
        <w:spacing w:before="190" w:after="0" w:line="262" w:lineRule="auto"/>
        <w:ind w:left="420" w:right="864"/>
        <w:rPr>
          <w:lang w:val="ru-RU"/>
        </w:rPr>
      </w:pPr>
      <w:r w:rsidRPr="007872D2">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rsidR="00D008C5" w:rsidRPr="007872D2" w:rsidRDefault="007F4D65">
      <w:pPr>
        <w:autoSpaceDE w:val="0"/>
        <w:autoSpaceDN w:val="0"/>
        <w:spacing w:before="178" w:after="0" w:line="230" w:lineRule="auto"/>
        <w:ind w:left="180"/>
        <w:rPr>
          <w:lang w:val="ru-RU"/>
        </w:rPr>
      </w:pPr>
      <w:r w:rsidRPr="007872D2">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rsidR="00D008C5" w:rsidRPr="007872D2" w:rsidRDefault="007F4D65">
      <w:pPr>
        <w:autoSpaceDE w:val="0"/>
        <w:autoSpaceDN w:val="0"/>
        <w:spacing w:before="178" w:after="0" w:line="262" w:lineRule="auto"/>
        <w:ind w:left="420" w:right="432"/>
        <w:rPr>
          <w:lang w:val="ru-RU"/>
        </w:rPr>
      </w:pPr>
      <w:r w:rsidRPr="007872D2">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бережное отношение к физическому и психическому здоровью.</w:t>
      </w:r>
    </w:p>
    <w:p w:rsidR="00D008C5" w:rsidRPr="007872D2" w:rsidRDefault="007F4D65">
      <w:pPr>
        <w:autoSpaceDE w:val="0"/>
        <w:autoSpaceDN w:val="0"/>
        <w:spacing w:before="178" w:after="0" w:line="230" w:lineRule="auto"/>
        <w:ind w:left="180"/>
        <w:rPr>
          <w:lang w:val="ru-RU"/>
        </w:rPr>
      </w:pPr>
      <w:r w:rsidRPr="007872D2">
        <w:rPr>
          <w:rFonts w:ascii="Times New Roman" w:eastAsia="Times New Roman" w:hAnsi="Times New Roman"/>
          <w:b/>
          <w:color w:val="000000"/>
          <w:sz w:val="24"/>
          <w:lang w:val="ru-RU"/>
        </w:rPr>
        <w:t>Трудовое воспитание:</w:t>
      </w:r>
    </w:p>
    <w:p w:rsidR="00D008C5" w:rsidRPr="007872D2" w:rsidRDefault="007F4D65">
      <w:pPr>
        <w:autoSpaceDE w:val="0"/>
        <w:autoSpaceDN w:val="0"/>
        <w:spacing w:before="180" w:after="0" w:line="271" w:lineRule="auto"/>
        <w:ind w:left="420" w:right="720"/>
        <w:rPr>
          <w:lang w:val="ru-RU"/>
        </w:rPr>
      </w:pPr>
      <w:r w:rsidRPr="007872D2">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008C5" w:rsidRPr="007872D2" w:rsidRDefault="007F4D65">
      <w:pPr>
        <w:autoSpaceDE w:val="0"/>
        <w:autoSpaceDN w:val="0"/>
        <w:spacing w:before="178" w:after="0" w:line="230" w:lineRule="auto"/>
        <w:ind w:left="180"/>
        <w:rPr>
          <w:lang w:val="ru-RU"/>
        </w:rPr>
      </w:pPr>
      <w:r w:rsidRPr="007872D2">
        <w:rPr>
          <w:rFonts w:ascii="Times New Roman" w:eastAsia="Times New Roman" w:hAnsi="Times New Roman"/>
          <w:b/>
          <w:color w:val="000000"/>
          <w:sz w:val="24"/>
          <w:lang w:val="ru-RU"/>
        </w:rPr>
        <w:t>Экологическое воспитание:</w:t>
      </w:r>
    </w:p>
    <w:p w:rsidR="00D008C5" w:rsidRPr="007872D2" w:rsidRDefault="007F4D65">
      <w:pPr>
        <w:autoSpaceDE w:val="0"/>
        <w:autoSpaceDN w:val="0"/>
        <w:spacing w:before="178" w:after="0" w:line="262" w:lineRule="auto"/>
        <w:ind w:left="420" w:right="144"/>
        <w:rPr>
          <w:lang w:val="ru-RU"/>
        </w:rPr>
      </w:pPr>
      <w:r w:rsidRPr="007872D2">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неприятие действий, приносящих ей вред.</w:t>
      </w:r>
    </w:p>
    <w:p w:rsidR="00D008C5" w:rsidRPr="007872D2" w:rsidRDefault="007F4D65">
      <w:pPr>
        <w:autoSpaceDE w:val="0"/>
        <w:autoSpaceDN w:val="0"/>
        <w:spacing w:before="178" w:after="0" w:line="230" w:lineRule="auto"/>
        <w:ind w:left="180"/>
        <w:rPr>
          <w:lang w:val="ru-RU"/>
        </w:rPr>
      </w:pPr>
      <w:r w:rsidRPr="007872D2">
        <w:rPr>
          <w:rFonts w:ascii="Times New Roman" w:eastAsia="Times New Roman" w:hAnsi="Times New Roman"/>
          <w:b/>
          <w:color w:val="000000"/>
          <w:sz w:val="24"/>
          <w:lang w:val="ru-RU"/>
        </w:rPr>
        <w:t>Ценности научного познания:</w:t>
      </w:r>
    </w:p>
    <w:p w:rsidR="00D008C5" w:rsidRPr="007872D2" w:rsidRDefault="007F4D65">
      <w:pPr>
        <w:autoSpaceDE w:val="0"/>
        <w:autoSpaceDN w:val="0"/>
        <w:spacing w:before="178" w:after="0" w:line="271" w:lineRule="auto"/>
        <w:ind w:left="420" w:right="432"/>
        <w:rPr>
          <w:lang w:val="ru-RU"/>
        </w:rPr>
      </w:pPr>
      <w:r w:rsidRPr="007872D2">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rsidR="00D008C5" w:rsidRPr="007872D2" w:rsidRDefault="007F4D65">
      <w:pPr>
        <w:autoSpaceDE w:val="0"/>
        <w:autoSpaceDN w:val="0"/>
        <w:spacing w:before="190" w:after="0"/>
        <w:ind w:left="420"/>
        <w:rPr>
          <w:lang w:val="ru-RU"/>
        </w:rPr>
      </w:pPr>
      <w:r w:rsidRPr="007872D2">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008C5" w:rsidRPr="007872D2" w:rsidRDefault="007F4D65">
      <w:pPr>
        <w:autoSpaceDE w:val="0"/>
        <w:autoSpaceDN w:val="0"/>
        <w:spacing w:before="322" w:after="0" w:line="230" w:lineRule="auto"/>
        <w:rPr>
          <w:lang w:val="ru-RU"/>
        </w:rPr>
      </w:pPr>
      <w:r w:rsidRPr="007872D2">
        <w:rPr>
          <w:rFonts w:ascii="Times New Roman" w:eastAsia="Times New Roman" w:hAnsi="Times New Roman"/>
          <w:b/>
          <w:color w:val="000000"/>
          <w:sz w:val="24"/>
          <w:lang w:val="ru-RU"/>
        </w:rPr>
        <w:t>МЕТАПРЕДМЕТНЫЕ РЕЗУЛЬТАТЫ</w:t>
      </w:r>
    </w:p>
    <w:p w:rsidR="00D008C5" w:rsidRPr="007872D2" w:rsidRDefault="007F4D65">
      <w:pPr>
        <w:tabs>
          <w:tab w:val="left" w:pos="180"/>
        </w:tabs>
        <w:autoSpaceDE w:val="0"/>
        <w:autoSpaceDN w:val="0"/>
        <w:spacing w:before="166" w:after="0" w:line="262" w:lineRule="auto"/>
        <w:ind w:right="144"/>
        <w:rPr>
          <w:lang w:val="ru-RU"/>
        </w:rPr>
      </w:pPr>
      <w:r w:rsidRPr="007872D2">
        <w:rPr>
          <w:lang w:val="ru-RU"/>
        </w:rPr>
        <w:tab/>
      </w:r>
      <w:r w:rsidRPr="007872D2">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008C5" w:rsidRPr="007872D2" w:rsidRDefault="007F4D65">
      <w:pPr>
        <w:autoSpaceDE w:val="0"/>
        <w:autoSpaceDN w:val="0"/>
        <w:spacing w:before="192" w:after="0" w:line="230" w:lineRule="auto"/>
        <w:ind w:left="180"/>
        <w:rPr>
          <w:lang w:val="ru-RU"/>
        </w:rPr>
      </w:pPr>
      <w:r w:rsidRPr="007872D2">
        <w:rPr>
          <w:rFonts w:ascii="Times New Roman" w:eastAsia="Times New Roman" w:hAnsi="Times New Roman"/>
          <w:i/>
          <w:color w:val="000000"/>
          <w:sz w:val="24"/>
          <w:lang w:val="ru-RU"/>
        </w:rPr>
        <w:t>базовые логические действия:</w:t>
      </w:r>
    </w:p>
    <w:p w:rsidR="00D008C5" w:rsidRPr="007872D2" w:rsidRDefault="007F4D65">
      <w:pPr>
        <w:autoSpaceDE w:val="0"/>
        <w:autoSpaceDN w:val="0"/>
        <w:spacing w:before="178" w:after="0" w:line="262" w:lineRule="auto"/>
        <w:ind w:left="420" w:right="144"/>
        <w:rPr>
          <w:lang w:val="ru-RU"/>
        </w:rPr>
      </w:pPr>
      <w:r w:rsidRPr="007872D2">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объединять произведения по жанру, авторской принадлежности;</w:t>
      </w:r>
    </w:p>
    <w:p w:rsidR="00D008C5" w:rsidRPr="007872D2" w:rsidRDefault="007F4D65">
      <w:pPr>
        <w:autoSpaceDE w:val="0"/>
        <w:autoSpaceDN w:val="0"/>
        <w:spacing w:before="190" w:after="0" w:line="262" w:lineRule="auto"/>
        <w:ind w:left="420" w:right="288"/>
        <w:rPr>
          <w:lang w:val="ru-RU"/>
        </w:rPr>
      </w:pPr>
      <w:r w:rsidRPr="007872D2">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rsidR="00D008C5" w:rsidRPr="007872D2" w:rsidRDefault="007F4D65">
      <w:pPr>
        <w:autoSpaceDE w:val="0"/>
        <w:autoSpaceDN w:val="0"/>
        <w:spacing w:before="190" w:after="0" w:line="271" w:lineRule="auto"/>
        <w:ind w:left="420"/>
        <w:rPr>
          <w:lang w:val="ru-RU"/>
        </w:rPr>
      </w:pPr>
      <w:r w:rsidRPr="007872D2">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7872D2">
        <w:rPr>
          <w:lang w:val="ru-RU"/>
        </w:rPr>
        <w:br/>
      </w:r>
      <w:r w:rsidRPr="007872D2">
        <w:rPr>
          <w:rFonts w:ascii="Times New Roman" w:eastAsia="Times New Roman" w:hAnsi="Times New Roman"/>
          <w:color w:val="000000"/>
          <w:sz w:val="24"/>
          <w:lang w:val="ru-RU"/>
        </w:rPr>
        <w:t>предложенному алгоритму;</w:t>
      </w:r>
    </w:p>
    <w:p w:rsidR="00D008C5" w:rsidRPr="007872D2" w:rsidRDefault="007F4D65">
      <w:pPr>
        <w:autoSpaceDE w:val="0"/>
        <w:autoSpaceDN w:val="0"/>
        <w:spacing w:before="190" w:after="0" w:line="262" w:lineRule="auto"/>
        <w:ind w:left="420" w:right="432"/>
        <w:rPr>
          <w:lang w:val="ru-RU"/>
        </w:rPr>
      </w:pPr>
      <w:r w:rsidRPr="007872D2">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p>
    <w:p w:rsidR="00D008C5" w:rsidRPr="007872D2" w:rsidRDefault="00D008C5">
      <w:pPr>
        <w:rPr>
          <w:lang w:val="ru-RU"/>
        </w:rPr>
        <w:sectPr w:rsidR="00D008C5" w:rsidRPr="007872D2">
          <w:pgSz w:w="11900" w:h="16840"/>
          <w:pgMar w:top="286" w:right="720" w:bottom="296" w:left="666" w:header="720" w:footer="720" w:gutter="0"/>
          <w:cols w:space="720" w:equalWidth="0">
            <w:col w:w="10514" w:space="0"/>
          </w:cols>
          <w:docGrid w:linePitch="360"/>
        </w:sectPr>
      </w:pPr>
    </w:p>
    <w:p w:rsidR="00D008C5" w:rsidRPr="007872D2" w:rsidRDefault="00D008C5">
      <w:pPr>
        <w:autoSpaceDE w:val="0"/>
        <w:autoSpaceDN w:val="0"/>
        <w:spacing w:after="90" w:line="220" w:lineRule="exact"/>
        <w:rPr>
          <w:lang w:val="ru-RU"/>
        </w:rPr>
      </w:pPr>
    </w:p>
    <w:p w:rsidR="00D008C5" w:rsidRPr="007872D2" w:rsidRDefault="007F4D65">
      <w:pPr>
        <w:tabs>
          <w:tab w:val="left" w:pos="420"/>
        </w:tabs>
        <w:autoSpaceDE w:val="0"/>
        <w:autoSpaceDN w:val="0"/>
        <w:spacing w:after="0" w:line="341" w:lineRule="auto"/>
        <w:ind w:left="180"/>
        <w:rPr>
          <w:lang w:val="ru-RU"/>
        </w:rPr>
      </w:pPr>
      <w:r w:rsidRPr="007872D2">
        <w:rPr>
          <w:lang w:val="ru-RU"/>
        </w:rPr>
        <w:tab/>
      </w:r>
      <w:r w:rsidRPr="007872D2">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7872D2">
        <w:rPr>
          <w:lang w:val="ru-RU"/>
        </w:rPr>
        <w:br/>
      </w:r>
      <w:r w:rsidRPr="007872D2">
        <w:rPr>
          <w:rFonts w:ascii="Times New Roman" w:eastAsia="Times New Roman" w:hAnsi="Times New Roman"/>
          <w:i/>
          <w:color w:val="000000"/>
          <w:sz w:val="24"/>
          <w:lang w:val="ru-RU"/>
        </w:rPr>
        <w:t>базовые исследовательские действия:</w:t>
      </w:r>
      <w:r w:rsidRPr="007872D2">
        <w:rPr>
          <w:lang w:val="ru-RU"/>
        </w:rPr>
        <w:br/>
      </w:r>
      <w:r w:rsidRPr="007872D2">
        <w:rPr>
          <w:lang w:val="ru-RU"/>
        </w:rPr>
        <w:tab/>
      </w:r>
      <w:r w:rsidRPr="007872D2">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7872D2">
        <w:rPr>
          <w:lang w:val="ru-RU"/>
        </w:rPr>
        <w:tab/>
      </w:r>
      <w:r w:rsidRPr="007872D2">
        <w:rPr>
          <w:rFonts w:ascii="Times New Roman" w:eastAsia="Times New Roman" w:hAnsi="Times New Roman"/>
          <w:color w:val="000000"/>
          <w:sz w:val="24"/>
          <w:lang w:val="ru-RU"/>
        </w:rPr>
        <w:t>предложенных учителем вопросов;</w:t>
      </w:r>
      <w:r w:rsidRPr="007872D2">
        <w:rPr>
          <w:lang w:val="ru-RU"/>
        </w:rPr>
        <w:br/>
      </w:r>
      <w:r w:rsidRPr="007872D2">
        <w:rPr>
          <w:lang w:val="ru-RU"/>
        </w:rPr>
        <w:tab/>
      </w:r>
      <w:r w:rsidRPr="007872D2">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7872D2">
        <w:rPr>
          <w:lang w:val="ru-RU"/>
        </w:rPr>
        <w:tab/>
      </w:r>
      <w:r w:rsidRPr="007872D2">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7872D2">
        <w:rPr>
          <w:lang w:val="ru-RU"/>
        </w:rPr>
        <w:tab/>
      </w:r>
      <w:r w:rsidRPr="007872D2">
        <w:rPr>
          <w:rFonts w:ascii="Times New Roman" w:eastAsia="Times New Roman" w:hAnsi="Times New Roman"/>
          <w:color w:val="000000"/>
          <w:sz w:val="24"/>
          <w:lang w:val="ru-RU"/>
        </w:rPr>
        <w:t>предложенных критериев);</w:t>
      </w:r>
    </w:p>
    <w:p w:rsidR="00D008C5" w:rsidRPr="007872D2" w:rsidRDefault="007F4D65">
      <w:pPr>
        <w:tabs>
          <w:tab w:val="left" w:pos="420"/>
        </w:tabs>
        <w:autoSpaceDE w:val="0"/>
        <w:autoSpaceDN w:val="0"/>
        <w:spacing w:before="238" w:after="0" w:line="341" w:lineRule="auto"/>
        <w:ind w:left="180" w:right="144"/>
        <w:rPr>
          <w:lang w:val="ru-RU"/>
        </w:rPr>
      </w:pPr>
      <w:r w:rsidRPr="007872D2">
        <w:rPr>
          <w:lang w:val="ru-RU"/>
        </w:rPr>
        <w:tab/>
      </w:r>
      <w:r w:rsidRPr="007872D2">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7872D2">
        <w:rPr>
          <w:lang w:val="ru-RU"/>
        </w:rPr>
        <w:tab/>
      </w:r>
      <w:r w:rsidRPr="007872D2">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7872D2">
        <w:rPr>
          <w:lang w:val="ru-RU"/>
        </w:rPr>
        <w:tab/>
      </w:r>
      <w:r w:rsidRPr="007872D2">
        <w:rPr>
          <w:rFonts w:ascii="Times New Roman" w:eastAsia="Times New Roman" w:hAnsi="Times New Roman"/>
          <w:color w:val="000000"/>
          <w:sz w:val="24"/>
          <w:lang w:val="ru-RU"/>
        </w:rPr>
        <w:t>следствие);</w:t>
      </w:r>
      <w:r w:rsidRPr="007872D2">
        <w:rPr>
          <w:lang w:val="ru-RU"/>
        </w:rPr>
        <w:br/>
      </w:r>
      <w:r w:rsidRPr="007872D2">
        <w:rPr>
          <w:lang w:val="ru-RU"/>
        </w:rPr>
        <w:tab/>
      </w:r>
      <w:r w:rsidRPr="007872D2">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7872D2">
        <w:rPr>
          <w:lang w:val="ru-RU"/>
        </w:rPr>
        <w:br/>
      </w:r>
      <w:r w:rsidRPr="007872D2">
        <w:rPr>
          <w:lang w:val="ru-RU"/>
        </w:rPr>
        <w:tab/>
      </w:r>
      <w:r w:rsidRPr="007872D2">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7872D2">
        <w:rPr>
          <w:lang w:val="ru-RU"/>
        </w:rPr>
        <w:br/>
      </w:r>
      <w:r w:rsidRPr="007872D2">
        <w:rPr>
          <w:lang w:val="ru-RU"/>
        </w:rPr>
        <w:tab/>
      </w:r>
      <w:r w:rsidRPr="007872D2">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w:t>
      </w:r>
      <w:r w:rsidRPr="007872D2">
        <w:rPr>
          <w:lang w:val="ru-RU"/>
        </w:rPr>
        <w:tab/>
      </w:r>
      <w:r w:rsidRPr="007872D2">
        <w:rPr>
          <w:rFonts w:ascii="Times New Roman" w:eastAsia="Times New Roman" w:hAnsi="Times New Roman"/>
          <w:color w:val="000000"/>
          <w:sz w:val="24"/>
          <w:lang w:val="ru-RU"/>
        </w:rPr>
        <w:t xml:space="preserve">или сходных ситуациях; </w:t>
      </w:r>
      <w:r w:rsidRPr="007872D2">
        <w:rPr>
          <w:lang w:val="ru-RU"/>
        </w:rPr>
        <w:br/>
      </w:r>
      <w:r w:rsidRPr="007872D2">
        <w:rPr>
          <w:rFonts w:ascii="Times New Roman" w:eastAsia="Times New Roman" w:hAnsi="Times New Roman"/>
          <w:i/>
          <w:color w:val="000000"/>
          <w:sz w:val="24"/>
          <w:lang w:val="ru-RU"/>
        </w:rPr>
        <w:t>работа с информацией:</w:t>
      </w:r>
      <w:r w:rsidRPr="007872D2">
        <w:rPr>
          <w:lang w:val="ru-RU"/>
        </w:rPr>
        <w:br/>
      </w:r>
      <w:r w:rsidRPr="007872D2">
        <w:rPr>
          <w:lang w:val="ru-RU"/>
        </w:rPr>
        <w:tab/>
      </w:r>
      <w:r w:rsidRPr="007872D2">
        <w:rPr>
          <w:rFonts w:ascii="Times New Roman" w:eastAsia="Times New Roman" w:hAnsi="Times New Roman"/>
          <w:color w:val="000000"/>
          <w:sz w:val="24"/>
          <w:lang w:val="ru-RU"/>
        </w:rPr>
        <w:t>—  выбирать источник получения информации;</w:t>
      </w:r>
      <w:r w:rsidRPr="007872D2">
        <w:rPr>
          <w:lang w:val="ru-RU"/>
        </w:rPr>
        <w:br/>
      </w:r>
      <w:r w:rsidRPr="007872D2">
        <w:rPr>
          <w:lang w:val="ru-RU"/>
        </w:rPr>
        <w:tab/>
      </w:r>
      <w:r w:rsidRPr="007872D2">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7872D2">
        <w:rPr>
          <w:lang w:val="ru-RU"/>
        </w:rPr>
        <w:tab/>
      </w:r>
      <w:r w:rsidRPr="007872D2">
        <w:rPr>
          <w:rFonts w:ascii="Times New Roman" w:eastAsia="Times New Roman" w:hAnsi="Times New Roman"/>
          <w:color w:val="000000"/>
          <w:sz w:val="24"/>
          <w:lang w:val="ru-RU"/>
        </w:rPr>
        <w:t>представленную в явном виде;</w:t>
      </w:r>
      <w:r w:rsidRPr="007872D2">
        <w:rPr>
          <w:lang w:val="ru-RU"/>
        </w:rPr>
        <w:br/>
      </w:r>
      <w:r w:rsidRPr="007872D2">
        <w:rPr>
          <w:lang w:val="ru-RU"/>
        </w:rPr>
        <w:tab/>
      </w:r>
      <w:r w:rsidRPr="007872D2">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7872D2">
        <w:rPr>
          <w:lang w:val="ru-RU"/>
        </w:rPr>
        <w:tab/>
      </w:r>
      <w:r w:rsidRPr="007872D2">
        <w:rPr>
          <w:rFonts w:ascii="Times New Roman" w:eastAsia="Times New Roman" w:hAnsi="Times New Roman"/>
          <w:color w:val="000000"/>
          <w:sz w:val="24"/>
          <w:lang w:val="ru-RU"/>
        </w:rPr>
        <w:t>предложенного учителем способа её проверки;</w:t>
      </w:r>
      <w:r w:rsidRPr="007872D2">
        <w:rPr>
          <w:lang w:val="ru-RU"/>
        </w:rPr>
        <w:br/>
      </w:r>
      <w:r w:rsidRPr="007872D2">
        <w:rPr>
          <w:lang w:val="ru-RU"/>
        </w:rPr>
        <w:tab/>
      </w:r>
      <w:r w:rsidRPr="007872D2">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7872D2">
        <w:rPr>
          <w:lang w:val="ru-RU"/>
        </w:rPr>
        <w:tab/>
      </w:r>
      <w:r w:rsidRPr="007872D2">
        <w:rPr>
          <w:rFonts w:ascii="Times New Roman" w:eastAsia="Times New Roman" w:hAnsi="Times New Roman"/>
          <w:color w:val="000000"/>
          <w:sz w:val="24"/>
          <w:lang w:val="ru-RU"/>
        </w:rPr>
        <w:t>информационной безопасности при поиске информации в сети Интернет;</w:t>
      </w:r>
      <w:r w:rsidRPr="007872D2">
        <w:rPr>
          <w:lang w:val="ru-RU"/>
        </w:rPr>
        <w:br/>
      </w:r>
      <w:r w:rsidRPr="007872D2">
        <w:rPr>
          <w:lang w:val="ru-RU"/>
        </w:rPr>
        <w:tab/>
      </w:r>
      <w:r w:rsidRPr="007872D2">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7872D2">
        <w:rPr>
          <w:lang w:val="ru-RU"/>
        </w:rPr>
        <w:tab/>
      </w:r>
      <w:r w:rsidRPr="007872D2">
        <w:rPr>
          <w:rFonts w:ascii="Times New Roman" w:eastAsia="Times New Roman" w:hAnsi="Times New Roman"/>
          <w:color w:val="000000"/>
          <w:sz w:val="24"/>
          <w:lang w:val="ru-RU"/>
        </w:rPr>
        <w:t>соответствии с учебной задачей;</w:t>
      </w:r>
      <w:r w:rsidRPr="007872D2">
        <w:rPr>
          <w:lang w:val="ru-RU"/>
        </w:rPr>
        <w:br/>
      </w:r>
      <w:r w:rsidRPr="007872D2">
        <w:rPr>
          <w:lang w:val="ru-RU"/>
        </w:rPr>
        <w:tab/>
      </w:r>
      <w:r w:rsidRPr="007872D2">
        <w:rPr>
          <w:rFonts w:ascii="Times New Roman" w:eastAsia="Times New Roman" w:hAnsi="Times New Roman"/>
          <w:color w:val="000000"/>
          <w:sz w:val="24"/>
          <w:lang w:val="ru-RU"/>
        </w:rPr>
        <w:t>—  самостоятельно создавать схемы, таблицы для представления информации.</w:t>
      </w:r>
    </w:p>
    <w:p w:rsidR="00D008C5" w:rsidRPr="007872D2" w:rsidRDefault="007F4D65">
      <w:pPr>
        <w:tabs>
          <w:tab w:val="left" w:pos="180"/>
          <w:tab w:val="left" w:pos="420"/>
        </w:tabs>
        <w:autoSpaceDE w:val="0"/>
        <w:autoSpaceDN w:val="0"/>
        <w:spacing w:before="178" w:after="0" w:line="350" w:lineRule="auto"/>
        <w:ind w:right="432"/>
        <w:rPr>
          <w:lang w:val="ru-RU"/>
        </w:rPr>
      </w:pPr>
      <w:r w:rsidRPr="007872D2">
        <w:rPr>
          <w:lang w:val="ru-RU"/>
        </w:rPr>
        <w:tab/>
      </w:r>
      <w:r w:rsidRPr="007872D2">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7872D2">
        <w:rPr>
          <w:rFonts w:ascii="Times New Roman" w:eastAsia="Times New Roman" w:hAnsi="Times New Roman"/>
          <w:b/>
          <w:color w:val="000000"/>
          <w:sz w:val="24"/>
          <w:lang w:val="ru-RU"/>
        </w:rPr>
        <w:t xml:space="preserve">коммуникативные </w:t>
      </w:r>
      <w:r w:rsidRPr="007872D2">
        <w:rPr>
          <w:rFonts w:ascii="Times New Roman" w:eastAsia="Times New Roman" w:hAnsi="Times New Roman"/>
          <w:color w:val="000000"/>
          <w:sz w:val="24"/>
          <w:lang w:val="ru-RU"/>
        </w:rPr>
        <w:t xml:space="preserve">универсальные учебные действия: </w:t>
      </w:r>
      <w:r w:rsidRPr="007872D2">
        <w:rPr>
          <w:lang w:val="ru-RU"/>
        </w:rPr>
        <w:br/>
      </w:r>
      <w:r w:rsidRPr="007872D2">
        <w:rPr>
          <w:lang w:val="ru-RU"/>
        </w:rPr>
        <w:tab/>
      </w:r>
      <w:r w:rsidRPr="007872D2">
        <w:rPr>
          <w:rFonts w:ascii="Times New Roman" w:eastAsia="Times New Roman" w:hAnsi="Times New Roman"/>
          <w:i/>
          <w:color w:val="000000"/>
          <w:sz w:val="24"/>
          <w:lang w:val="ru-RU"/>
        </w:rPr>
        <w:t>общение</w:t>
      </w:r>
      <w:r w:rsidRPr="007872D2">
        <w:rPr>
          <w:rFonts w:ascii="Times New Roman" w:eastAsia="Times New Roman" w:hAnsi="Times New Roman"/>
          <w:color w:val="000000"/>
          <w:sz w:val="24"/>
          <w:lang w:val="ru-RU"/>
        </w:rPr>
        <w:t>:</w:t>
      </w:r>
      <w:r w:rsidRPr="007872D2">
        <w:rPr>
          <w:lang w:val="ru-RU"/>
        </w:rPr>
        <w:br/>
      </w:r>
      <w:r w:rsidRPr="007872D2">
        <w:rPr>
          <w:lang w:val="ru-RU"/>
        </w:rPr>
        <w:tab/>
      </w:r>
      <w:r w:rsidRPr="007872D2">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7872D2">
        <w:rPr>
          <w:lang w:val="ru-RU"/>
        </w:rPr>
        <w:tab/>
      </w:r>
      <w:r w:rsidRPr="007872D2">
        <w:rPr>
          <w:rFonts w:ascii="Times New Roman" w:eastAsia="Times New Roman" w:hAnsi="Times New Roman"/>
          <w:color w:val="000000"/>
          <w:sz w:val="24"/>
          <w:lang w:val="ru-RU"/>
        </w:rPr>
        <w:t>условиями общения в знакомой среде;</w:t>
      </w:r>
      <w:r w:rsidRPr="007872D2">
        <w:rPr>
          <w:lang w:val="ru-RU"/>
        </w:rPr>
        <w:br/>
      </w:r>
      <w:r w:rsidRPr="007872D2">
        <w:rPr>
          <w:lang w:val="ru-RU"/>
        </w:rPr>
        <w:tab/>
      </w:r>
      <w:r w:rsidRPr="007872D2">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7872D2">
        <w:rPr>
          <w:lang w:val="ru-RU"/>
        </w:rPr>
        <w:tab/>
      </w:r>
      <w:r w:rsidRPr="007872D2">
        <w:rPr>
          <w:rFonts w:ascii="Times New Roman" w:eastAsia="Times New Roman" w:hAnsi="Times New Roman"/>
          <w:color w:val="000000"/>
          <w:sz w:val="24"/>
          <w:lang w:val="ru-RU"/>
        </w:rPr>
        <w:t>дискуссии;</w:t>
      </w:r>
      <w:r w:rsidRPr="007872D2">
        <w:rPr>
          <w:lang w:val="ru-RU"/>
        </w:rPr>
        <w:br/>
      </w:r>
      <w:r w:rsidRPr="007872D2">
        <w:rPr>
          <w:lang w:val="ru-RU"/>
        </w:rPr>
        <w:tab/>
      </w:r>
      <w:r w:rsidRPr="007872D2">
        <w:rPr>
          <w:rFonts w:ascii="Times New Roman" w:eastAsia="Times New Roman" w:hAnsi="Times New Roman"/>
          <w:color w:val="000000"/>
          <w:sz w:val="24"/>
          <w:lang w:val="ru-RU"/>
        </w:rPr>
        <w:t>—  признавать возможность существования разных точек зрения;</w:t>
      </w:r>
      <w:r w:rsidRPr="007872D2">
        <w:rPr>
          <w:lang w:val="ru-RU"/>
        </w:rPr>
        <w:br/>
      </w:r>
      <w:r w:rsidRPr="007872D2">
        <w:rPr>
          <w:lang w:val="ru-RU"/>
        </w:rPr>
        <w:tab/>
      </w:r>
      <w:r w:rsidRPr="007872D2">
        <w:rPr>
          <w:rFonts w:ascii="Times New Roman" w:eastAsia="Times New Roman" w:hAnsi="Times New Roman"/>
          <w:color w:val="000000"/>
          <w:sz w:val="24"/>
          <w:lang w:val="ru-RU"/>
        </w:rPr>
        <w:t>—  корректно и аргументированно высказывать своё мнение;</w:t>
      </w:r>
      <w:r w:rsidRPr="007872D2">
        <w:rPr>
          <w:lang w:val="ru-RU"/>
        </w:rPr>
        <w:br/>
      </w:r>
      <w:r w:rsidRPr="007872D2">
        <w:rPr>
          <w:lang w:val="ru-RU"/>
        </w:rPr>
        <w:tab/>
      </w:r>
      <w:r w:rsidRPr="007872D2">
        <w:rPr>
          <w:rFonts w:ascii="Times New Roman" w:eastAsia="Times New Roman" w:hAnsi="Times New Roman"/>
          <w:color w:val="000000"/>
          <w:sz w:val="24"/>
          <w:lang w:val="ru-RU"/>
        </w:rPr>
        <w:t>—  строить речевое высказывание в соответствии с поставленной задачей;</w:t>
      </w:r>
      <w:r w:rsidRPr="007872D2">
        <w:rPr>
          <w:lang w:val="ru-RU"/>
        </w:rPr>
        <w:br/>
      </w:r>
      <w:r w:rsidRPr="007872D2">
        <w:rPr>
          <w:lang w:val="ru-RU"/>
        </w:rPr>
        <w:tab/>
      </w:r>
      <w:r w:rsidRPr="007872D2">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7872D2">
        <w:rPr>
          <w:lang w:val="ru-RU"/>
        </w:rPr>
        <w:tab/>
      </w:r>
      <w:r w:rsidRPr="007872D2">
        <w:rPr>
          <w:rFonts w:ascii="Times New Roman" w:eastAsia="Times New Roman" w:hAnsi="Times New Roman"/>
          <w:color w:val="000000"/>
          <w:sz w:val="24"/>
          <w:lang w:val="ru-RU"/>
        </w:rPr>
        <w:t>—  готовить небольшие публичные выступления;</w:t>
      </w:r>
      <w:r w:rsidRPr="007872D2">
        <w:rPr>
          <w:lang w:val="ru-RU"/>
        </w:rPr>
        <w:br/>
      </w:r>
      <w:r w:rsidRPr="007872D2">
        <w:rPr>
          <w:lang w:val="ru-RU"/>
        </w:rPr>
        <w:tab/>
      </w:r>
      <w:r w:rsidRPr="007872D2">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rsidR="00D008C5" w:rsidRPr="007872D2" w:rsidRDefault="00D008C5">
      <w:pPr>
        <w:rPr>
          <w:lang w:val="ru-RU"/>
        </w:rPr>
        <w:sectPr w:rsidR="00D008C5" w:rsidRPr="007872D2">
          <w:pgSz w:w="11900" w:h="16840"/>
          <w:pgMar w:top="310" w:right="766" w:bottom="392" w:left="666" w:header="720" w:footer="720" w:gutter="0"/>
          <w:cols w:space="720" w:equalWidth="0">
            <w:col w:w="10468" w:space="0"/>
          </w:cols>
          <w:docGrid w:linePitch="360"/>
        </w:sectPr>
      </w:pPr>
    </w:p>
    <w:p w:rsidR="00D008C5" w:rsidRPr="007872D2" w:rsidRDefault="00D008C5">
      <w:pPr>
        <w:autoSpaceDE w:val="0"/>
        <w:autoSpaceDN w:val="0"/>
        <w:spacing w:after="78" w:line="220" w:lineRule="exact"/>
        <w:rPr>
          <w:lang w:val="ru-RU"/>
        </w:rPr>
      </w:pPr>
    </w:p>
    <w:p w:rsidR="00D008C5" w:rsidRPr="007872D2" w:rsidRDefault="007F4D65">
      <w:pPr>
        <w:tabs>
          <w:tab w:val="left" w:pos="180"/>
        </w:tabs>
        <w:autoSpaceDE w:val="0"/>
        <w:autoSpaceDN w:val="0"/>
        <w:spacing w:after="0" w:line="271" w:lineRule="auto"/>
        <w:rPr>
          <w:lang w:val="ru-RU"/>
        </w:rPr>
      </w:pPr>
      <w:r w:rsidRPr="007872D2">
        <w:rPr>
          <w:lang w:val="ru-RU"/>
        </w:rPr>
        <w:tab/>
      </w:r>
      <w:r w:rsidRPr="007872D2">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7872D2">
        <w:rPr>
          <w:rFonts w:ascii="Times New Roman" w:eastAsia="Times New Roman" w:hAnsi="Times New Roman"/>
          <w:b/>
          <w:color w:val="000000"/>
          <w:sz w:val="24"/>
          <w:lang w:val="ru-RU"/>
        </w:rPr>
        <w:t>регулятивные</w:t>
      </w:r>
      <w:r w:rsidRPr="007872D2">
        <w:rPr>
          <w:rFonts w:ascii="Times New Roman" w:eastAsia="Times New Roman" w:hAnsi="Times New Roman"/>
          <w:color w:val="000000"/>
          <w:sz w:val="24"/>
          <w:lang w:val="ru-RU"/>
        </w:rPr>
        <w:t xml:space="preserve"> универсальные учебные действия: </w:t>
      </w:r>
      <w:r w:rsidRPr="007872D2">
        <w:rPr>
          <w:lang w:val="ru-RU"/>
        </w:rPr>
        <w:br/>
      </w:r>
      <w:r w:rsidRPr="007872D2">
        <w:rPr>
          <w:lang w:val="ru-RU"/>
        </w:rPr>
        <w:tab/>
      </w:r>
      <w:r w:rsidRPr="007872D2">
        <w:rPr>
          <w:rFonts w:ascii="Times New Roman" w:eastAsia="Times New Roman" w:hAnsi="Times New Roman"/>
          <w:i/>
          <w:color w:val="000000"/>
          <w:sz w:val="24"/>
          <w:lang w:val="ru-RU"/>
        </w:rPr>
        <w:t>самоорганизация</w:t>
      </w:r>
      <w:r w:rsidRPr="007872D2">
        <w:rPr>
          <w:rFonts w:ascii="Times New Roman" w:eastAsia="Times New Roman" w:hAnsi="Times New Roman"/>
          <w:color w:val="000000"/>
          <w:sz w:val="24"/>
          <w:lang w:val="ru-RU"/>
        </w:rPr>
        <w:t>:</w:t>
      </w:r>
    </w:p>
    <w:p w:rsidR="00D008C5" w:rsidRPr="007872D2" w:rsidRDefault="007F4D65">
      <w:pPr>
        <w:autoSpaceDE w:val="0"/>
        <w:autoSpaceDN w:val="0"/>
        <w:spacing w:before="178" w:after="0" w:line="230" w:lineRule="auto"/>
        <w:ind w:left="420"/>
        <w:rPr>
          <w:lang w:val="ru-RU"/>
        </w:rPr>
      </w:pPr>
      <w:r w:rsidRPr="007872D2">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выстраивать последовательность выбранных действий;</w:t>
      </w:r>
    </w:p>
    <w:p w:rsidR="00D008C5" w:rsidRPr="007872D2" w:rsidRDefault="007F4D65">
      <w:pPr>
        <w:autoSpaceDE w:val="0"/>
        <w:autoSpaceDN w:val="0"/>
        <w:spacing w:before="178" w:after="0" w:line="230" w:lineRule="auto"/>
        <w:ind w:left="180"/>
        <w:rPr>
          <w:lang w:val="ru-RU"/>
        </w:rPr>
      </w:pPr>
      <w:r w:rsidRPr="007872D2">
        <w:rPr>
          <w:rFonts w:ascii="Times New Roman" w:eastAsia="Times New Roman" w:hAnsi="Times New Roman"/>
          <w:i/>
          <w:color w:val="000000"/>
          <w:sz w:val="24"/>
          <w:lang w:val="ru-RU"/>
        </w:rPr>
        <w:t>самоконтроль</w:t>
      </w:r>
      <w:r w:rsidRPr="007872D2">
        <w:rPr>
          <w:rFonts w:ascii="Times New Roman" w:eastAsia="Times New Roman" w:hAnsi="Times New Roman"/>
          <w:color w:val="000000"/>
          <w:sz w:val="24"/>
          <w:lang w:val="ru-RU"/>
        </w:rPr>
        <w:t>:</w:t>
      </w:r>
    </w:p>
    <w:p w:rsidR="00D008C5" w:rsidRPr="007872D2" w:rsidRDefault="007F4D65">
      <w:pPr>
        <w:autoSpaceDE w:val="0"/>
        <w:autoSpaceDN w:val="0"/>
        <w:spacing w:before="178" w:after="0" w:line="230" w:lineRule="auto"/>
        <w:ind w:left="420"/>
        <w:rPr>
          <w:lang w:val="ru-RU"/>
        </w:rPr>
      </w:pPr>
      <w:r w:rsidRPr="007872D2">
        <w:rPr>
          <w:rFonts w:ascii="Times New Roman" w:eastAsia="Times New Roman" w:hAnsi="Times New Roman"/>
          <w:color w:val="000000"/>
          <w:sz w:val="24"/>
          <w:lang w:val="ru-RU"/>
        </w:rPr>
        <w:t>—  устанавливать причины успеха/неудач учебной деятельности;</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корректировать свои учебные действия для преодоления ошибок.</w:t>
      </w:r>
    </w:p>
    <w:p w:rsidR="00D008C5" w:rsidRPr="007872D2" w:rsidRDefault="007F4D65">
      <w:pPr>
        <w:autoSpaceDE w:val="0"/>
        <w:autoSpaceDN w:val="0"/>
        <w:spacing w:before="324" w:after="0" w:line="230" w:lineRule="auto"/>
        <w:rPr>
          <w:lang w:val="ru-RU"/>
        </w:rPr>
      </w:pPr>
      <w:r w:rsidRPr="007872D2">
        <w:rPr>
          <w:rFonts w:ascii="Times New Roman" w:eastAsia="Times New Roman" w:hAnsi="Times New Roman"/>
          <w:b/>
          <w:color w:val="000000"/>
          <w:sz w:val="24"/>
          <w:lang w:val="ru-RU"/>
        </w:rPr>
        <w:t>Совместная деятельность:</w:t>
      </w:r>
    </w:p>
    <w:p w:rsidR="00D008C5" w:rsidRPr="007872D2" w:rsidRDefault="007F4D65">
      <w:pPr>
        <w:autoSpaceDE w:val="0"/>
        <w:autoSpaceDN w:val="0"/>
        <w:spacing w:before="228" w:after="0" w:line="271" w:lineRule="auto"/>
        <w:ind w:left="420" w:right="432"/>
        <w:rPr>
          <w:lang w:val="ru-RU"/>
        </w:rPr>
      </w:pPr>
      <w:r w:rsidRPr="007872D2">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008C5" w:rsidRPr="007872D2" w:rsidRDefault="007F4D65">
      <w:pPr>
        <w:autoSpaceDE w:val="0"/>
        <w:autoSpaceDN w:val="0"/>
        <w:spacing w:before="190" w:after="0" w:line="262" w:lineRule="auto"/>
        <w:ind w:left="420" w:right="144"/>
        <w:rPr>
          <w:lang w:val="ru-RU"/>
        </w:rPr>
      </w:pPr>
      <w:r w:rsidRPr="007872D2">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проявлять готовность руководить, выполнять поручения, подчиняться;</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ответственно выполнять свою часть работы;</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оценивать свой вклад в общий результат;</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rsidR="00D008C5" w:rsidRPr="007872D2" w:rsidRDefault="007F4D65">
      <w:pPr>
        <w:autoSpaceDE w:val="0"/>
        <w:autoSpaceDN w:val="0"/>
        <w:spacing w:before="322" w:after="0" w:line="230" w:lineRule="auto"/>
        <w:rPr>
          <w:lang w:val="ru-RU"/>
        </w:rPr>
      </w:pPr>
      <w:r w:rsidRPr="007872D2">
        <w:rPr>
          <w:rFonts w:ascii="Times New Roman" w:eastAsia="Times New Roman" w:hAnsi="Times New Roman"/>
          <w:b/>
          <w:color w:val="000000"/>
          <w:sz w:val="24"/>
          <w:lang w:val="ru-RU"/>
        </w:rPr>
        <w:t>ПРЕДМЕТНЫЕ РЕЗУЛЬТАТЫ</w:t>
      </w:r>
    </w:p>
    <w:p w:rsidR="00D008C5" w:rsidRPr="007872D2" w:rsidRDefault="007F4D65">
      <w:pPr>
        <w:autoSpaceDE w:val="0"/>
        <w:autoSpaceDN w:val="0"/>
        <w:spacing w:before="166" w:after="0"/>
        <w:ind w:right="576" w:firstLine="180"/>
        <w:rPr>
          <w:lang w:val="ru-RU"/>
        </w:rPr>
      </w:pPr>
      <w:r w:rsidRPr="007872D2">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008C5" w:rsidRPr="007872D2" w:rsidRDefault="007F4D65">
      <w:pPr>
        <w:autoSpaceDE w:val="0"/>
        <w:autoSpaceDN w:val="0"/>
        <w:spacing w:before="262" w:after="0" w:line="230" w:lineRule="auto"/>
        <w:rPr>
          <w:lang w:val="ru-RU"/>
        </w:rPr>
      </w:pPr>
      <w:r w:rsidRPr="007872D2">
        <w:rPr>
          <w:rFonts w:ascii="Times New Roman" w:eastAsia="Times New Roman" w:hAnsi="Times New Roman"/>
          <w:b/>
          <w:color w:val="000000"/>
          <w:sz w:val="24"/>
          <w:lang w:val="ru-RU"/>
        </w:rPr>
        <w:t>1 КЛАСС</w:t>
      </w:r>
    </w:p>
    <w:p w:rsidR="00D008C5" w:rsidRPr="007872D2" w:rsidRDefault="007F4D65">
      <w:pPr>
        <w:autoSpaceDE w:val="0"/>
        <w:autoSpaceDN w:val="0"/>
        <w:spacing w:before="228" w:after="0"/>
        <w:ind w:left="420"/>
        <w:rPr>
          <w:lang w:val="ru-RU"/>
        </w:rPr>
      </w:pPr>
      <w:r w:rsidRPr="007872D2">
        <w:rPr>
          <w:rFonts w:ascii="Times New Roman" w:eastAsia="Times New Roman" w:hAnsi="Times New Roman"/>
          <w:color w:val="000000"/>
          <w:sz w:val="24"/>
          <w:lang w:val="ru-RU"/>
        </w:rPr>
        <w:t xml:space="preserve">—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w:t>
      </w:r>
      <w:r w:rsidRPr="007872D2">
        <w:rPr>
          <w:lang w:val="ru-RU"/>
        </w:rPr>
        <w:br/>
      </w:r>
      <w:r w:rsidRPr="007872D2">
        <w:rPr>
          <w:rFonts w:ascii="Times New Roman" w:eastAsia="Times New Roman" w:hAnsi="Times New Roman"/>
          <w:color w:val="000000"/>
          <w:sz w:val="24"/>
          <w:lang w:val="ru-RU"/>
        </w:rPr>
        <w:t>художественных произведениях отражение нравственных ценностей, традиций, быта разных народов;</w:t>
      </w:r>
    </w:p>
    <w:p w:rsidR="00D008C5" w:rsidRPr="007872D2" w:rsidRDefault="007F4D65">
      <w:pPr>
        <w:autoSpaceDE w:val="0"/>
        <w:autoSpaceDN w:val="0"/>
        <w:spacing w:before="238" w:after="0"/>
        <w:ind w:left="420" w:right="144"/>
        <w:rPr>
          <w:lang w:val="ru-RU"/>
        </w:rPr>
      </w:pPr>
      <w:r w:rsidRPr="007872D2">
        <w:rPr>
          <w:rFonts w:ascii="Times New Roman" w:eastAsia="Times New Roman" w:hAnsi="Times New Roman"/>
          <w:color w:val="000000"/>
          <w:sz w:val="24"/>
          <w:lang w:val="ru-RU"/>
        </w:rPr>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008C5" w:rsidRPr="007872D2" w:rsidRDefault="007F4D65">
      <w:pPr>
        <w:autoSpaceDE w:val="0"/>
        <w:autoSpaceDN w:val="0"/>
        <w:spacing w:before="190" w:after="0" w:line="262" w:lineRule="auto"/>
        <w:ind w:left="420" w:right="1008"/>
        <w:rPr>
          <w:lang w:val="ru-RU"/>
        </w:rPr>
      </w:pPr>
      <w:r w:rsidRPr="007872D2">
        <w:rPr>
          <w:rFonts w:ascii="Times New Roman" w:eastAsia="Times New Roman" w:hAnsi="Times New Roman"/>
          <w:color w:val="000000"/>
          <w:sz w:val="24"/>
          <w:lang w:val="ru-RU"/>
        </w:rPr>
        <w:t>—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различать прозаическую (нестихотворную) и стихотворную речь;</w:t>
      </w:r>
    </w:p>
    <w:p w:rsidR="00D008C5" w:rsidRPr="007872D2" w:rsidRDefault="007F4D65">
      <w:pPr>
        <w:autoSpaceDE w:val="0"/>
        <w:autoSpaceDN w:val="0"/>
        <w:spacing w:before="190" w:after="0" w:line="271" w:lineRule="auto"/>
        <w:ind w:left="420" w:right="864"/>
        <w:rPr>
          <w:lang w:val="ru-RU"/>
        </w:rPr>
      </w:pPr>
      <w:r w:rsidRPr="007872D2">
        <w:rPr>
          <w:rFonts w:ascii="Times New Roman" w:eastAsia="Times New Roman" w:hAnsi="Times New Roman"/>
          <w:color w:val="000000"/>
          <w:sz w:val="24"/>
          <w:lang w:val="ru-RU"/>
        </w:rPr>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008C5" w:rsidRPr="007872D2" w:rsidRDefault="00D008C5">
      <w:pPr>
        <w:rPr>
          <w:lang w:val="ru-RU"/>
        </w:rPr>
        <w:sectPr w:rsidR="00D008C5" w:rsidRPr="007872D2">
          <w:pgSz w:w="11900" w:h="16840"/>
          <w:pgMar w:top="298" w:right="740" w:bottom="372" w:left="666" w:header="720" w:footer="720" w:gutter="0"/>
          <w:cols w:space="720" w:equalWidth="0">
            <w:col w:w="10494" w:space="0"/>
          </w:cols>
          <w:docGrid w:linePitch="360"/>
        </w:sectPr>
      </w:pPr>
    </w:p>
    <w:p w:rsidR="00D008C5" w:rsidRPr="007872D2" w:rsidRDefault="00D008C5">
      <w:pPr>
        <w:autoSpaceDE w:val="0"/>
        <w:autoSpaceDN w:val="0"/>
        <w:spacing w:after="72" w:line="220" w:lineRule="exact"/>
        <w:rPr>
          <w:lang w:val="ru-RU"/>
        </w:rPr>
      </w:pPr>
    </w:p>
    <w:p w:rsidR="00D008C5" w:rsidRPr="007872D2" w:rsidRDefault="007F4D65">
      <w:pPr>
        <w:autoSpaceDE w:val="0"/>
        <w:autoSpaceDN w:val="0"/>
        <w:spacing w:after="0" w:line="262" w:lineRule="auto"/>
        <w:ind w:left="420" w:right="144"/>
        <w:rPr>
          <w:lang w:val="ru-RU"/>
        </w:rPr>
      </w:pPr>
      <w:r w:rsidRPr="007872D2">
        <w:rPr>
          <w:rFonts w:ascii="Times New Roman" w:eastAsia="Times New Roman" w:hAnsi="Times New Roman"/>
          <w:color w:val="000000"/>
          <w:sz w:val="24"/>
          <w:lang w:val="ru-RU"/>
        </w:rPr>
        <w:t>—  понимать содержание прослушанного/прочитанного произведения: отвечать на вопросы по фактическому содержанию произведения;</w:t>
      </w:r>
    </w:p>
    <w:p w:rsidR="00D008C5" w:rsidRPr="007872D2" w:rsidRDefault="007F4D65">
      <w:pPr>
        <w:autoSpaceDE w:val="0"/>
        <w:autoSpaceDN w:val="0"/>
        <w:spacing w:before="190" w:after="0"/>
        <w:ind w:left="420" w:right="288"/>
        <w:rPr>
          <w:lang w:val="ru-RU"/>
        </w:rPr>
      </w:pPr>
      <w:r w:rsidRPr="007872D2">
        <w:rPr>
          <w:rFonts w:ascii="Times New Roman" w:eastAsia="Times New Roman" w:hAnsi="Times New Roman"/>
          <w:color w:val="000000"/>
          <w:sz w:val="24"/>
          <w:lang w:val="ru-RU"/>
        </w:rPr>
        <w:t xml:space="preserve">—  владеть элементарными умениями анализа текста прослушанного/прочитанного </w:t>
      </w:r>
      <w:r w:rsidRPr="007872D2">
        <w:rPr>
          <w:lang w:val="ru-RU"/>
        </w:rPr>
        <w:br/>
      </w:r>
      <w:r w:rsidRPr="007872D2">
        <w:rPr>
          <w:rFonts w:ascii="Times New Roman" w:eastAsia="Times New Roman" w:hAnsi="Times New Roman"/>
          <w:color w:val="000000"/>
          <w:sz w:val="24"/>
          <w:lang w:val="ru-RU"/>
        </w:rPr>
        <w:t>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008C5" w:rsidRPr="007872D2" w:rsidRDefault="007F4D65">
      <w:pPr>
        <w:autoSpaceDE w:val="0"/>
        <w:autoSpaceDN w:val="0"/>
        <w:spacing w:before="190" w:after="0"/>
        <w:ind w:left="420" w:right="122"/>
        <w:jc w:val="both"/>
        <w:rPr>
          <w:lang w:val="ru-RU"/>
        </w:rPr>
      </w:pPr>
      <w:r w:rsidRPr="007872D2">
        <w:rPr>
          <w:rFonts w:ascii="Times New Roman" w:eastAsia="Times New Roman" w:hAnsi="Times New Roman"/>
          <w:color w:val="000000"/>
          <w:sz w:val="24"/>
          <w:lang w:val="ru-RU"/>
        </w:rPr>
        <w:t>—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008C5" w:rsidRPr="007872D2" w:rsidRDefault="007F4D65">
      <w:pPr>
        <w:autoSpaceDE w:val="0"/>
        <w:autoSpaceDN w:val="0"/>
        <w:spacing w:before="192" w:after="0" w:line="262" w:lineRule="auto"/>
        <w:ind w:left="420" w:right="288"/>
        <w:rPr>
          <w:lang w:val="ru-RU"/>
        </w:rPr>
      </w:pPr>
      <w:r w:rsidRPr="007872D2">
        <w:rPr>
          <w:rFonts w:ascii="Times New Roman" w:eastAsia="Times New Roman" w:hAnsi="Times New Roman"/>
          <w:color w:val="000000"/>
          <w:sz w:val="24"/>
          <w:lang w:val="ru-RU"/>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читать по ролям с соблюдением норм произношения, расстановки ударения;</w:t>
      </w:r>
    </w:p>
    <w:p w:rsidR="00D008C5" w:rsidRPr="007872D2" w:rsidRDefault="007F4D65">
      <w:pPr>
        <w:autoSpaceDE w:val="0"/>
        <w:autoSpaceDN w:val="0"/>
        <w:spacing w:before="190" w:after="0" w:line="262" w:lineRule="auto"/>
        <w:ind w:left="420" w:right="720"/>
        <w:rPr>
          <w:lang w:val="ru-RU"/>
        </w:rPr>
      </w:pPr>
      <w:r w:rsidRPr="007872D2">
        <w:rPr>
          <w:rFonts w:ascii="Times New Roman" w:eastAsia="Times New Roman" w:hAnsi="Times New Roman"/>
          <w:color w:val="000000"/>
          <w:sz w:val="24"/>
          <w:lang w:val="ru-RU"/>
        </w:rPr>
        <w:t>—  составлять высказывания по содержанию  произведения (не менее 3 предложений) по заданному алгоритму;</w:t>
      </w:r>
    </w:p>
    <w:p w:rsidR="00D008C5" w:rsidRPr="007872D2" w:rsidRDefault="007F4D65">
      <w:pPr>
        <w:autoSpaceDE w:val="0"/>
        <w:autoSpaceDN w:val="0"/>
        <w:spacing w:before="190" w:after="0" w:line="230" w:lineRule="auto"/>
        <w:jc w:val="center"/>
        <w:rPr>
          <w:lang w:val="ru-RU"/>
        </w:rPr>
      </w:pPr>
      <w:r w:rsidRPr="007872D2">
        <w:rPr>
          <w:rFonts w:ascii="Times New Roman" w:eastAsia="Times New Roman" w:hAnsi="Times New Roman"/>
          <w:color w:val="000000"/>
          <w:sz w:val="24"/>
          <w:lang w:val="ru-RU"/>
        </w:rPr>
        <w:t>—  сочинять небольшие  тексты  по  предложенному  началу и др. (не менее 3 предложений);</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ориентироваться в книге/учебнике по обложке, оглавлению, иллюстрациям;</w:t>
      </w:r>
    </w:p>
    <w:p w:rsidR="00D008C5" w:rsidRPr="007872D2" w:rsidRDefault="007F4D65">
      <w:pPr>
        <w:autoSpaceDE w:val="0"/>
        <w:autoSpaceDN w:val="0"/>
        <w:spacing w:before="190" w:after="0" w:line="262" w:lineRule="auto"/>
        <w:ind w:left="420" w:right="288"/>
        <w:rPr>
          <w:lang w:val="ru-RU"/>
        </w:rPr>
      </w:pPr>
      <w:r w:rsidRPr="007872D2">
        <w:rPr>
          <w:rFonts w:ascii="Times New Roman" w:eastAsia="Times New Roman" w:hAnsi="Times New Roman"/>
          <w:color w:val="000000"/>
          <w:sz w:val="24"/>
          <w:lang w:val="ru-RU"/>
        </w:rPr>
        <w:t xml:space="preserve">—  выбирать книги для самостоятельного чтения по совету взрослого и с учётом </w:t>
      </w:r>
      <w:r w:rsidRPr="007872D2">
        <w:rPr>
          <w:lang w:val="ru-RU"/>
        </w:rPr>
        <w:br/>
      </w:r>
      <w:r w:rsidRPr="007872D2">
        <w:rPr>
          <w:rFonts w:ascii="Times New Roman" w:eastAsia="Times New Roman" w:hAnsi="Times New Roman"/>
          <w:color w:val="000000"/>
          <w:sz w:val="24"/>
          <w:lang w:val="ru-RU"/>
        </w:rPr>
        <w:t>рекомендательного списка, рассказывать о прочитанной книге по предложенному алгоритму;</w:t>
      </w:r>
    </w:p>
    <w:p w:rsidR="00D008C5" w:rsidRPr="007872D2" w:rsidRDefault="007F4D65">
      <w:pPr>
        <w:autoSpaceDE w:val="0"/>
        <w:autoSpaceDN w:val="0"/>
        <w:spacing w:before="190" w:after="0" w:line="262" w:lineRule="auto"/>
        <w:ind w:left="420" w:right="1008"/>
        <w:rPr>
          <w:lang w:val="ru-RU"/>
        </w:rPr>
      </w:pPr>
      <w:r w:rsidRPr="007872D2">
        <w:rPr>
          <w:rFonts w:ascii="Times New Roman" w:eastAsia="Times New Roman" w:hAnsi="Times New Roman"/>
          <w:color w:val="000000"/>
          <w:sz w:val="24"/>
          <w:lang w:val="ru-RU"/>
        </w:rPr>
        <w:t>—  обращаться к справочной литературе для получения дополнительной информации в соответствии с учебной задачей.</w:t>
      </w:r>
    </w:p>
    <w:p w:rsidR="00D008C5" w:rsidRPr="007872D2" w:rsidRDefault="007F4D65">
      <w:pPr>
        <w:autoSpaceDE w:val="0"/>
        <w:autoSpaceDN w:val="0"/>
        <w:spacing w:before="322" w:after="0" w:line="230" w:lineRule="auto"/>
        <w:rPr>
          <w:lang w:val="ru-RU"/>
        </w:rPr>
      </w:pPr>
      <w:r w:rsidRPr="007872D2">
        <w:rPr>
          <w:rFonts w:ascii="Times New Roman" w:eastAsia="Times New Roman" w:hAnsi="Times New Roman"/>
          <w:b/>
          <w:color w:val="000000"/>
          <w:sz w:val="24"/>
          <w:lang w:val="ru-RU"/>
        </w:rPr>
        <w:t>2 КЛАСС</w:t>
      </w:r>
    </w:p>
    <w:p w:rsidR="00D008C5" w:rsidRPr="007872D2" w:rsidRDefault="007F4D65">
      <w:pPr>
        <w:autoSpaceDE w:val="0"/>
        <w:autoSpaceDN w:val="0"/>
        <w:spacing w:before="226" w:after="0" w:line="281" w:lineRule="auto"/>
        <w:ind w:left="420"/>
        <w:rPr>
          <w:lang w:val="ru-RU"/>
        </w:rPr>
      </w:pPr>
      <w:r w:rsidRPr="007872D2">
        <w:rPr>
          <w:rFonts w:ascii="Times New Roman" w:eastAsia="Times New Roman" w:hAnsi="Times New Roman"/>
          <w:color w:val="000000"/>
          <w:sz w:val="24"/>
          <w:lang w:val="ru-RU"/>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7872D2">
        <w:rPr>
          <w:lang w:val="ru-RU"/>
        </w:rPr>
        <w:br/>
      </w:r>
      <w:r w:rsidRPr="007872D2">
        <w:rPr>
          <w:rFonts w:ascii="Times New Roman" w:eastAsia="Times New Roman" w:hAnsi="Times New Roman"/>
          <w:color w:val="000000"/>
          <w:sz w:val="24"/>
          <w:lang w:val="ru-RU"/>
        </w:rPr>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008C5" w:rsidRPr="007872D2" w:rsidRDefault="007F4D65">
      <w:pPr>
        <w:autoSpaceDE w:val="0"/>
        <w:autoSpaceDN w:val="0"/>
        <w:spacing w:before="192" w:after="0" w:line="271" w:lineRule="auto"/>
        <w:ind w:left="420" w:right="288"/>
        <w:rPr>
          <w:lang w:val="ru-RU"/>
        </w:rPr>
      </w:pPr>
      <w:r w:rsidRPr="007872D2">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008C5" w:rsidRPr="007872D2" w:rsidRDefault="007F4D65">
      <w:pPr>
        <w:autoSpaceDE w:val="0"/>
        <w:autoSpaceDN w:val="0"/>
        <w:spacing w:before="190" w:after="0" w:line="262" w:lineRule="auto"/>
        <w:ind w:left="420" w:right="1008"/>
        <w:rPr>
          <w:lang w:val="ru-RU"/>
        </w:rPr>
      </w:pPr>
      <w:r w:rsidRPr="007872D2">
        <w:rPr>
          <w:rFonts w:ascii="Times New Roman" w:eastAsia="Times New Roman" w:hAnsi="Times New Roman"/>
          <w:color w:val="000000"/>
          <w:sz w:val="24"/>
          <w:lang w:val="ru-RU"/>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008C5" w:rsidRPr="007872D2" w:rsidRDefault="007F4D65">
      <w:pPr>
        <w:autoSpaceDE w:val="0"/>
        <w:autoSpaceDN w:val="0"/>
        <w:spacing w:before="190" w:after="0" w:line="262" w:lineRule="auto"/>
        <w:ind w:left="420" w:right="864"/>
        <w:rPr>
          <w:lang w:val="ru-RU"/>
        </w:rPr>
      </w:pPr>
      <w:r w:rsidRPr="007872D2">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w:t>
      </w:r>
    </w:p>
    <w:p w:rsidR="00D008C5" w:rsidRPr="007872D2" w:rsidRDefault="007F4D65">
      <w:pPr>
        <w:autoSpaceDE w:val="0"/>
        <w:autoSpaceDN w:val="0"/>
        <w:spacing w:before="190" w:after="0" w:line="262" w:lineRule="auto"/>
        <w:ind w:left="420" w:right="720"/>
        <w:rPr>
          <w:lang w:val="ru-RU"/>
        </w:rPr>
      </w:pPr>
      <w:r w:rsidRPr="007872D2">
        <w:rPr>
          <w:rFonts w:ascii="Times New Roman" w:eastAsia="Times New Roman" w:hAnsi="Times New Roman"/>
          <w:color w:val="000000"/>
          <w:sz w:val="24"/>
          <w:lang w:val="ru-RU"/>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008C5" w:rsidRPr="007872D2" w:rsidRDefault="007F4D65">
      <w:pPr>
        <w:autoSpaceDE w:val="0"/>
        <w:autoSpaceDN w:val="0"/>
        <w:spacing w:before="190" w:after="0" w:line="271" w:lineRule="auto"/>
        <w:ind w:left="420" w:right="144"/>
        <w:rPr>
          <w:lang w:val="ru-RU"/>
        </w:rPr>
      </w:pPr>
      <w:r w:rsidRPr="007872D2">
        <w:rPr>
          <w:rFonts w:ascii="Times New Roman" w:eastAsia="Times New Roman" w:hAnsi="Times New Roman"/>
          <w:color w:val="000000"/>
          <w:sz w:val="24"/>
          <w:lang w:val="ru-RU"/>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008C5" w:rsidRPr="007872D2" w:rsidRDefault="00D008C5">
      <w:pPr>
        <w:rPr>
          <w:lang w:val="ru-RU"/>
        </w:rPr>
        <w:sectPr w:rsidR="00D008C5" w:rsidRPr="007872D2">
          <w:pgSz w:w="11900" w:h="16840"/>
          <w:pgMar w:top="292" w:right="766" w:bottom="398" w:left="666" w:header="720" w:footer="720" w:gutter="0"/>
          <w:cols w:space="720" w:equalWidth="0">
            <w:col w:w="10468" w:space="0"/>
          </w:cols>
          <w:docGrid w:linePitch="360"/>
        </w:sectPr>
      </w:pPr>
    </w:p>
    <w:p w:rsidR="00D008C5" w:rsidRPr="007872D2" w:rsidRDefault="00D008C5">
      <w:pPr>
        <w:autoSpaceDE w:val="0"/>
        <w:autoSpaceDN w:val="0"/>
        <w:spacing w:after="108" w:line="220" w:lineRule="exact"/>
        <w:rPr>
          <w:lang w:val="ru-RU"/>
        </w:rPr>
      </w:pPr>
    </w:p>
    <w:p w:rsidR="00D008C5" w:rsidRPr="007872D2" w:rsidRDefault="007F4D65">
      <w:pPr>
        <w:autoSpaceDE w:val="0"/>
        <w:autoSpaceDN w:val="0"/>
        <w:spacing w:after="0" w:line="271" w:lineRule="auto"/>
        <w:ind w:left="420" w:right="144"/>
        <w:rPr>
          <w:lang w:val="ru-RU"/>
        </w:rPr>
      </w:pPr>
      <w:r w:rsidRPr="007872D2">
        <w:rPr>
          <w:rFonts w:ascii="Times New Roman" w:eastAsia="Times New Roman" w:hAnsi="Times New Roman"/>
          <w:color w:val="000000"/>
          <w:sz w:val="24"/>
          <w:lang w:val="ru-RU"/>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008C5" w:rsidRPr="007872D2" w:rsidRDefault="007F4D65">
      <w:pPr>
        <w:autoSpaceDE w:val="0"/>
        <w:autoSpaceDN w:val="0"/>
        <w:spacing w:before="190" w:after="0"/>
        <w:ind w:left="420" w:right="432"/>
        <w:rPr>
          <w:lang w:val="ru-RU"/>
        </w:rPr>
      </w:pPr>
      <w:r w:rsidRPr="007872D2">
        <w:rPr>
          <w:rFonts w:ascii="Times New Roman" w:eastAsia="Times New Roman" w:hAnsi="Times New Roman"/>
          <w:color w:val="000000"/>
          <w:sz w:val="24"/>
          <w:lang w:val="ru-RU"/>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008C5" w:rsidRPr="007872D2" w:rsidRDefault="007F4D65">
      <w:pPr>
        <w:autoSpaceDE w:val="0"/>
        <w:autoSpaceDN w:val="0"/>
        <w:spacing w:before="190" w:after="0" w:line="262" w:lineRule="auto"/>
        <w:ind w:left="420" w:right="432"/>
        <w:rPr>
          <w:lang w:val="ru-RU"/>
        </w:rPr>
      </w:pPr>
      <w:r w:rsidRPr="007872D2">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008C5" w:rsidRPr="007872D2" w:rsidRDefault="007F4D65">
      <w:pPr>
        <w:autoSpaceDE w:val="0"/>
        <w:autoSpaceDN w:val="0"/>
        <w:spacing w:before="240" w:after="0" w:line="262" w:lineRule="auto"/>
        <w:ind w:left="420" w:right="432"/>
        <w:rPr>
          <w:lang w:val="ru-RU"/>
        </w:rPr>
      </w:pPr>
      <w:r w:rsidRPr="007872D2">
        <w:rPr>
          <w:rFonts w:ascii="Times New Roman" w:eastAsia="Times New Roman" w:hAnsi="Times New Roman"/>
          <w:color w:val="000000"/>
          <w:sz w:val="24"/>
          <w:lang w:val="ru-RU"/>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008C5" w:rsidRPr="007872D2" w:rsidRDefault="007F4D65">
      <w:pPr>
        <w:autoSpaceDE w:val="0"/>
        <w:autoSpaceDN w:val="0"/>
        <w:spacing w:before="190" w:after="0" w:line="271" w:lineRule="auto"/>
        <w:ind w:left="420" w:right="144"/>
        <w:rPr>
          <w:lang w:val="ru-RU"/>
        </w:rPr>
      </w:pPr>
      <w:r w:rsidRPr="007872D2">
        <w:rPr>
          <w:rFonts w:ascii="Times New Roman" w:eastAsia="Times New Roman" w:hAnsi="Times New Roman"/>
          <w:color w:val="000000"/>
          <w:sz w:val="24"/>
          <w:lang w:val="ru-RU"/>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008C5" w:rsidRPr="007872D2" w:rsidRDefault="007F4D65">
      <w:pPr>
        <w:autoSpaceDE w:val="0"/>
        <w:autoSpaceDN w:val="0"/>
        <w:spacing w:before="190" w:after="0" w:line="262" w:lineRule="auto"/>
        <w:ind w:left="420" w:right="576"/>
        <w:rPr>
          <w:lang w:val="ru-RU"/>
        </w:rPr>
      </w:pPr>
      <w:r w:rsidRPr="007872D2">
        <w:rPr>
          <w:rFonts w:ascii="Times New Roman" w:eastAsia="Times New Roman" w:hAnsi="Times New Roman"/>
          <w:color w:val="000000"/>
          <w:sz w:val="24"/>
          <w:lang w:val="ru-RU"/>
        </w:rPr>
        <w:t>—  пересказывать (устно) содержание произведения подробно, выборочно, от лица героя, от третьего лица;</w:t>
      </w:r>
    </w:p>
    <w:p w:rsidR="00D008C5" w:rsidRPr="007872D2" w:rsidRDefault="007F4D65">
      <w:pPr>
        <w:autoSpaceDE w:val="0"/>
        <w:autoSpaceDN w:val="0"/>
        <w:spacing w:before="190" w:after="0" w:line="262" w:lineRule="auto"/>
        <w:ind w:left="420" w:right="288"/>
        <w:rPr>
          <w:lang w:val="ru-RU"/>
        </w:rPr>
      </w:pPr>
      <w:r w:rsidRPr="007872D2">
        <w:rPr>
          <w:rFonts w:ascii="Times New Roman" w:eastAsia="Times New Roman" w:hAnsi="Times New Roman"/>
          <w:color w:val="000000"/>
          <w:sz w:val="24"/>
          <w:lang w:val="ru-RU"/>
        </w:rPr>
        <w:t>—  читать по ролям с соблюдением норм произношения, расстановки ударения, инсценировать небольшие эпизоды из произведения;</w:t>
      </w:r>
    </w:p>
    <w:p w:rsidR="00D008C5" w:rsidRPr="007872D2" w:rsidRDefault="007F4D65">
      <w:pPr>
        <w:autoSpaceDE w:val="0"/>
        <w:autoSpaceDN w:val="0"/>
        <w:spacing w:before="190" w:after="0" w:line="262" w:lineRule="auto"/>
        <w:ind w:left="420" w:right="864"/>
        <w:rPr>
          <w:lang w:val="ru-RU"/>
        </w:rPr>
      </w:pPr>
      <w:r w:rsidRPr="007872D2">
        <w:rPr>
          <w:rFonts w:ascii="Times New Roman" w:eastAsia="Times New Roman" w:hAnsi="Times New Roman"/>
          <w:color w:val="000000"/>
          <w:sz w:val="24"/>
          <w:lang w:val="ru-RU"/>
        </w:rPr>
        <w:t>—  составлять высказывания на заданную тему по содержанию произведения (не менее 5 предложений);</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сочинять по аналогии с прочитанным загадки, небольшие сказки, рассказы;</w:t>
      </w:r>
    </w:p>
    <w:p w:rsidR="00D008C5" w:rsidRPr="007872D2" w:rsidRDefault="007F4D65">
      <w:pPr>
        <w:autoSpaceDE w:val="0"/>
        <w:autoSpaceDN w:val="0"/>
        <w:spacing w:before="190" w:after="0" w:line="262" w:lineRule="auto"/>
        <w:ind w:left="420" w:right="720"/>
        <w:rPr>
          <w:lang w:val="ru-RU"/>
        </w:rPr>
      </w:pPr>
      <w:r w:rsidRPr="007872D2">
        <w:rPr>
          <w:rFonts w:ascii="Times New Roman" w:eastAsia="Times New Roman" w:hAnsi="Times New Roman"/>
          <w:color w:val="000000"/>
          <w:sz w:val="24"/>
          <w:lang w:val="ru-RU"/>
        </w:rPr>
        <w:t>—  ориентироваться в книге/учебнике по обложке, оглавлению, аннотации, иллюстрациям, предисловию, условным обозначениям;</w:t>
      </w:r>
    </w:p>
    <w:p w:rsidR="00D008C5" w:rsidRPr="007872D2" w:rsidRDefault="007F4D65">
      <w:pPr>
        <w:autoSpaceDE w:val="0"/>
        <w:autoSpaceDN w:val="0"/>
        <w:spacing w:before="190" w:after="0" w:line="262" w:lineRule="auto"/>
        <w:ind w:left="420"/>
        <w:rPr>
          <w:lang w:val="ru-RU"/>
        </w:rPr>
      </w:pPr>
      <w:r w:rsidRPr="007872D2">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p>
    <w:p w:rsidR="00D008C5" w:rsidRPr="007872D2" w:rsidRDefault="007F4D65">
      <w:pPr>
        <w:autoSpaceDE w:val="0"/>
        <w:autoSpaceDN w:val="0"/>
        <w:spacing w:before="190" w:after="0" w:line="262" w:lineRule="auto"/>
        <w:ind w:left="420" w:right="1008"/>
        <w:rPr>
          <w:lang w:val="ru-RU"/>
        </w:rPr>
      </w:pPr>
      <w:r w:rsidRPr="007872D2">
        <w:rPr>
          <w:rFonts w:ascii="Times New Roman" w:eastAsia="Times New Roman" w:hAnsi="Times New Roman"/>
          <w:color w:val="000000"/>
          <w:sz w:val="24"/>
          <w:lang w:val="ru-RU"/>
        </w:rPr>
        <w:t>—  использовать справочную литературу для получения дополнительной информации в соответствии с учебной задачей.</w:t>
      </w:r>
    </w:p>
    <w:p w:rsidR="00D008C5" w:rsidRPr="007872D2" w:rsidRDefault="007F4D65">
      <w:pPr>
        <w:autoSpaceDE w:val="0"/>
        <w:autoSpaceDN w:val="0"/>
        <w:spacing w:before="324" w:after="0" w:line="230" w:lineRule="auto"/>
        <w:rPr>
          <w:lang w:val="ru-RU"/>
        </w:rPr>
      </w:pPr>
      <w:r w:rsidRPr="007872D2">
        <w:rPr>
          <w:rFonts w:ascii="Times New Roman" w:eastAsia="Times New Roman" w:hAnsi="Times New Roman"/>
          <w:b/>
          <w:color w:val="000000"/>
          <w:sz w:val="24"/>
          <w:lang w:val="ru-RU"/>
        </w:rPr>
        <w:t>3 КЛАСС</w:t>
      </w:r>
    </w:p>
    <w:p w:rsidR="00D008C5" w:rsidRPr="007872D2" w:rsidRDefault="007F4D65">
      <w:pPr>
        <w:autoSpaceDE w:val="0"/>
        <w:autoSpaceDN w:val="0"/>
        <w:spacing w:before="228" w:after="0"/>
        <w:ind w:left="420" w:right="144"/>
        <w:rPr>
          <w:lang w:val="ru-RU"/>
        </w:rPr>
      </w:pPr>
      <w:r w:rsidRPr="007872D2">
        <w:rPr>
          <w:rFonts w:ascii="Times New Roman" w:eastAsia="Times New Roman" w:hAnsi="Times New Roman"/>
          <w:color w:val="000000"/>
          <w:sz w:val="24"/>
          <w:lang w:val="ru-RU"/>
        </w:rPr>
        <w:t xml:space="preserve">—  отвечать на вопрос о культурной значимости устного народного  творчества  и </w:t>
      </w:r>
      <w:r w:rsidRPr="007872D2">
        <w:rPr>
          <w:lang w:val="ru-RU"/>
        </w:rPr>
        <w:br/>
      </w:r>
      <w:r w:rsidRPr="007872D2">
        <w:rPr>
          <w:rFonts w:ascii="Times New Roman" w:eastAsia="Times New Roman" w:hAnsi="Times New Roman"/>
          <w:color w:val="000000"/>
          <w:sz w:val="24"/>
          <w:lang w:val="ru-RU"/>
        </w:rPr>
        <w:t>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008C5" w:rsidRPr="007872D2" w:rsidRDefault="007F4D65">
      <w:pPr>
        <w:autoSpaceDE w:val="0"/>
        <w:autoSpaceDN w:val="0"/>
        <w:spacing w:before="190" w:after="0" w:line="262" w:lineRule="auto"/>
        <w:ind w:left="420" w:right="144"/>
        <w:rPr>
          <w:lang w:val="ru-RU"/>
        </w:rPr>
      </w:pPr>
      <w:r w:rsidRPr="007872D2">
        <w:rPr>
          <w:rFonts w:ascii="Times New Roman" w:eastAsia="Times New Roman" w:hAnsi="Times New Roman"/>
          <w:color w:val="000000"/>
          <w:sz w:val="24"/>
          <w:lang w:val="ru-RU"/>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008C5" w:rsidRPr="007872D2" w:rsidRDefault="007F4D65">
      <w:pPr>
        <w:autoSpaceDE w:val="0"/>
        <w:autoSpaceDN w:val="0"/>
        <w:spacing w:before="190" w:after="0" w:line="271" w:lineRule="auto"/>
        <w:ind w:left="420" w:right="576"/>
        <w:rPr>
          <w:lang w:val="ru-RU"/>
        </w:rPr>
      </w:pPr>
      <w:r w:rsidRPr="007872D2">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008C5" w:rsidRPr="007872D2" w:rsidRDefault="007F4D65">
      <w:pPr>
        <w:autoSpaceDE w:val="0"/>
        <w:autoSpaceDN w:val="0"/>
        <w:spacing w:before="190" w:after="0" w:line="262" w:lineRule="auto"/>
        <w:ind w:left="420" w:right="1296"/>
        <w:rPr>
          <w:lang w:val="ru-RU"/>
        </w:rPr>
      </w:pPr>
      <w:r w:rsidRPr="007872D2">
        <w:rPr>
          <w:rFonts w:ascii="Times New Roman" w:eastAsia="Times New Roman" w:hAnsi="Times New Roman"/>
          <w:color w:val="000000"/>
          <w:sz w:val="24"/>
          <w:lang w:val="ru-RU"/>
        </w:rPr>
        <w:t>—  читать наизусть не менее 4 стихотворений в соответствии с изученной тематикой произведений;</w:t>
      </w:r>
    </w:p>
    <w:p w:rsidR="00D008C5" w:rsidRPr="007872D2" w:rsidRDefault="00D008C5">
      <w:pPr>
        <w:rPr>
          <w:lang w:val="ru-RU"/>
        </w:rPr>
        <w:sectPr w:rsidR="00D008C5" w:rsidRPr="007872D2">
          <w:pgSz w:w="11900" w:h="16840"/>
          <w:pgMar w:top="328" w:right="714" w:bottom="504" w:left="666" w:header="720" w:footer="720" w:gutter="0"/>
          <w:cols w:space="720" w:equalWidth="0">
            <w:col w:w="10520" w:space="0"/>
          </w:cols>
          <w:docGrid w:linePitch="360"/>
        </w:sectPr>
      </w:pPr>
    </w:p>
    <w:p w:rsidR="00D008C5" w:rsidRPr="007872D2" w:rsidRDefault="00D008C5">
      <w:pPr>
        <w:autoSpaceDE w:val="0"/>
        <w:autoSpaceDN w:val="0"/>
        <w:spacing w:after="108" w:line="220" w:lineRule="exact"/>
        <w:rPr>
          <w:lang w:val="ru-RU"/>
        </w:rPr>
      </w:pPr>
    </w:p>
    <w:p w:rsidR="00D008C5" w:rsidRPr="007872D2" w:rsidRDefault="007F4D65">
      <w:pPr>
        <w:autoSpaceDE w:val="0"/>
        <w:autoSpaceDN w:val="0"/>
        <w:spacing w:after="0" w:line="230" w:lineRule="auto"/>
        <w:rPr>
          <w:lang w:val="ru-RU"/>
        </w:rPr>
      </w:pPr>
      <w:r w:rsidRPr="007872D2">
        <w:rPr>
          <w:rFonts w:ascii="Times New Roman" w:eastAsia="Times New Roman" w:hAnsi="Times New Roman"/>
          <w:color w:val="000000"/>
          <w:sz w:val="24"/>
          <w:lang w:val="ru-RU"/>
        </w:rPr>
        <w:t>—  различать художественные произведения и познавательные тексты;</w:t>
      </w:r>
    </w:p>
    <w:p w:rsidR="00D008C5" w:rsidRPr="007872D2" w:rsidRDefault="007F4D65">
      <w:pPr>
        <w:autoSpaceDE w:val="0"/>
        <w:autoSpaceDN w:val="0"/>
        <w:spacing w:before="190" w:after="0" w:line="262" w:lineRule="auto"/>
        <w:ind w:right="1008"/>
        <w:jc w:val="center"/>
        <w:rPr>
          <w:lang w:val="ru-RU"/>
        </w:rPr>
      </w:pPr>
      <w:r w:rsidRPr="007872D2">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008C5" w:rsidRPr="007872D2" w:rsidRDefault="007F4D65">
      <w:pPr>
        <w:autoSpaceDE w:val="0"/>
        <w:autoSpaceDN w:val="0"/>
        <w:spacing w:before="190" w:after="0" w:line="262" w:lineRule="auto"/>
        <w:ind w:right="576"/>
        <w:rPr>
          <w:lang w:val="ru-RU"/>
        </w:rPr>
      </w:pPr>
      <w:r w:rsidRPr="007872D2">
        <w:rPr>
          <w:rFonts w:ascii="Times New Roman" w:eastAsia="Times New Roman" w:hAnsi="Times New Roman"/>
          <w:color w:val="000000"/>
          <w:sz w:val="24"/>
          <w:lang w:val="ru-RU"/>
        </w:rPr>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008C5" w:rsidRPr="007872D2" w:rsidRDefault="007F4D65">
      <w:pPr>
        <w:autoSpaceDE w:val="0"/>
        <w:autoSpaceDN w:val="0"/>
        <w:spacing w:before="190" w:after="0"/>
        <w:ind w:right="144"/>
        <w:rPr>
          <w:lang w:val="ru-RU"/>
        </w:rPr>
      </w:pPr>
      <w:r w:rsidRPr="007872D2">
        <w:rPr>
          <w:rFonts w:ascii="Times New Roman" w:eastAsia="Times New Roman" w:hAnsi="Times New Roman"/>
          <w:color w:val="000000"/>
          <w:sz w:val="24"/>
          <w:lang w:val="ru-RU"/>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008C5" w:rsidRPr="007872D2" w:rsidRDefault="007F4D65">
      <w:pPr>
        <w:autoSpaceDE w:val="0"/>
        <w:autoSpaceDN w:val="0"/>
        <w:spacing w:before="192" w:after="0" w:line="271" w:lineRule="auto"/>
        <w:ind w:right="144"/>
        <w:rPr>
          <w:lang w:val="ru-RU"/>
        </w:rPr>
      </w:pPr>
      <w:r w:rsidRPr="007872D2">
        <w:rPr>
          <w:rFonts w:ascii="Times New Roman" w:eastAsia="Times New Roman" w:hAnsi="Times New Roman"/>
          <w:color w:val="000000"/>
          <w:sz w:val="24"/>
          <w:lang w:val="ru-RU"/>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008C5" w:rsidRPr="007872D2" w:rsidRDefault="007F4D65">
      <w:pPr>
        <w:autoSpaceDE w:val="0"/>
        <w:autoSpaceDN w:val="0"/>
        <w:spacing w:before="190" w:after="0"/>
        <w:rPr>
          <w:lang w:val="ru-RU"/>
        </w:rPr>
      </w:pPr>
      <w:r w:rsidRPr="007872D2">
        <w:rPr>
          <w:rFonts w:ascii="Times New Roman" w:eastAsia="Times New Roman" w:hAnsi="Times New Roman"/>
          <w:color w:val="000000"/>
          <w:sz w:val="24"/>
          <w:lang w:val="ru-RU"/>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008C5" w:rsidRPr="007872D2" w:rsidRDefault="007F4D65">
      <w:pPr>
        <w:autoSpaceDE w:val="0"/>
        <w:autoSpaceDN w:val="0"/>
        <w:spacing w:before="190" w:after="0" w:line="271" w:lineRule="auto"/>
        <w:rPr>
          <w:lang w:val="ru-RU"/>
        </w:rPr>
      </w:pPr>
      <w:r w:rsidRPr="007872D2">
        <w:rPr>
          <w:rFonts w:ascii="Times New Roman" w:eastAsia="Times New Roman" w:hAnsi="Times New Roman"/>
          <w:color w:val="000000"/>
          <w:sz w:val="24"/>
          <w:lang w:val="ru-RU"/>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008C5" w:rsidRPr="007872D2" w:rsidRDefault="007F4D65">
      <w:pPr>
        <w:autoSpaceDE w:val="0"/>
        <w:autoSpaceDN w:val="0"/>
        <w:spacing w:before="190" w:after="0" w:line="271" w:lineRule="auto"/>
        <w:ind w:right="432"/>
        <w:rPr>
          <w:lang w:val="ru-RU"/>
        </w:rPr>
      </w:pPr>
      <w:r w:rsidRPr="007872D2">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008C5" w:rsidRPr="007872D2" w:rsidRDefault="007F4D65">
      <w:pPr>
        <w:autoSpaceDE w:val="0"/>
        <w:autoSpaceDN w:val="0"/>
        <w:spacing w:before="190" w:after="0" w:line="271" w:lineRule="auto"/>
        <w:ind w:right="144"/>
        <w:rPr>
          <w:lang w:val="ru-RU"/>
        </w:rPr>
      </w:pPr>
      <w:r w:rsidRPr="007872D2">
        <w:rPr>
          <w:rFonts w:ascii="Times New Roman" w:eastAsia="Times New Roman" w:hAnsi="Times New Roman"/>
          <w:color w:val="000000"/>
          <w:sz w:val="24"/>
          <w:lang w:val="ru-RU"/>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008C5" w:rsidRPr="007872D2" w:rsidRDefault="007F4D65">
      <w:pPr>
        <w:autoSpaceDE w:val="0"/>
        <w:autoSpaceDN w:val="0"/>
        <w:spacing w:before="190" w:after="0"/>
        <w:ind w:right="144"/>
        <w:rPr>
          <w:lang w:val="ru-RU"/>
        </w:rPr>
      </w:pPr>
      <w:r w:rsidRPr="007872D2">
        <w:rPr>
          <w:rFonts w:ascii="Times New Roman" w:eastAsia="Times New Roman" w:hAnsi="Times New Roman"/>
          <w:color w:val="000000"/>
          <w:sz w:val="24"/>
          <w:lang w:val="ru-RU"/>
        </w:rPr>
        <w:t xml:space="preserve">—  участвовать в обсуждении прослушанного/прочитанного произведения: строить </w:t>
      </w:r>
      <w:r w:rsidRPr="007872D2">
        <w:rPr>
          <w:lang w:val="ru-RU"/>
        </w:rPr>
        <w:br/>
      </w:r>
      <w:r w:rsidRPr="007872D2">
        <w:rPr>
          <w:rFonts w:ascii="Times New Roman" w:eastAsia="Times New Roman" w:hAnsi="Times New Roman"/>
          <w:color w:val="000000"/>
          <w:sz w:val="24"/>
          <w:lang w:val="ru-RU"/>
        </w:rPr>
        <w:t xml:space="preserve">монологическое и диалогическое высказывание с соблюдением орфоэпических и </w:t>
      </w:r>
      <w:r w:rsidRPr="007872D2">
        <w:rPr>
          <w:lang w:val="ru-RU"/>
        </w:rPr>
        <w:br/>
      </w:r>
      <w:r w:rsidRPr="007872D2">
        <w:rPr>
          <w:rFonts w:ascii="Times New Roman" w:eastAsia="Times New Roman" w:hAnsi="Times New Roman"/>
          <w:color w:val="000000"/>
          <w:sz w:val="24"/>
          <w:lang w:val="ru-RU"/>
        </w:rPr>
        <w:t>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008C5" w:rsidRPr="007872D2" w:rsidRDefault="007F4D65">
      <w:pPr>
        <w:autoSpaceDE w:val="0"/>
        <w:autoSpaceDN w:val="0"/>
        <w:spacing w:before="240" w:after="0" w:line="262" w:lineRule="auto"/>
        <w:ind w:right="288"/>
        <w:rPr>
          <w:lang w:val="ru-RU"/>
        </w:rPr>
      </w:pPr>
      <w:r w:rsidRPr="007872D2">
        <w:rPr>
          <w:rFonts w:ascii="Times New Roman" w:eastAsia="Times New Roman" w:hAnsi="Times New Roman"/>
          <w:color w:val="000000"/>
          <w:sz w:val="24"/>
          <w:lang w:val="ru-RU"/>
        </w:rPr>
        <w:t>—  пересказывать произведение (устно) подробно, выборочно, сжато (кратко), от лица героя, с изменением лица рассказчика, от третьего лица;</w:t>
      </w:r>
    </w:p>
    <w:p w:rsidR="00D008C5" w:rsidRPr="007872D2" w:rsidRDefault="007F4D65">
      <w:pPr>
        <w:autoSpaceDE w:val="0"/>
        <w:autoSpaceDN w:val="0"/>
        <w:spacing w:before="190" w:after="0" w:line="262" w:lineRule="auto"/>
        <w:ind w:right="1008"/>
        <w:rPr>
          <w:lang w:val="ru-RU"/>
        </w:rPr>
      </w:pPr>
      <w:r w:rsidRPr="007872D2">
        <w:rPr>
          <w:rFonts w:ascii="Times New Roman" w:eastAsia="Times New Roman" w:hAnsi="Times New Roman"/>
          <w:color w:val="000000"/>
          <w:sz w:val="24"/>
          <w:lang w:val="ru-RU"/>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008C5" w:rsidRPr="007872D2" w:rsidRDefault="007F4D65">
      <w:pPr>
        <w:autoSpaceDE w:val="0"/>
        <w:autoSpaceDN w:val="0"/>
        <w:spacing w:before="190" w:after="0" w:line="262" w:lineRule="auto"/>
        <w:ind w:right="288"/>
        <w:rPr>
          <w:lang w:val="ru-RU"/>
        </w:rPr>
      </w:pPr>
      <w:r w:rsidRPr="007872D2">
        <w:rPr>
          <w:rFonts w:ascii="Times New Roman" w:eastAsia="Times New Roman" w:hAnsi="Times New Roman"/>
          <w:color w:val="000000"/>
          <w:sz w:val="24"/>
          <w:lang w:val="ru-RU"/>
        </w:rPr>
        <w:t>—  читать по ролям с соблюдением норм произношения, инсценировать небольшие эпизоды из произведения;</w:t>
      </w:r>
    </w:p>
    <w:p w:rsidR="00D008C5" w:rsidRPr="007872D2" w:rsidRDefault="007F4D65">
      <w:pPr>
        <w:autoSpaceDE w:val="0"/>
        <w:autoSpaceDN w:val="0"/>
        <w:spacing w:before="190" w:after="0" w:line="271" w:lineRule="auto"/>
        <w:ind w:right="576"/>
        <w:rPr>
          <w:lang w:val="ru-RU"/>
        </w:rPr>
      </w:pPr>
      <w:r w:rsidRPr="007872D2">
        <w:rPr>
          <w:rFonts w:ascii="Times New Roman" w:eastAsia="Times New Roman" w:hAnsi="Times New Roman"/>
          <w:color w:val="000000"/>
          <w:sz w:val="24"/>
          <w:lang w:val="ru-RU"/>
        </w:rPr>
        <w:t xml:space="preserve">—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w:t>
      </w:r>
      <w:r w:rsidRPr="007872D2">
        <w:rPr>
          <w:lang w:val="ru-RU"/>
        </w:rPr>
        <w:br/>
      </w:r>
      <w:r w:rsidRPr="007872D2">
        <w:rPr>
          <w:rFonts w:ascii="Times New Roman" w:eastAsia="Times New Roman" w:hAnsi="Times New Roman"/>
          <w:color w:val="000000"/>
          <w:sz w:val="24"/>
          <w:lang w:val="ru-RU"/>
        </w:rPr>
        <w:t>корректировать собственный письменный текст;</w:t>
      </w:r>
    </w:p>
    <w:p w:rsidR="00D008C5" w:rsidRPr="007872D2" w:rsidRDefault="007F4D65">
      <w:pPr>
        <w:autoSpaceDE w:val="0"/>
        <w:autoSpaceDN w:val="0"/>
        <w:spacing w:before="190" w:after="0" w:line="230" w:lineRule="auto"/>
        <w:rPr>
          <w:lang w:val="ru-RU"/>
        </w:rPr>
      </w:pPr>
      <w:r w:rsidRPr="007872D2">
        <w:rPr>
          <w:rFonts w:ascii="Times New Roman" w:eastAsia="Times New Roman" w:hAnsi="Times New Roman"/>
          <w:color w:val="000000"/>
          <w:sz w:val="24"/>
          <w:lang w:val="ru-RU"/>
        </w:rPr>
        <w:t>—  составлять краткий отзыв о прочитанном произведении по заданному алгоритму;</w:t>
      </w:r>
    </w:p>
    <w:p w:rsidR="00D008C5" w:rsidRPr="007872D2" w:rsidRDefault="007F4D65">
      <w:pPr>
        <w:autoSpaceDE w:val="0"/>
        <w:autoSpaceDN w:val="0"/>
        <w:spacing w:before="190" w:after="0" w:line="262" w:lineRule="auto"/>
        <w:rPr>
          <w:lang w:val="ru-RU"/>
        </w:rPr>
      </w:pPr>
      <w:r w:rsidRPr="007872D2">
        <w:rPr>
          <w:rFonts w:ascii="Times New Roman" w:eastAsia="Times New Roman" w:hAnsi="Times New Roman"/>
          <w:color w:val="000000"/>
          <w:sz w:val="24"/>
          <w:lang w:val="ru-RU"/>
        </w:rPr>
        <w:t>—  сочинять тексты, используя аналогии, иллюстрации, придумывать продолжение прочитанного произведения;</w:t>
      </w:r>
    </w:p>
    <w:p w:rsidR="00D008C5" w:rsidRPr="007872D2" w:rsidRDefault="00D008C5">
      <w:pPr>
        <w:rPr>
          <w:lang w:val="ru-RU"/>
        </w:rPr>
        <w:sectPr w:rsidR="00D008C5" w:rsidRPr="007872D2">
          <w:pgSz w:w="11900" w:h="16840"/>
          <w:pgMar w:top="328" w:right="702" w:bottom="312" w:left="1086" w:header="720" w:footer="720" w:gutter="0"/>
          <w:cols w:space="720" w:equalWidth="0">
            <w:col w:w="10112" w:space="0"/>
          </w:cols>
          <w:docGrid w:linePitch="360"/>
        </w:sectPr>
      </w:pPr>
    </w:p>
    <w:p w:rsidR="00D008C5" w:rsidRPr="007872D2" w:rsidRDefault="00D008C5">
      <w:pPr>
        <w:autoSpaceDE w:val="0"/>
        <w:autoSpaceDN w:val="0"/>
        <w:spacing w:after="132" w:line="220" w:lineRule="exact"/>
        <w:rPr>
          <w:lang w:val="ru-RU"/>
        </w:rPr>
      </w:pPr>
    </w:p>
    <w:p w:rsidR="00D008C5" w:rsidRPr="007872D2" w:rsidRDefault="007F4D65">
      <w:pPr>
        <w:autoSpaceDE w:val="0"/>
        <w:autoSpaceDN w:val="0"/>
        <w:spacing w:after="0" w:line="262" w:lineRule="auto"/>
        <w:ind w:left="420" w:right="720"/>
        <w:rPr>
          <w:lang w:val="ru-RU"/>
        </w:rPr>
      </w:pPr>
      <w:r w:rsidRPr="007872D2">
        <w:rPr>
          <w:rFonts w:ascii="Times New Roman" w:eastAsia="Times New Roman" w:hAnsi="Times New Roman"/>
          <w:color w:val="000000"/>
          <w:sz w:val="24"/>
          <w:lang w:val="ru-RU"/>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008C5" w:rsidRPr="007872D2" w:rsidRDefault="007F4D65">
      <w:pPr>
        <w:autoSpaceDE w:val="0"/>
        <w:autoSpaceDN w:val="0"/>
        <w:spacing w:before="190" w:after="0" w:line="262" w:lineRule="auto"/>
        <w:ind w:left="420"/>
        <w:rPr>
          <w:lang w:val="ru-RU"/>
        </w:rPr>
      </w:pPr>
      <w:r w:rsidRPr="007872D2">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p>
    <w:p w:rsidR="00D008C5" w:rsidRPr="007872D2" w:rsidRDefault="007F4D65">
      <w:pPr>
        <w:autoSpaceDE w:val="0"/>
        <w:autoSpaceDN w:val="0"/>
        <w:spacing w:before="190" w:after="0" w:line="271" w:lineRule="auto"/>
        <w:ind w:left="420" w:right="144"/>
        <w:rPr>
          <w:lang w:val="ru-RU"/>
        </w:rPr>
      </w:pPr>
      <w:r w:rsidRPr="007872D2">
        <w:rPr>
          <w:rFonts w:ascii="Times New Roman" w:eastAsia="Times New Roman" w:hAnsi="Times New Roman"/>
          <w:color w:val="000000"/>
          <w:sz w:val="24"/>
          <w:lang w:val="ru-RU"/>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D008C5" w:rsidRPr="007872D2" w:rsidRDefault="007F4D65">
      <w:pPr>
        <w:autoSpaceDE w:val="0"/>
        <w:autoSpaceDN w:val="0"/>
        <w:spacing w:before="322" w:after="0" w:line="230" w:lineRule="auto"/>
        <w:rPr>
          <w:lang w:val="ru-RU"/>
        </w:rPr>
      </w:pPr>
      <w:r w:rsidRPr="007872D2">
        <w:rPr>
          <w:rFonts w:ascii="Times New Roman" w:eastAsia="Times New Roman" w:hAnsi="Times New Roman"/>
          <w:b/>
          <w:color w:val="000000"/>
          <w:sz w:val="24"/>
          <w:lang w:val="ru-RU"/>
        </w:rPr>
        <w:t>4 КЛАСС</w:t>
      </w:r>
    </w:p>
    <w:p w:rsidR="00D008C5" w:rsidRPr="007872D2" w:rsidRDefault="007F4D65">
      <w:pPr>
        <w:autoSpaceDE w:val="0"/>
        <w:autoSpaceDN w:val="0"/>
        <w:spacing w:before="228" w:after="0"/>
        <w:ind w:left="420"/>
        <w:rPr>
          <w:lang w:val="ru-RU"/>
        </w:rPr>
      </w:pPr>
      <w:r w:rsidRPr="007872D2">
        <w:rPr>
          <w:rFonts w:ascii="Times New Roman" w:eastAsia="Times New Roman" w:hAnsi="Times New Roman"/>
          <w:color w:val="000000"/>
          <w:sz w:val="24"/>
          <w:lang w:val="ru-RU"/>
        </w:rPr>
        <w:t>—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008C5" w:rsidRPr="007872D2" w:rsidRDefault="007F4D65">
      <w:pPr>
        <w:autoSpaceDE w:val="0"/>
        <w:autoSpaceDN w:val="0"/>
        <w:spacing w:before="190" w:after="0" w:line="271" w:lineRule="auto"/>
        <w:ind w:left="420" w:right="576"/>
        <w:rPr>
          <w:lang w:val="ru-RU"/>
        </w:rPr>
      </w:pPr>
      <w:r w:rsidRPr="007872D2">
        <w:rPr>
          <w:rFonts w:ascii="Times New Roman" w:eastAsia="Times New Roman" w:hAnsi="Times New Roman"/>
          <w:color w:val="000000"/>
          <w:sz w:val="24"/>
          <w:lang w:val="ru-RU"/>
        </w:rPr>
        <w:t>—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008C5" w:rsidRPr="007872D2" w:rsidRDefault="007F4D65">
      <w:pPr>
        <w:autoSpaceDE w:val="0"/>
        <w:autoSpaceDN w:val="0"/>
        <w:spacing w:before="190" w:after="0" w:line="262" w:lineRule="auto"/>
        <w:ind w:left="420" w:right="144"/>
        <w:rPr>
          <w:lang w:val="ru-RU"/>
        </w:rPr>
      </w:pPr>
      <w:r w:rsidRPr="007872D2">
        <w:rPr>
          <w:rFonts w:ascii="Times New Roman" w:eastAsia="Times New Roman" w:hAnsi="Times New Roman"/>
          <w:color w:val="000000"/>
          <w:sz w:val="24"/>
          <w:lang w:val="ru-RU"/>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008C5" w:rsidRPr="007872D2" w:rsidRDefault="007F4D65">
      <w:pPr>
        <w:autoSpaceDE w:val="0"/>
        <w:autoSpaceDN w:val="0"/>
        <w:spacing w:before="238" w:after="0" w:line="271" w:lineRule="auto"/>
        <w:ind w:left="420" w:right="576"/>
        <w:rPr>
          <w:lang w:val="ru-RU"/>
        </w:rPr>
      </w:pPr>
      <w:r w:rsidRPr="007872D2">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D008C5" w:rsidRPr="007872D2" w:rsidRDefault="007F4D65">
      <w:pPr>
        <w:autoSpaceDE w:val="0"/>
        <w:autoSpaceDN w:val="0"/>
        <w:spacing w:before="190" w:after="0" w:line="262" w:lineRule="auto"/>
        <w:ind w:left="420" w:right="1296"/>
        <w:rPr>
          <w:lang w:val="ru-RU"/>
        </w:rPr>
      </w:pPr>
      <w:r w:rsidRPr="007872D2">
        <w:rPr>
          <w:rFonts w:ascii="Times New Roman" w:eastAsia="Times New Roman" w:hAnsi="Times New Roman"/>
          <w:color w:val="000000"/>
          <w:sz w:val="24"/>
          <w:lang w:val="ru-RU"/>
        </w:rPr>
        <w:t>—  читать наизусть не менее 5 стихотворений в соответствии с изученной тематикой произведений;</w:t>
      </w:r>
    </w:p>
    <w:p w:rsidR="00D008C5" w:rsidRPr="007872D2" w:rsidRDefault="007F4D65">
      <w:pPr>
        <w:autoSpaceDE w:val="0"/>
        <w:autoSpaceDN w:val="0"/>
        <w:spacing w:before="190" w:after="0" w:line="230" w:lineRule="auto"/>
        <w:ind w:left="420"/>
        <w:rPr>
          <w:lang w:val="ru-RU"/>
        </w:rPr>
      </w:pPr>
      <w:r w:rsidRPr="007872D2">
        <w:rPr>
          <w:rFonts w:ascii="Times New Roman" w:eastAsia="Times New Roman" w:hAnsi="Times New Roman"/>
          <w:color w:val="000000"/>
          <w:sz w:val="24"/>
          <w:lang w:val="ru-RU"/>
        </w:rPr>
        <w:t>—  различать художественные произведения и познавательные тексты;</w:t>
      </w:r>
    </w:p>
    <w:p w:rsidR="00D008C5" w:rsidRPr="007872D2" w:rsidRDefault="007F4D65">
      <w:pPr>
        <w:autoSpaceDE w:val="0"/>
        <w:autoSpaceDN w:val="0"/>
        <w:spacing w:before="190" w:after="0" w:line="262" w:lineRule="auto"/>
        <w:ind w:left="288" w:right="1008"/>
        <w:jc w:val="center"/>
        <w:rPr>
          <w:lang w:val="ru-RU"/>
        </w:rPr>
      </w:pPr>
      <w:r w:rsidRPr="007872D2">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008C5" w:rsidRPr="007872D2" w:rsidRDefault="007F4D65">
      <w:pPr>
        <w:autoSpaceDE w:val="0"/>
        <w:autoSpaceDN w:val="0"/>
        <w:spacing w:before="190" w:after="0" w:line="271" w:lineRule="auto"/>
        <w:ind w:left="420" w:right="144"/>
        <w:rPr>
          <w:lang w:val="ru-RU"/>
        </w:rPr>
      </w:pPr>
      <w:r w:rsidRPr="007872D2">
        <w:rPr>
          <w:rFonts w:ascii="Times New Roman" w:eastAsia="Times New Roman" w:hAnsi="Times New Roman"/>
          <w:color w:val="000000"/>
          <w:sz w:val="24"/>
          <w:lang w:val="ru-RU"/>
        </w:rPr>
        <w:t>—  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008C5" w:rsidRPr="007872D2" w:rsidRDefault="007F4D65">
      <w:pPr>
        <w:autoSpaceDE w:val="0"/>
        <w:autoSpaceDN w:val="0"/>
        <w:spacing w:before="192" w:after="0" w:line="271" w:lineRule="auto"/>
        <w:ind w:left="420" w:right="144"/>
        <w:rPr>
          <w:lang w:val="ru-RU"/>
        </w:rPr>
      </w:pPr>
      <w:r w:rsidRPr="007872D2">
        <w:rPr>
          <w:rFonts w:ascii="Times New Roman" w:eastAsia="Times New Roman" w:hAnsi="Times New Roman"/>
          <w:color w:val="000000"/>
          <w:sz w:val="24"/>
          <w:lang w:val="ru-RU"/>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008C5" w:rsidRPr="007872D2" w:rsidRDefault="007F4D65">
      <w:pPr>
        <w:autoSpaceDE w:val="0"/>
        <w:autoSpaceDN w:val="0"/>
        <w:spacing w:before="190" w:after="0" w:line="271" w:lineRule="auto"/>
        <w:ind w:left="420"/>
        <w:rPr>
          <w:lang w:val="ru-RU"/>
        </w:rPr>
      </w:pPr>
      <w:r w:rsidRPr="007872D2">
        <w:rPr>
          <w:rFonts w:ascii="Times New Roman" w:eastAsia="Times New Roman" w:hAnsi="Times New Roman"/>
          <w:color w:val="000000"/>
          <w:sz w:val="24"/>
          <w:lang w:val="ru-RU"/>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008C5" w:rsidRPr="007872D2" w:rsidRDefault="007F4D65">
      <w:pPr>
        <w:autoSpaceDE w:val="0"/>
        <w:autoSpaceDN w:val="0"/>
        <w:spacing w:before="190" w:after="0" w:line="271" w:lineRule="auto"/>
        <w:ind w:left="420" w:right="288"/>
        <w:rPr>
          <w:lang w:val="ru-RU"/>
        </w:rPr>
      </w:pPr>
      <w:r w:rsidRPr="007872D2">
        <w:rPr>
          <w:rFonts w:ascii="Times New Roman" w:eastAsia="Times New Roman" w:hAnsi="Times New Roman"/>
          <w:color w:val="000000"/>
          <w:sz w:val="24"/>
          <w:lang w:val="ru-RU"/>
        </w:rPr>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008C5" w:rsidRPr="007872D2" w:rsidRDefault="007F4D65">
      <w:pPr>
        <w:autoSpaceDE w:val="0"/>
        <w:autoSpaceDN w:val="0"/>
        <w:spacing w:before="190" w:after="0" w:line="271" w:lineRule="auto"/>
        <w:ind w:left="420" w:right="164"/>
        <w:jc w:val="both"/>
        <w:rPr>
          <w:lang w:val="ru-RU"/>
        </w:rPr>
      </w:pPr>
      <w:r w:rsidRPr="007872D2">
        <w:rPr>
          <w:rFonts w:ascii="Times New Roman" w:eastAsia="Times New Roman" w:hAnsi="Times New Roman"/>
          <w:color w:val="000000"/>
          <w:sz w:val="24"/>
          <w:lang w:val="ru-RU"/>
        </w:rP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w:t>
      </w:r>
    </w:p>
    <w:p w:rsidR="00D008C5" w:rsidRPr="007872D2" w:rsidRDefault="00D008C5">
      <w:pPr>
        <w:rPr>
          <w:lang w:val="ru-RU"/>
        </w:rPr>
        <w:sectPr w:rsidR="00D008C5" w:rsidRPr="007872D2">
          <w:pgSz w:w="11900" w:h="16840"/>
          <w:pgMar w:top="352" w:right="714" w:bottom="372" w:left="666" w:header="720" w:footer="720" w:gutter="0"/>
          <w:cols w:space="720" w:equalWidth="0">
            <w:col w:w="10520" w:space="0"/>
          </w:cols>
          <w:docGrid w:linePitch="360"/>
        </w:sectPr>
      </w:pPr>
    </w:p>
    <w:p w:rsidR="00D008C5" w:rsidRPr="007872D2" w:rsidRDefault="00D008C5">
      <w:pPr>
        <w:autoSpaceDE w:val="0"/>
        <w:autoSpaceDN w:val="0"/>
        <w:spacing w:after="66" w:line="220" w:lineRule="exact"/>
        <w:rPr>
          <w:lang w:val="ru-RU"/>
        </w:rPr>
      </w:pPr>
    </w:p>
    <w:p w:rsidR="00D008C5" w:rsidRPr="007872D2" w:rsidRDefault="007F4D65">
      <w:pPr>
        <w:autoSpaceDE w:val="0"/>
        <w:autoSpaceDN w:val="0"/>
        <w:spacing w:after="0" w:line="271" w:lineRule="auto"/>
        <w:ind w:right="288"/>
        <w:rPr>
          <w:lang w:val="ru-RU"/>
        </w:rPr>
      </w:pPr>
      <w:r w:rsidRPr="007872D2">
        <w:rPr>
          <w:rFonts w:ascii="Times New Roman" w:eastAsia="Times New Roman" w:hAnsi="Times New Roman"/>
          <w:color w:val="000000"/>
          <w:sz w:val="24"/>
          <w:lang w:val="ru-RU"/>
        </w:rPr>
        <w:t>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008C5" w:rsidRPr="007872D2" w:rsidRDefault="007F4D65">
      <w:pPr>
        <w:autoSpaceDE w:val="0"/>
        <w:autoSpaceDN w:val="0"/>
        <w:spacing w:before="190" w:after="0" w:line="271" w:lineRule="auto"/>
        <w:ind w:right="432"/>
        <w:rPr>
          <w:lang w:val="ru-RU"/>
        </w:rPr>
      </w:pPr>
      <w:r w:rsidRPr="007872D2">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008C5" w:rsidRPr="007872D2" w:rsidRDefault="007F4D65">
      <w:pPr>
        <w:autoSpaceDE w:val="0"/>
        <w:autoSpaceDN w:val="0"/>
        <w:spacing w:before="238" w:after="0" w:line="271" w:lineRule="auto"/>
        <w:ind w:right="144"/>
        <w:rPr>
          <w:lang w:val="ru-RU"/>
        </w:rPr>
      </w:pPr>
      <w:r w:rsidRPr="007872D2">
        <w:rPr>
          <w:rFonts w:ascii="Times New Roman" w:eastAsia="Times New Roman" w:hAnsi="Times New Roman"/>
          <w:color w:val="000000"/>
          <w:sz w:val="24"/>
          <w:lang w:val="ru-RU"/>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008C5" w:rsidRPr="007872D2" w:rsidRDefault="007F4D65">
      <w:pPr>
        <w:autoSpaceDE w:val="0"/>
        <w:autoSpaceDN w:val="0"/>
        <w:spacing w:before="192" w:after="0" w:line="281" w:lineRule="auto"/>
        <w:ind w:right="288"/>
        <w:rPr>
          <w:lang w:val="ru-RU"/>
        </w:rPr>
      </w:pPr>
      <w:r w:rsidRPr="007872D2">
        <w:rPr>
          <w:rFonts w:ascii="Times New Roman" w:eastAsia="Times New Roman" w:hAnsi="Times New Roman"/>
          <w:color w:val="000000"/>
          <w:sz w:val="24"/>
          <w:lang w:val="ru-RU"/>
        </w:rPr>
        <w:t xml:space="preserve">—  участвовать в обсуждении прослушанного/прочитанного произведения: строить </w:t>
      </w:r>
      <w:r w:rsidRPr="007872D2">
        <w:rPr>
          <w:lang w:val="ru-RU"/>
        </w:rPr>
        <w:br/>
      </w:r>
      <w:r w:rsidRPr="007872D2">
        <w:rPr>
          <w:rFonts w:ascii="Times New Roman" w:eastAsia="Times New Roman" w:hAnsi="Times New Roman"/>
          <w:color w:val="000000"/>
          <w:sz w:val="24"/>
          <w:lang w:val="ru-RU"/>
        </w:rPr>
        <w:t xml:space="preserve">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w:t>
      </w:r>
      <w:r w:rsidRPr="007872D2">
        <w:rPr>
          <w:lang w:val="ru-RU"/>
        </w:rPr>
        <w:br/>
      </w:r>
      <w:r w:rsidRPr="007872D2">
        <w:rPr>
          <w:rFonts w:ascii="Times New Roman" w:eastAsia="Times New Roman" w:hAnsi="Times New Roman"/>
          <w:color w:val="000000"/>
          <w:sz w:val="24"/>
          <w:lang w:val="ru-RU"/>
        </w:rPr>
        <w:t>формулировать простые выводы на основе прослушанного/прочитанного текста, подтверждать свой ответ примерами из текста;</w:t>
      </w:r>
    </w:p>
    <w:p w:rsidR="00D008C5" w:rsidRPr="007872D2" w:rsidRDefault="007F4D65">
      <w:pPr>
        <w:autoSpaceDE w:val="0"/>
        <w:autoSpaceDN w:val="0"/>
        <w:spacing w:before="190" w:after="0" w:line="271" w:lineRule="auto"/>
        <w:rPr>
          <w:lang w:val="ru-RU"/>
        </w:rPr>
      </w:pPr>
      <w:r w:rsidRPr="007872D2">
        <w:rPr>
          <w:rFonts w:ascii="Times New Roman" w:eastAsia="Times New Roman" w:hAnsi="Times New Roman"/>
          <w:color w:val="000000"/>
          <w:sz w:val="24"/>
          <w:lang w:val="ru-RU"/>
        </w:rP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008C5" w:rsidRPr="007872D2" w:rsidRDefault="007F4D65">
      <w:pPr>
        <w:autoSpaceDE w:val="0"/>
        <w:autoSpaceDN w:val="0"/>
        <w:spacing w:before="190" w:after="0" w:line="262" w:lineRule="auto"/>
        <w:ind w:right="288"/>
        <w:rPr>
          <w:lang w:val="ru-RU"/>
        </w:rPr>
      </w:pPr>
      <w:r w:rsidRPr="007872D2">
        <w:rPr>
          <w:rFonts w:ascii="Times New Roman" w:eastAsia="Times New Roman" w:hAnsi="Times New Roman"/>
          <w:color w:val="000000"/>
          <w:sz w:val="24"/>
          <w:lang w:val="ru-RU"/>
        </w:rPr>
        <w:t>—  читать по ролям с соблюдением норм произношения, расстановки ударения, инсценировать небольшие эпизоды из произведения;</w:t>
      </w:r>
    </w:p>
    <w:p w:rsidR="00D008C5" w:rsidRPr="007872D2" w:rsidRDefault="007F4D65">
      <w:pPr>
        <w:autoSpaceDE w:val="0"/>
        <w:autoSpaceDN w:val="0"/>
        <w:spacing w:before="190" w:after="0"/>
        <w:rPr>
          <w:lang w:val="ru-RU"/>
        </w:rPr>
      </w:pPr>
      <w:r w:rsidRPr="007872D2">
        <w:rPr>
          <w:rFonts w:ascii="Times New Roman" w:eastAsia="Times New Roman" w:hAnsi="Times New Roman"/>
          <w:color w:val="000000"/>
          <w:sz w:val="24"/>
          <w:lang w:val="ru-RU"/>
        </w:rPr>
        <w:t xml:space="preserve">—  составлять устные и письменные высказывания на заданную тему по содержанию </w:t>
      </w:r>
      <w:r w:rsidRPr="007872D2">
        <w:rPr>
          <w:lang w:val="ru-RU"/>
        </w:rPr>
        <w:br/>
      </w:r>
      <w:r w:rsidRPr="007872D2">
        <w:rPr>
          <w:rFonts w:ascii="Times New Roman" w:eastAsia="Times New Roman" w:hAnsi="Times New Roman"/>
          <w:color w:val="000000"/>
          <w:sz w:val="24"/>
          <w:lang w:val="ru-RU"/>
        </w:rPr>
        <w:t>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008C5" w:rsidRPr="007872D2" w:rsidRDefault="007F4D65">
      <w:pPr>
        <w:autoSpaceDE w:val="0"/>
        <w:autoSpaceDN w:val="0"/>
        <w:spacing w:before="190" w:after="0" w:line="230" w:lineRule="auto"/>
        <w:rPr>
          <w:lang w:val="ru-RU"/>
        </w:rPr>
      </w:pPr>
      <w:r w:rsidRPr="007872D2">
        <w:rPr>
          <w:rFonts w:ascii="Times New Roman" w:eastAsia="Times New Roman" w:hAnsi="Times New Roman"/>
          <w:color w:val="000000"/>
          <w:sz w:val="24"/>
          <w:lang w:val="ru-RU"/>
        </w:rPr>
        <w:t>—  составлять краткий отзыв о прочитанном произведении по заданному алгоритму;</w:t>
      </w:r>
    </w:p>
    <w:p w:rsidR="00D008C5" w:rsidRPr="007872D2" w:rsidRDefault="007F4D65">
      <w:pPr>
        <w:autoSpaceDE w:val="0"/>
        <w:autoSpaceDN w:val="0"/>
        <w:spacing w:before="190" w:after="0" w:line="262" w:lineRule="auto"/>
        <w:ind w:right="144"/>
        <w:rPr>
          <w:lang w:val="ru-RU"/>
        </w:rPr>
      </w:pPr>
      <w:r w:rsidRPr="007872D2">
        <w:rPr>
          <w:rFonts w:ascii="Times New Roman" w:eastAsia="Times New Roman" w:hAnsi="Times New Roman"/>
          <w:color w:val="000000"/>
          <w:sz w:val="24"/>
          <w:lang w:val="ru-RU"/>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008C5" w:rsidRPr="007872D2" w:rsidRDefault="007F4D65">
      <w:pPr>
        <w:autoSpaceDE w:val="0"/>
        <w:autoSpaceDN w:val="0"/>
        <w:spacing w:before="190" w:after="0" w:line="262" w:lineRule="auto"/>
        <w:ind w:right="720"/>
        <w:rPr>
          <w:lang w:val="ru-RU"/>
        </w:rPr>
      </w:pPr>
      <w:r w:rsidRPr="007872D2">
        <w:rPr>
          <w:rFonts w:ascii="Times New Roman" w:eastAsia="Times New Roman" w:hAnsi="Times New Roman"/>
          <w:color w:val="000000"/>
          <w:sz w:val="24"/>
          <w:lang w:val="ru-RU"/>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008C5" w:rsidRPr="007872D2" w:rsidRDefault="007F4D65">
      <w:pPr>
        <w:autoSpaceDE w:val="0"/>
        <w:autoSpaceDN w:val="0"/>
        <w:spacing w:before="192" w:after="0" w:line="262" w:lineRule="auto"/>
        <w:rPr>
          <w:lang w:val="ru-RU"/>
        </w:rPr>
      </w:pPr>
      <w:r w:rsidRPr="007872D2">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p>
    <w:p w:rsidR="00D008C5" w:rsidRPr="007872D2" w:rsidRDefault="007F4D65">
      <w:pPr>
        <w:autoSpaceDE w:val="0"/>
        <w:autoSpaceDN w:val="0"/>
        <w:spacing w:before="190" w:after="0" w:line="271" w:lineRule="auto"/>
        <w:ind w:right="144"/>
        <w:rPr>
          <w:lang w:val="ru-RU"/>
        </w:rPr>
      </w:pPr>
      <w:r w:rsidRPr="007872D2">
        <w:rPr>
          <w:rFonts w:ascii="Times New Roman" w:eastAsia="Times New Roman" w:hAnsi="Times New Roman"/>
          <w:color w:val="000000"/>
          <w:sz w:val="24"/>
          <w:lang w:val="ru-RU"/>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D008C5" w:rsidRPr="007872D2" w:rsidRDefault="00D008C5">
      <w:pPr>
        <w:rPr>
          <w:lang w:val="ru-RU"/>
        </w:rPr>
        <w:sectPr w:rsidR="00D008C5" w:rsidRPr="007872D2">
          <w:pgSz w:w="11900" w:h="16840"/>
          <w:pgMar w:top="286" w:right="714" w:bottom="1440" w:left="1086" w:header="720" w:footer="720" w:gutter="0"/>
          <w:cols w:space="720" w:equalWidth="0">
            <w:col w:w="10099" w:space="0"/>
          </w:cols>
          <w:docGrid w:linePitch="360"/>
        </w:sectPr>
      </w:pPr>
    </w:p>
    <w:p w:rsidR="00D008C5" w:rsidRPr="007872D2" w:rsidRDefault="00D008C5">
      <w:pPr>
        <w:autoSpaceDE w:val="0"/>
        <w:autoSpaceDN w:val="0"/>
        <w:spacing w:after="64" w:line="220" w:lineRule="exact"/>
        <w:rPr>
          <w:lang w:val="ru-RU"/>
        </w:rPr>
      </w:pPr>
    </w:p>
    <w:p w:rsidR="00D008C5" w:rsidRDefault="007F4D65">
      <w:pPr>
        <w:autoSpaceDE w:val="0"/>
        <w:autoSpaceDN w:val="0"/>
        <w:spacing w:after="92" w:line="374" w:lineRule="auto"/>
        <w:ind w:right="11952"/>
      </w:pPr>
      <w:r>
        <w:rPr>
          <w:rFonts w:ascii="Times New Roman" w:eastAsia="Times New Roman" w:hAnsi="Times New Roman"/>
          <w:b/>
          <w:color w:val="000000"/>
          <w:w w:val="101"/>
          <w:sz w:val="19"/>
        </w:rPr>
        <w:t xml:space="preserve">ТЕМАТИЧЕСКОЕ ПЛАНИРОВАНИЕ </w:t>
      </w:r>
      <w:r>
        <w:br/>
      </w:r>
      <w:r>
        <w:rPr>
          <w:rFonts w:ascii="Times New Roman" w:eastAsia="Times New Roman" w:hAnsi="Times New Roman"/>
          <w:b/>
          <w:color w:val="000000"/>
          <w:sz w:val="18"/>
        </w:rPr>
        <w:t>1 КЛАСС</w:t>
      </w:r>
    </w:p>
    <w:tbl>
      <w:tblPr>
        <w:tblW w:w="0" w:type="auto"/>
        <w:tblInd w:w="6" w:type="dxa"/>
        <w:tblLayout w:type="fixed"/>
        <w:tblLook w:val="04A0" w:firstRow="1" w:lastRow="0" w:firstColumn="1" w:lastColumn="0" w:noHBand="0" w:noVBand="1"/>
      </w:tblPr>
      <w:tblGrid>
        <w:gridCol w:w="468"/>
        <w:gridCol w:w="8766"/>
        <w:gridCol w:w="528"/>
        <w:gridCol w:w="1308"/>
        <w:gridCol w:w="1346"/>
        <w:gridCol w:w="3086"/>
      </w:tblGrid>
      <w:tr w:rsidR="00D008C5">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87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b/>
                <w:color w:val="000000"/>
                <w:w w:val="97"/>
                <w:sz w:val="16"/>
                <w:lang w:val="ru-RU"/>
              </w:rPr>
              <w:t>Наименование разделов и тем программы</w:t>
            </w:r>
          </w:p>
        </w:tc>
        <w:tc>
          <w:tcPr>
            <w:tcW w:w="318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308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45" w:lineRule="auto"/>
              <w:ind w:left="72" w:right="1152"/>
            </w:pPr>
            <w:r>
              <w:rPr>
                <w:rFonts w:ascii="Times New Roman" w:eastAsia="Times New Roman" w:hAnsi="Times New Roman"/>
                <w:b/>
                <w:color w:val="000000"/>
                <w:w w:val="97"/>
                <w:sz w:val="16"/>
              </w:rPr>
              <w:t>Электронные (цифровые) образовательные ресурсы</w:t>
            </w:r>
          </w:p>
        </w:tc>
      </w:tr>
      <w:tr w:rsidR="00D008C5">
        <w:trPr>
          <w:trHeight w:hRule="exact" w:val="540"/>
        </w:trPr>
        <w:tc>
          <w:tcPr>
            <w:tcW w:w="2589" w:type="dxa"/>
            <w:vMerge/>
            <w:tcBorders>
              <w:top w:val="single" w:sz="4" w:space="0" w:color="000000"/>
              <w:left w:val="single" w:sz="4" w:space="0" w:color="000000"/>
              <w:bottom w:val="single" w:sz="4" w:space="0" w:color="000000"/>
              <w:right w:val="single" w:sz="4" w:space="0" w:color="000000"/>
            </w:tcBorders>
          </w:tcPr>
          <w:p w:rsidR="00D008C5" w:rsidRDefault="00D008C5"/>
        </w:tc>
        <w:tc>
          <w:tcPr>
            <w:tcW w:w="2589" w:type="dxa"/>
            <w:vMerge/>
            <w:tcBorders>
              <w:top w:val="single" w:sz="4" w:space="0" w:color="000000"/>
              <w:left w:val="single" w:sz="4" w:space="0" w:color="000000"/>
              <w:bottom w:val="single" w:sz="4" w:space="0" w:color="000000"/>
              <w:right w:val="single" w:sz="4" w:space="0" w:color="000000"/>
            </w:tcBorders>
          </w:tcPr>
          <w:p w:rsidR="00D008C5" w:rsidRDefault="00D008C5"/>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45" w:lineRule="auto"/>
              <w:ind w:left="72" w:right="144"/>
            </w:pPr>
            <w:r>
              <w:rPr>
                <w:rFonts w:ascii="Times New Roman" w:eastAsia="Times New Roman" w:hAnsi="Times New Roman"/>
                <w:b/>
                <w:color w:val="000000"/>
                <w:w w:val="97"/>
                <w:sz w:val="16"/>
              </w:rPr>
              <w:t>контрольные работы</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45" w:lineRule="auto"/>
              <w:ind w:left="72" w:right="144"/>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D008C5" w:rsidRDefault="00D008C5"/>
        </w:tc>
      </w:tr>
      <w:tr w:rsidR="00D008C5">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80" w:after="0" w:line="230" w:lineRule="auto"/>
              <w:ind w:left="72"/>
            </w:pPr>
            <w:r>
              <w:rPr>
                <w:rFonts w:ascii="Times New Roman" w:eastAsia="Times New Roman" w:hAnsi="Times New Roman"/>
                <w:b/>
                <w:color w:val="000000"/>
                <w:w w:val="97"/>
                <w:sz w:val="16"/>
              </w:rPr>
              <w:t>ОБУЧЕНИЕ ГРАМОТЕ</w:t>
            </w:r>
          </w:p>
        </w:tc>
      </w:tr>
      <w:tr w:rsidR="00D008C5">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 xml:space="preserve">Раздел 1. </w:t>
            </w:r>
            <w:r>
              <w:rPr>
                <w:rFonts w:ascii="Times New Roman" w:eastAsia="Times New Roman" w:hAnsi="Times New Roman"/>
                <w:b/>
                <w:color w:val="000000"/>
                <w:w w:val="97"/>
                <w:sz w:val="16"/>
              </w:rPr>
              <w:t>Развитие речи</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1.1.</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3" w:lineRule="auto"/>
              <w:ind w:left="72"/>
              <w:rPr>
                <w:lang w:val="ru-RU"/>
              </w:rPr>
            </w:pPr>
            <w:r w:rsidRPr="007872D2">
              <w:rPr>
                <w:rFonts w:ascii="Times New Roman" w:eastAsia="Times New Roman" w:hAnsi="Times New Roman"/>
                <w:color w:val="000000"/>
                <w:w w:val="97"/>
                <w:sz w:val="16"/>
                <w:lang w:val="ru-RU"/>
              </w:rPr>
              <w:t>Понимание текста при его прослушивании и при самостоятельном чтении вслух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5</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92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5</w:t>
            </w:r>
          </w:p>
        </w:tc>
        <w:tc>
          <w:tcPr>
            <w:tcW w:w="57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D008C5"/>
        </w:tc>
      </w:tr>
      <w:tr w:rsidR="00D008C5">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 xml:space="preserve">Раздел 2. </w:t>
            </w:r>
            <w:r>
              <w:rPr>
                <w:rFonts w:ascii="Times New Roman" w:eastAsia="Times New Roman" w:hAnsi="Times New Roman"/>
                <w:b/>
                <w:color w:val="000000"/>
                <w:w w:val="97"/>
                <w:sz w:val="16"/>
              </w:rPr>
              <w:t>Слово и предложение</w:t>
            </w:r>
          </w:p>
        </w:tc>
      </w:tr>
      <w:tr w:rsidR="00D008C5">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2.1.</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45" w:lineRule="auto"/>
              <w:ind w:left="72" w:right="864"/>
              <w:rPr>
                <w:lang w:val="ru-RU"/>
              </w:rPr>
            </w:pPr>
            <w:r w:rsidRPr="007872D2">
              <w:rPr>
                <w:rFonts w:ascii="Times New Roman" w:eastAsia="Times New Roman" w:hAnsi="Times New Roman"/>
                <w:color w:val="000000"/>
                <w:w w:val="97"/>
                <w:sz w:val="16"/>
                <w:lang w:val="ru-RU"/>
              </w:rPr>
              <w:t>Различение слова и предложения. Работа с предложением: выделение слов, изменение их порядка, распространение предложения.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2</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2.2.</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color w:val="000000"/>
                <w:w w:val="97"/>
                <w:sz w:val="16"/>
                <w:lang w:val="ru-RU"/>
              </w:rPr>
              <w:t xml:space="preserve">Различение слова и обозначаемого им предмета. Восприятие слова как объекта изучения, материала для анализа.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2.3.</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45" w:lineRule="auto"/>
              <w:ind w:left="72" w:right="2016"/>
            </w:pPr>
            <w:r w:rsidRPr="007872D2">
              <w:rPr>
                <w:rFonts w:ascii="Times New Roman" w:eastAsia="Times New Roman" w:hAnsi="Times New Roman"/>
                <w:color w:val="000000"/>
                <w:w w:val="97"/>
                <w:sz w:val="16"/>
                <w:lang w:val="ru-RU"/>
              </w:rPr>
              <w:t xml:space="preserve">Наблюдение над значением слова. Активизация и расширение словарного запаса. </w:t>
            </w:r>
            <w:r>
              <w:rPr>
                <w:rFonts w:ascii="Times New Roman" w:eastAsia="Times New Roman" w:hAnsi="Times New Roman"/>
                <w:color w:val="000000"/>
                <w:w w:val="97"/>
                <w:sz w:val="16"/>
              </w:rPr>
              <w:t>Включение слов в предложение.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2.4.</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color w:val="000000"/>
                <w:w w:val="97"/>
                <w:sz w:val="16"/>
                <w:lang w:val="ru-RU"/>
              </w:rPr>
              <w:t>Осознание единства звукового состава слова и его значения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50"/>
        </w:trPr>
        <w:tc>
          <w:tcPr>
            <w:tcW w:w="92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5</w:t>
            </w:r>
          </w:p>
        </w:tc>
        <w:tc>
          <w:tcPr>
            <w:tcW w:w="57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D008C5"/>
        </w:tc>
      </w:tr>
      <w:tr w:rsidR="00D008C5">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 xml:space="preserve">Раздел 3. </w:t>
            </w:r>
            <w:r>
              <w:rPr>
                <w:rFonts w:ascii="Times New Roman" w:eastAsia="Times New Roman" w:hAnsi="Times New Roman"/>
                <w:b/>
                <w:color w:val="000000"/>
                <w:w w:val="97"/>
                <w:sz w:val="16"/>
              </w:rPr>
              <w:t>Чтение. Графика.</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3.1.</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3" w:lineRule="auto"/>
              <w:ind w:left="72"/>
              <w:rPr>
                <w:lang w:val="ru-RU"/>
              </w:rPr>
            </w:pPr>
            <w:r w:rsidRPr="007872D2">
              <w:rPr>
                <w:rFonts w:ascii="Times New Roman" w:eastAsia="Times New Roman" w:hAnsi="Times New Roman"/>
                <w:color w:val="000000"/>
                <w:w w:val="97"/>
                <w:sz w:val="16"/>
                <w:lang w:val="ru-RU"/>
              </w:rPr>
              <w:t>Формирование навыка слогового чтения (ориентация на букву, обозначающую гласный звук).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5</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3.2.</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3" w:lineRule="auto"/>
              <w:ind w:left="72"/>
              <w:rPr>
                <w:lang w:val="ru-RU"/>
              </w:rPr>
            </w:pPr>
            <w:r w:rsidRPr="007872D2">
              <w:rPr>
                <w:rFonts w:ascii="Times New Roman" w:eastAsia="Times New Roman" w:hAnsi="Times New Roman"/>
                <w:color w:val="000000"/>
                <w:w w:val="97"/>
                <w:sz w:val="16"/>
                <w:lang w:val="ru-RU"/>
              </w:rPr>
              <w:t>Плавное слоговое чтение и чтение целыми словами со скоростью, соответствующей индивидуальному темпу.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5</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3.3.</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45" w:lineRule="auto"/>
              <w:ind w:left="72" w:right="864"/>
              <w:rPr>
                <w:lang w:val="ru-RU"/>
              </w:rPr>
            </w:pPr>
            <w:r w:rsidRPr="007872D2">
              <w:rPr>
                <w:rFonts w:ascii="Times New Roman" w:eastAsia="Times New Roman" w:hAnsi="Times New Roman"/>
                <w:color w:val="000000"/>
                <w:w w:val="97"/>
                <w:sz w:val="16"/>
                <w:lang w:val="ru-RU"/>
              </w:rPr>
              <w:t>Осознанное чтение слов, словосочетаний, предложений. Чтение с интонациями и паузами в соответствии со знаками препинания.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4</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3.4.</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color w:val="000000"/>
                <w:w w:val="97"/>
                <w:sz w:val="16"/>
                <w:lang w:val="ru-RU"/>
              </w:rPr>
              <w:t>Развитие осознанности и выразительности чтения на материале небольших текстов и стихотворений.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4</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3.5.</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color w:val="000000"/>
                <w:w w:val="97"/>
                <w:sz w:val="16"/>
                <w:lang w:val="ru-RU"/>
              </w:rPr>
              <w:t>Знакомство с орфоэпическим чтением (при переходе к чтению целыми словами).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4</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3.6.</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color w:val="000000"/>
                <w:w w:val="97"/>
                <w:sz w:val="16"/>
                <w:lang w:val="ru-RU"/>
              </w:rPr>
              <w:t>Орфографическое чтение (проговаривание) как средство самоконтроля при письме под диктовку и при списывании.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2</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3.7.</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sidRPr="007872D2">
              <w:rPr>
                <w:rFonts w:ascii="Times New Roman" w:eastAsia="Times New Roman" w:hAnsi="Times New Roman"/>
                <w:color w:val="000000"/>
                <w:w w:val="97"/>
                <w:sz w:val="16"/>
                <w:lang w:val="ru-RU"/>
              </w:rPr>
              <w:t xml:space="preserve">Звук и буква. Буква как знак звука. </w:t>
            </w:r>
            <w:r>
              <w:rPr>
                <w:rFonts w:ascii="Times New Roman" w:eastAsia="Times New Roman" w:hAnsi="Times New Roman"/>
                <w:color w:val="000000"/>
                <w:w w:val="97"/>
                <w:sz w:val="16"/>
              </w:rPr>
              <w:t>Различение звука и буквы.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2</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3.8.</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color w:val="000000"/>
                <w:w w:val="97"/>
                <w:sz w:val="16"/>
                <w:lang w:val="ru-RU"/>
              </w:rPr>
              <w:t>Буквы, обозначающие гласные звуки. Буквы, обозначающие согласные звуки.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12</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3.9.</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color w:val="000000"/>
                <w:w w:val="97"/>
                <w:sz w:val="16"/>
                <w:lang w:val="ru-RU"/>
              </w:rPr>
              <w:t>Овладение слоговым принципом русской графики.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5</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3.10.</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3" w:lineRule="auto"/>
              <w:ind w:left="72"/>
              <w:rPr>
                <w:lang w:val="ru-RU"/>
              </w:rPr>
            </w:pPr>
            <w:r w:rsidRPr="007872D2">
              <w:rPr>
                <w:rFonts w:ascii="Times New Roman" w:eastAsia="Times New Roman" w:hAnsi="Times New Roman"/>
                <w:color w:val="000000"/>
                <w:w w:val="97"/>
                <w:sz w:val="16"/>
                <w:lang w:val="ru-RU"/>
              </w:rPr>
              <w:t>Буквы гласных как показатель твёрдости — мягкости согласных звуков.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4</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3.11.</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45" w:lineRule="auto"/>
              <w:ind w:left="72" w:right="576"/>
              <w:rPr>
                <w:lang w:val="ru-RU"/>
              </w:rPr>
            </w:pPr>
            <w:r w:rsidRPr="007872D2">
              <w:rPr>
                <w:rFonts w:ascii="Times New Roman" w:eastAsia="Times New Roman" w:hAnsi="Times New Roman"/>
                <w:color w:val="000000"/>
                <w:w w:val="97"/>
                <w:sz w:val="16"/>
                <w:lang w:val="ru-RU"/>
              </w:rPr>
              <w:t>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5</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3.12.</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3" w:lineRule="auto"/>
              <w:ind w:left="72"/>
              <w:rPr>
                <w:lang w:val="ru-RU"/>
              </w:rPr>
            </w:pPr>
            <w:r w:rsidRPr="007872D2">
              <w:rPr>
                <w:rFonts w:ascii="Times New Roman" w:eastAsia="Times New Roman" w:hAnsi="Times New Roman"/>
                <w:color w:val="000000"/>
                <w:w w:val="97"/>
                <w:sz w:val="16"/>
                <w:lang w:val="ru-RU"/>
              </w:rPr>
              <w:t xml:space="preserve">Функции букв </w:t>
            </w:r>
            <w:r w:rsidRPr="007872D2">
              <w:rPr>
                <w:rFonts w:ascii="Times New Roman" w:eastAsia="Times New Roman" w:hAnsi="Times New Roman"/>
                <w:b/>
                <w:color w:val="000000"/>
                <w:w w:val="97"/>
                <w:sz w:val="16"/>
                <w:lang w:val="ru-RU"/>
              </w:rPr>
              <w:t>е, ё, ю, я</w:t>
            </w:r>
            <w:r w:rsidRPr="007872D2">
              <w:rPr>
                <w:rFonts w:ascii="Times New Roman" w:eastAsia="Times New Roman" w:hAnsi="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10</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bl>
    <w:p w:rsidR="00D008C5" w:rsidRDefault="00D008C5">
      <w:pPr>
        <w:autoSpaceDE w:val="0"/>
        <w:autoSpaceDN w:val="0"/>
        <w:spacing w:after="0" w:line="14" w:lineRule="exact"/>
      </w:pPr>
    </w:p>
    <w:p w:rsidR="00D008C5" w:rsidRDefault="00D008C5">
      <w:pPr>
        <w:sectPr w:rsidR="00D008C5">
          <w:pgSz w:w="16840" w:h="11900"/>
          <w:pgMar w:top="282" w:right="640" w:bottom="448" w:left="666" w:header="720" w:footer="720" w:gutter="0"/>
          <w:cols w:space="720" w:equalWidth="0">
            <w:col w:w="1553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8766"/>
        <w:gridCol w:w="528"/>
        <w:gridCol w:w="1308"/>
        <w:gridCol w:w="1346"/>
        <w:gridCol w:w="3086"/>
      </w:tblGrid>
      <w:tr w:rsidR="00D008C5">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3.13.</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45" w:lineRule="auto"/>
              <w:ind w:left="72" w:right="144"/>
            </w:pPr>
            <w:r w:rsidRPr="007872D2">
              <w:rPr>
                <w:rFonts w:ascii="Times New Roman" w:eastAsia="Times New Roman" w:hAnsi="Times New Roman"/>
                <w:color w:val="000000"/>
                <w:w w:val="97"/>
                <w:sz w:val="16"/>
                <w:lang w:val="ru-RU"/>
              </w:rPr>
              <w:t xml:space="preserve">Мягкий знак как показатель мягкости предшест​вующего согласного звука в конце слова. </w:t>
            </w:r>
            <w:r>
              <w:rPr>
                <w:rFonts w:ascii="Times New Roman" w:eastAsia="Times New Roman" w:hAnsi="Times New Roman"/>
                <w:color w:val="000000"/>
                <w:w w:val="97"/>
                <w:sz w:val="16"/>
              </w:rPr>
              <w:t>Разные способы обозначения буквами звука [й’].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3</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3.14.</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color w:val="000000"/>
                <w:w w:val="97"/>
                <w:sz w:val="16"/>
                <w:lang w:val="ru-RU"/>
              </w:rPr>
              <w:t xml:space="preserve">Функция букв </w:t>
            </w:r>
            <w:r w:rsidRPr="007872D2">
              <w:rPr>
                <w:rFonts w:ascii="Times New Roman" w:eastAsia="Times New Roman" w:hAnsi="Times New Roman"/>
                <w:b/>
                <w:color w:val="000000"/>
                <w:w w:val="97"/>
                <w:sz w:val="16"/>
                <w:lang w:val="ru-RU"/>
              </w:rPr>
              <w:t>ь</w:t>
            </w:r>
            <w:r w:rsidRPr="007872D2">
              <w:rPr>
                <w:rFonts w:ascii="Times New Roman" w:eastAsia="Times New Roman" w:hAnsi="Times New Roman"/>
                <w:color w:val="000000"/>
                <w:w w:val="97"/>
                <w:sz w:val="16"/>
                <w:lang w:val="ru-RU"/>
              </w:rPr>
              <w:t xml:space="preserve"> и </w:t>
            </w:r>
            <w:r w:rsidRPr="007872D2">
              <w:rPr>
                <w:rFonts w:ascii="Times New Roman" w:eastAsia="Times New Roman" w:hAnsi="Times New Roman"/>
                <w:b/>
                <w:color w:val="000000"/>
                <w:w w:val="97"/>
                <w:sz w:val="16"/>
                <w:lang w:val="ru-RU"/>
              </w:rPr>
              <w:t>ъ</w:t>
            </w:r>
            <w:r w:rsidRPr="007872D2">
              <w:rPr>
                <w:rFonts w:ascii="Times New Roman" w:eastAsia="Times New Roman" w:hAnsi="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3</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3.15.</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color w:val="000000"/>
                <w:w w:val="97"/>
                <w:sz w:val="16"/>
                <w:lang w:val="ru-RU"/>
              </w:rPr>
              <w:t>Знакомство с русским алфавитом как последовательностью букв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2</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92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70</w:t>
            </w:r>
          </w:p>
        </w:tc>
        <w:tc>
          <w:tcPr>
            <w:tcW w:w="57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D008C5"/>
        </w:tc>
      </w:tr>
      <w:tr w:rsidR="00D008C5">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80" w:after="0" w:line="230" w:lineRule="auto"/>
              <w:ind w:left="72"/>
            </w:pPr>
            <w:r>
              <w:rPr>
                <w:rFonts w:ascii="Times New Roman" w:eastAsia="Times New Roman" w:hAnsi="Times New Roman"/>
                <w:b/>
                <w:color w:val="000000"/>
                <w:w w:val="97"/>
                <w:sz w:val="16"/>
              </w:rPr>
              <w:t>СИСТЕМАТИЧЕСКИЙ КУРС</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1.1.</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3" w:lineRule="auto"/>
              <w:ind w:left="72"/>
              <w:rPr>
                <w:lang w:val="ru-RU"/>
              </w:rPr>
            </w:pPr>
            <w:r w:rsidRPr="007872D2">
              <w:rPr>
                <w:rFonts w:ascii="Times New Roman" w:eastAsia="Times New Roman" w:hAnsi="Times New Roman"/>
                <w:color w:val="000000"/>
                <w:w w:val="97"/>
                <w:sz w:val="16"/>
                <w:lang w:val="ru-RU"/>
              </w:rPr>
              <w:t>Сказка народная (фольклорная) и литературная (авторская)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6</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1.2.</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3" w:lineRule="auto"/>
              <w:ind w:left="72"/>
              <w:rPr>
                <w:lang w:val="ru-RU"/>
              </w:rPr>
            </w:pPr>
            <w:r w:rsidRPr="007872D2">
              <w:rPr>
                <w:rFonts w:ascii="Times New Roman" w:eastAsia="Times New Roman" w:hAnsi="Times New Roman"/>
                <w:color w:val="000000"/>
                <w:w w:val="97"/>
                <w:sz w:val="16"/>
                <w:lang w:val="ru-RU"/>
              </w:rPr>
              <w:t>Произведения о детях и для детей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9</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1.3.</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Произведения о родной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6</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1.4.</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3" w:lineRule="auto"/>
              <w:ind w:left="72"/>
              <w:rPr>
                <w:lang w:val="ru-RU"/>
              </w:rPr>
            </w:pPr>
            <w:r w:rsidRPr="007872D2">
              <w:rPr>
                <w:rFonts w:ascii="Times New Roman" w:eastAsia="Times New Roman" w:hAnsi="Times New Roman"/>
                <w:color w:val="000000"/>
                <w:w w:val="97"/>
                <w:sz w:val="16"/>
                <w:lang w:val="ru-RU"/>
              </w:rPr>
              <w:t>Устное народное творчество — малые фольклорные жанры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4</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1.5.</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3" w:lineRule="auto"/>
              <w:ind w:left="72"/>
              <w:rPr>
                <w:lang w:val="ru-RU"/>
              </w:rPr>
            </w:pPr>
            <w:r w:rsidRPr="007872D2">
              <w:rPr>
                <w:rFonts w:ascii="Times New Roman" w:eastAsia="Times New Roman" w:hAnsi="Times New Roman"/>
                <w:color w:val="000000"/>
                <w:w w:val="97"/>
                <w:sz w:val="16"/>
                <w:lang w:val="ru-RU"/>
              </w:rPr>
              <w:t>Произведения 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7</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1.6.</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Произведения о маме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3</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1.7.</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color w:val="000000"/>
                <w:w w:val="97"/>
                <w:sz w:val="16"/>
                <w:lang w:val="ru-RU"/>
              </w:rPr>
              <w:t>Фольклорные и авторские произведения о чудесах и фантазии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4</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1.8.</w:t>
            </w:r>
          </w:p>
        </w:tc>
        <w:tc>
          <w:tcPr>
            <w:tcW w:w="8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color w:val="000000"/>
                <w:w w:val="97"/>
                <w:sz w:val="16"/>
                <w:lang w:val="ru-RU"/>
              </w:rPr>
              <w:t>Библиографическая культура (работа с детской книгой)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92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40</w:t>
            </w:r>
          </w:p>
        </w:tc>
        <w:tc>
          <w:tcPr>
            <w:tcW w:w="57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D008C5"/>
        </w:tc>
      </w:tr>
      <w:tr w:rsidR="00D008C5">
        <w:trPr>
          <w:trHeight w:hRule="exact" w:val="350"/>
        </w:trPr>
        <w:tc>
          <w:tcPr>
            <w:tcW w:w="92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12</w:t>
            </w:r>
          </w:p>
        </w:tc>
        <w:tc>
          <w:tcPr>
            <w:tcW w:w="57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D008C5"/>
        </w:tc>
      </w:tr>
      <w:tr w:rsidR="00D008C5">
        <w:trPr>
          <w:trHeight w:hRule="exact" w:val="348"/>
        </w:trPr>
        <w:tc>
          <w:tcPr>
            <w:tcW w:w="92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0" w:lineRule="auto"/>
              <w:ind w:left="72"/>
              <w:rPr>
                <w:lang w:val="ru-RU"/>
              </w:rPr>
            </w:pPr>
            <w:r w:rsidRPr="007872D2">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0" w:lineRule="auto"/>
              <w:ind w:left="72"/>
            </w:pPr>
            <w:r>
              <w:rPr>
                <w:rFonts w:ascii="Times New Roman" w:eastAsia="Times New Roman" w:hAnsi="Times New Roman"/>
                <w:color w:val="000000"/>
                <w:w w:val="97"/>
                <w:sz w:val="16"/>
              </w:rPr>
              <w:t>132</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0" w:lineRule="auto"/>
              <w:ind w:left="72"/>
            </w:pPr>
            <w:r>
              <w:rPr>
                <w:rFonts w:ascii="Times New Roman" w:eastAsia="Times New Roman" w:hAnsi="Times New Roman"/>
                <w:color w:val="000000"/>
                <w:w w:val="97"/>
                <w:sz w:val="16"/>
              </w:rPr>
              <w:t>0</w:t>
            </w:r>
          </w:p>
        </w:tc>
        <w:tc>
          <w:tcPr>
            <w:tcW w:w="134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0" w:lineRule="auto"/>
              <w:ind w:left="72"/>
            </w:pPr>
            <w:r>
              <w:rPr>
                <w:rFonts w:ascii="Times New Roman" w:eastAsia="Times New Roman" w:hAnsi="Times New Roman"/>
                <w:color w:val="000000"/>
                <w:w w:val="97"/>
                <w:sz w:val="16"/>
              </w:rPr>
              <w:t>0</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D008C5"/>
        </w:tc>
      </w:tr>
    </w:tbl>
    <w:p w:rsidR="00D008C5" w:rsidRDefault="007F4D65">
      <w:pPr>
        <w:autoSpaceDE w:val="0"/>
        <w:autoSpaceDN w:val="0"/>
        <w:spacing w:before="188" w:after="94" w:line="230" w:lineRule="auto"/>
      </w:pPr>
      <w:r>
        <w:rPr>
          <w:rFonts w:ascii="Times New Roman" w:eastAsia="Times New Roman" w:hAnsi="Times New Roman"/>
          <w:b/>
          <w:color w:val="000000"/>
          <w:sz w:val="18"/>
        </w:rPr>
        <w:t>2 КЛАСС</w:t>
      </w:r>
    </w:p>
    <w:tbl>
      <w:tblPr>
        <w:tblW w:w="0" w:type="auto"/>
        <w:tblInd w:w="6" w:type="dxa"/>
        <w:tblLayout w:type="fixed"/>
        <w:tblLook w:val="04A0" w:firstRow="1" w:lastRow="0" w:firstColumn="1" w:lastColumn="0" w:noHBand="0" w:noVBand="1"/>
      </w:tblPr>
      <w:tblGrid>
        <w:gridCol w:w="504"/>
        <w:gridCol w:w="6580"/>
        <w:gridCol w:w="564"/>
        <w:gridCol w:w="1802"/>
        <w:gridCol w:w="1836"/>
        <w:gridCol w:w="4216"/>
      </w:tblGrid>
      <w:tr w:rsidR="00D008C5">
        <w:trPr>
          <w:trHeight w:hRule="exact" w:val="348"/>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65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3" w:lineRule="auto"/>
              <w:ind w:left="72"/>
              <w:rPr>
                <w:lang w:val="ru-RU"/>
              </w:rPr>
            </w:pPr>
            <w:r w:rsidRPr="007872D2">
              <w:rPr>
                <w:rFonts w:ascii="Times New Roman" w:eastAsia="Times New Roman" w:hAnsi="Times New Roman"/>
                <w:b/>
                <w:color w:val="000000"/>
                <w:w w:val="97"/>
                <w:sz w:val="16"/>
                <w:lang w:val="ru-RU"/>
              </w:rPr>
              <w:t>Наименование разделов и тем программы</w:t>
            </w:r>
          </w:p>
        </w:tc>
        <w:tc>
          <w:tcPr>
            <w:tcW w:w="42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Количество часов</w:t>
            </w:r>
          </w:p>
        </w:tc>
        <w:tc>
          <w:tcPr>
            <w:tcW w:w="4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D008C5">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rsidR="00D008C5" w:rsidRDefault="00D008C5"/>
        </w:tc>
        <w:tc>
          <w:tcPr>
            <w:tcW w:w="2589" w:type="dxa"/>
            <w:vMerge/>
            <w:tcBorders>
              <w:top w:val="single" w:sz="4" w:space="0" w:color="000000"/>
              <w:left w:val="single" w:sz="4" w:space="0" w:color="000000"/>
              <w:bottom w:val="single" w:sz="4" w:space="0" w:color="000000"/>
              <w:right w:val="single" w:sz="4" w:space="0" w:color="000000"/>
            </w:tcBorders>
          </w:tcPr>
          <w:p w:rsidR="00D008C5" w:rsidRDefault="00D008C5"/>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b/>
                <w:color w:val="000000"/>
                <w:w w:val="97"/>
                <w:sz w:val="16"/>
              </w:rPr>
              <w:t>всего</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контрольные работы</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D008C5" w:rsidRDefault="00D008C5"/>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1.1.</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b/>
                <w:color w:val="000000"/>
                <w:w w:val="97"/>
                <w:sz w:val="16"/>
              </w:rPr>
              <w:t>О нашей Родине</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6</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b/>
                <w:color w:val="000000"/>
                <w:w w:val="97"/>
                <w:sz w:val="16"/>
              </w:rPr>
              <w:t>Фольклор (устное народное творчество</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16</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2</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1.3.</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b/>
                <w:color w:val="000000"/>
                <w:w w:val="97"/>
                <w:sz w:val="16"/>
                <w:lang w:val="ru-RU"/>
              </w:rPr>
              <w:t>Звуки и краски родной природы в разные времена года (осень)</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8</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1.4.</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b/>
                <w:color w:val="000000"/>
                <w:w w:val="97"/>
                <w:sz w:val="16"/>
              </w:rPr>
              <w:t>О детях и дружбе</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12</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50"/>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1.5.</w:t>
            </w:r>
          </w:p>
        </w:tc>
        <w:tc>
          <w:tcPr>
            <w:tcW w:w="658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b/>
                <w:color w:val="000000"/>
                <w:w w:val="97"/>
                <w:sz w:val="16"/>
              </w:rPr>
              <w:t>Мир сказок</w:t>
            </w:r>
          </w:p>
        </w:tc>
        <w:tc>
          <w:tcPr>
            <w:tcW w:w="564"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12</w:t>
            </w:r>
          </w:p>
        </w:tc>
        <w:tc>
          <w:tcPr>
            <w:tcW w:w="180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4" w:after="0" w:line="230" w:lineRule="auto"/>
              <w:ind w:left="72"/>
            </w:pPr>
            <w:r>
              <w:rPr>
                <w:rFonts w:ascii="Times New Roman" w:eastAsia="Times New Roman" w:hAnsi="Times New Roman"/>
                <w:color w:val="000000"/>
                <w:w w:val="97"/>
                <w:sz w:val="16"/>
              </w:rPr>
              <w:t>1.6.</w:t>
            </w:r>
          </w:p>
        </w:tc>
        <w:tc>
          <w:tcPr>
            <w:tcW w:w="6580"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4" w:after="0" w:line="230" w:lineRule="auto"/>
              <w:ind w:left="72"/>
              <w:rPr>
                <w:lang w:val="ru-RU"/>
              </w:rPr>
            </w:pPr>
            <w:r w:rsidRPr="007872D2">
              <w:rPr>
                <w:rFonts w:ascii="Times New Roman" w:eastAsia="Times New Roman" w:hAnsi="Times New Roman"/>
                <w:b/>
                <w:color w:val="000000"/>
                <w:w w:val="97"/>
                <w:sz w:val="16"/>
                <w:lang w:val="ru-RU"/>
              </w:rPr>
              <w:t>Звуки и краски родной природы в разные времена года (зима)</w:t>
            </w:r>
          </w:p>
        </w:tc>
        <w:tc>
          <w:tcPr>
            <w:tcW w:w="564"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4" w:after="0" w:line="230" w:lineRule="auto"/>
              <w:ind w:left="72"/>
            </w:pPr>
            <w:r>
              <w:rPr>
                <w:rFonts w:ascii="Times New Roman" w:eastAsia="Times New Roman" w:hAnsi="Times New Roman"/>
                <w:color w:val="000000"/>
                <w:w w:val="97"/>
                <w:sz w:val="16"/>
              </w:rPr>
              <w:t>12</w:t>
            </w:r>
          </w:p>
        </w:tc>
        <w:tc>
          <w:tcPr>
            <w:tcW w:w="1802"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4" w:after="0" w:line="230" w:lineRule="auto"/>
              <w:ind w:left="72"/>
            </w:pPr>
            <w:r>
              <w:rPr>
                <w:rFonts w:ascii="Times New Roman" w:eastAsia="Times New Roman" w:hAnsi="Times New Roman"/>
                <w:color w:val="000000"/>
                <w:w w:val="97"/>
                <w:sz w:val="16"/>
              </w:rPr>
              <w:t>1</w:t>
            </w:r>
          </w:p>
        </w:tc>
        <w:tc>
          <w:tcPr>
            <w:tcW w:w="183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4" w:after="0" w:line="230" w:lineRule="auto"/>
              <w:ind w:left="72"/>
            </w:pPr>
            <w:r>
              <w:rPr>
                <w:rFonts w:ascii="Times New Roman" w:eastAsia="Times New Roman" w:hAnsi="Times New Roman"/>
                <w:color w:val="000000"/>
                <w:w w:val="97"/>
                <w:sz w:val="16"/>
              </w:rPr>
              <w:t>0</w:t>
            </w:r>
          </w:p>
        </w:tc>
        <w:tc>
          <w:tcPr>
            <w:tcW w:w="421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4"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1.7.</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О братьях наших меньших</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18</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2</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1.8.</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3" w:lineRule="auto"/>
              <w:ind w:left="72"/>
              <w:rPr>
                <w:lang w:val="ru-RU"/>
              </w:rPr>
            </w:pPr>
            <w:r w:rsidRPr="007872D2">
              <w:rPr>
                <w:rFonts w:ascii="Times New Roman" w:eastAsia="Times New Roman" w:hAnsi="Times New Roman"/>
                <w:b/>
                <w:color w:val="000000"/>
                <w:w w:val="97"/>
                <w:sz w:val="16"/>
                <w:lang w:val="ru-RU"/>
              </w:rPr>
              <w:t>Звуки и краски родной природы в разные времена года (весна и лето)</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18</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2</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1.9.</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3" w:lineRule="auto"/>
              <w:ind w:left="72"/>
              <w:rPr>
                <w:lang w:val="ru-RU"/>
              </w:rPr>
            </w:pPr>
            <w:r w:rsidRPr="007872D2">
              <w:rPr>
                <w:rFonts w:ascii="Times New Roman" w:eastAsia="Times New Roman" w:hAnsi="Times New Roman"/>
                <w:b/>
                <w:color w:val="000000"/>
                <w:w w:val="97"/>
                <w:sz w:val="16"/>
                <w:lang w:val="ru-RU"/>
              </w:rPr>
              <w:t>О наших близких, о семье</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13</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1.10.</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Зарубежная литература</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11</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bl>
    <w:p w:rsidR="00D008C5" w:rsidRDefault="00D008C5">
      <w:pPr>
        <w:autoSpaceDE w:val="0"/>
        <w:autoSpaceDN w:val="0"/>
        <w:spacing w:after="0" w:line="14" w:lineRule="exact"/>
      </w:pPr>
    </w:p>
    <w:p w:rsidR="00D008C5" w:rsidRDefault="00D008C5">
      <w:pPr>
        <w:sectPr w:rsidR="00D008C5">
          <w:pgSz w:w="16840" w:h="11900"/>
          <w:pgMar w:top="284" w:right="640" w:bottom="358" w:left="666" w:header="720" w:footer="720" w:gutter="0"/>
          <w:cols w:space="720" w:equalWidth="0">
            <w:col w:w="1553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6580"/>
        <w:gridCol w:w="564"/>
        <w:gridCol w:w="1802"/>
        <w:gridCol w:w="1836"/>
        <w:gridCol w:w="4216"/>
      </w:tblGrid>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1.11.</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b/>
                <w:color w:val="000000"/>
                <w:w w:val="97"/>
                <w:sz w:val="16"/>
                <w:lang w:val="ru-RU"/>
              </w:rPr>
              <w:t>Библиографическая культура (работа с детской книгой и справочной литературой)</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2</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70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8</w:t>
            </w:r>
          </w:p>
        </w:tc>
        <w:tc>
          <w:tcPr>
            <w:tcW w:w="78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D008C5"/>
        </w:tc>
      </w:tr>
      <w:tr w:rsidR="00D008C5">
        <w:trPr>
          <w:trHeight w:hRule="exact" w:val="348"/>
        </w:trPr>
        <w:tc>
          <w:tcPr>
            <w:tcW w:w="70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color w:val="000000"/>
                <w:w w:val="97"/>
                <w:sz w:val="16"/>
                <w:lang w:val="ru-RU"/>
              </w:rPr>
              <w:t>ОБЩЕЕ КОЛИЧЕСТВО ЧАСОВ ПО ПРОГРАММЕ</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136</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14</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D008C5"/>
        </w:tc>
      </w:tr>
    </w:tbl>
    <w:p w:rsidR="00D008C5" w:rsidRDefault="007F4D65">
      <w:pPr>
        <w:autoSpaceDE w:val="0"/>
        <w:autoSpaceDN w:val="0"/>
        <w:spacing w:before="188" w:after="92" w:line="233" w:lineRule="auto"/>
      </w:pPr>
      <w:r>
        <w:rPr>
          <w:rFonts w:ascii="Times New Roman" w:eastAsia="Times New Roman" w:hAnsi="Times New Roman"/>
          <w:b/>
          <w:color w:val="000000"/>
          <w:sz w:val="18"/>
        </w:rPr>
        <w:t>3 КЛАСС</w:t>
      </w:r>
    </w:p>
    <w:tbl>
      <w:tblPr>
        <w:tblW w:w="0" w:type="auto"/>
        <w:tblInd w:w="6" w:type="dxa"/>
        <w:tblLayout w:type="fixed"/>
        <w:tblLook w:val="04A0" w:firstRow="1" w:lastRow="0" w:firstColumn="1" w:lastColumn="0" w:noHBand="0" w:noVBand="1"/>
      </w:tblPr>
      <w:tblGrid>
        <w:gridCol w:w="504"/>
        <w:gridCol w:w="6580"/>
        <w:gridCol w:w="564"/>
        <w:gridCol w:w="1802"/>
        <w:gridCol w:w="1836"/>
        <w:gridCol w:w="4216"/>
      </w:tblGrid>
      <w:tr w:rsidR="00D008C5">
        <w:trPr>
          <w:trHeight w:hRule="exact" w:val="348"/>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65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b/>
                <w:color w:val="000000"/>
                <w:w w:val="97"/>
                <w:sz w:val="16"/>
                <w:lang w:val="ru-RU"/>
              </w:rPr>
              <w:t>Наименование разделов и тем программы</w:t>
            </w:r>
          </w:p>
        </w:tc>
        <w:tc>
          <w:tcPr>
            <w:tcW w:w="42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4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D008C5">
        <w:trPr>
          <w:trHeight w:hRule="exact" w:val="350"/>
        </w:trPr>
        <w:tc>
          <w:tcPr>
            <w:tcW w:w="2589" w:type="dxa"/>
            <w:vMerge/>
            <w:tcBorders>
              <w:top w:val="single" w:sz="4" w:space="0" w:color="000000"/>
              <w:left w:val="single" w:sz="4" w:space="0" w:color="000000"/>
              <w:bottom w:val="single" w:sz="4" w:space="0" w:color="000000"/>
              <w:right w:val="single" w:sz="4" w:space="0" w:color="000000"/>
            </w:tcBorders>
          </w:tcPr>
          <w:p w:rsidR="00D008C5" w:rsidRDefault="00D008C5"/>
        </w:tc>
        <w:tc>
          <w:tcPr>
            <w:tcW w:w="2589" w:type="dxa"/>
            <w:vMerge/>
            <w:tcBorders>
              <w:top w:val="single" w:sz="4" w:space="0" w:color="000000"/>
              <w:left w:val="single" w:sz="4" w:space="0" w:color="000000"/>
              <w:bottom w:val="single" w:sz="4" w:space="0" w:color="000000"/>
              <w:right w:val="single" w:sz="4" w:space="0" w:color="000000"/>
            </w:tcBorders>
          </w:tcPr>
          <w:p w:rsidR="00D008C5" w:rsidRDefault="00D008C5"/>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80" w:after="0" w:line="230" w:lineRule="auto"/>
              <w:jc w:val="center"/>
            </w:pPr>
            <w:r>
              <w:rPr>
                <w:rFonts w:ascii="Times New Roman" w:eastAsia="Times New Roman" w:hAnsi="Times New Roman"/>
                <w:b/>
                <w:color w:val="000000"/>
                <w:w w:val="97"/>
                <w:sz w:val="16"/>
              </w:rPr>
              <w:t>всего</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80" w:after="0" w:line="230" w:lineRule="auto"/>
              <w:ind w:left="72"/>
            </w:pPr>
            <w:r>
              <w:rPr>
                <w:rFonts w:ascii="Times New Roman" w:eastAsia="Times New Roman" w:hAnsi="Times New Roman"/>
                <w:b/>
                <w:color w:val="000000"/>
                <w:w w:val="97"/>
                <w:sz w:val="16"/>
              </w:rPr>
              <w:t>контрольные работы</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80" w:after="0" w:line="230"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D008C5" w:rsidRDefault="00D008C5"/>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1.1.</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3" w:lineRule="auto"/>
              <w:ind w:left="72"/>
              <w:rPr>
                <w:lang w:val="ru-RU"/>
              </w:rPr>
            </w:pPr>
            <w:r w:rsidRPr="007872D2">
              <w:rPr>
                <w:rFonts w:ascii="Times New Roman" w:eastAsia="Times New Roman" w:hAnsi="Times New Roman"/>
                <w:b/>
                <w:color w:val="000000"/>
                <w:w w:val="97"/>
                <w:sz w:val="16"/>
                <w:lang w:val="ru-RU"/>
              </w:rPr>
              <w:t>О Родине и её истории</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 xml:space="preserve">6 </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Фольклор (устное народное творчество)</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16</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1.3.</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Творчество А.С.Пушкина</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9</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1.4.</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Творчество И.А.Крылова</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4</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1.5.</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b/>
                <w:color w:val="000000"/>
                <w:w w:val="97"/>
                <w:sz w:val="16"/>
                <w:lang w:val="ru-RU"/>
              </w:rPr>
              <w:t>Картины природы в произведениях поэтов и писателей Х</w:t>
            </w:r>
            <w:r>
              <w:rPr>
                <w:rFonts w:ascii="Times New Roman" w:eastAsia="Times New Roman" w:hAnsi="Times New Roman"/>
                <w:b/>
                <w:color w:val="000000"/>
                <w:w w:val="97"/>
                <w:sz w:val="16"/>
              </w:rPr>
              <w:t>I</w:t>
            </w:r>
            <w:r w:rsidRPr="007872D2">
              <w:rPr>
                <w:rFonts w:ascii="Times New Roman" w:eastAsia="Times New Roman" w:hAnsi="Times New Roman"/>
                <w:b/>
                <w:color w:val="000000"/>
                <w:w w:val="97"/>
                <w:sz w:val="16"/>
                <w:lang w:val="ru-RU"/>
              </w:rPr>
              <w:t>Х века</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8</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1.6.</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b/>
                <w:color w:val="000000"/>
                <w:w w:val="97"/>
                <w:sz w:val="16"/>
              </w:rPr>
              <w:t>Творчество Л.Н.Толстого</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1.7.</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b/>
                <w:color w:val="000000"/>
                <w:w w:val="97"/>
                <w:sz w:val="16"/>
              </w:rPr>
              <w:t>Литературная сказка</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9</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1.8.</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b/>
                <w:color w:val="000000"/>
                <w:w w:val="97"/>
                <w:sz w:val="16"/>
                <w:lang w:val="ru-RU"/>
              </w:rPr>
              <w:t xml:space="preserve">Картины природы в произведениях поэтов и писателей </w:t>
            </w:r>
            <w:r>
              <w:rPr>
                <w:rFonts w:ascii="Times New Roman" w:eastAsia="Times New Roman" w:hAnsi="Times New Roman"/>
                <w:b/>
                <w:color w:val="000000"/>
                <w:w w:val="97"/>
                <w:sz w:val="16"/>
              </w:rPr>
              <w:t>XX</w:t>
            </w:r>
            <w:r w:rsidRPr="007872D2">
              <w:rPr>
                <w:rFonts w:ascii="Times New Roman" w:eastAsia="Times New Roman" w:hAnsi="Times New Roman"/>
                <w:b/>
                <w:color w:val="000000"/>
                <w:w w:val="97"/>
                <w:sz w:val="16"/>
                <w:lang w:val="ru-RU"/>
              </w:rPr>
              <w:t xml:space="preserve"> века</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1.9.</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b/>
                <w:color w:val="000000"/>
                <w:w w:val="97"/>
                <w:sz w:val="16"/>
                <w:lang w:val="ru-RU"/>
              </w:rPr>
              <w:t>Произведения о взаимоотношениях человека и животных</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16</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5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1.10.</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b/>
                <w:color w:val="000000"/>
                <w:w w:val="97"/>
                <w:sz w:val="16"/>
              </w:rPr>
              <w:t>Произведения о детях</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18</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2</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1.11.</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Юмористические произведения</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6</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1.12.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Зарубежная литература</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1.13.</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3" w:lineRule="auto"/>
              <w:ind w:left="72"/>
              <w:rPr>
                <w:lang w:val="ru-RU"/>
              </w:rPr>
            </w:pPr>
            <w:r w:rsidRPr="007872D2">
              <w:rPr>
                <w:rFonts w:ascii="Times New Roman" w:eastAsia="Times New Roman" w:hAnsi="Times New Roman"/>
                <w:b/>
                <w:color w:val="000000"/>
                <w:w w:val="97"/>
                <w:sz w:val="16"/>
                <w:lang w:val="ru-RU"/>
              </w:rPr>
              <w:t>Библиографическая культура (работа с детской книгой и справочной литературой)</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4</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70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10</w:t>
            </w:r>
          </w:p>
        </w:tc>
        <w:tc>
          <w:tcPr>
            <w:tcW w:w="78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D008C5"/>
        </w:tc>
      </w:tr>
      <w:tr w:rsidR="00D008C5">
        <w:trPr>
          <w:trHeight w:hRule="exact" w:val="348"/>
        </w:trPr>
        <w:tc>
          <w:tcPr>
            <w:tcW w:w="70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color w:val="000000"/>
                <w:w w:val="97"/>
                <w:sz w:val="16"/>
                <w:lang w:val="ru-RU"/>
              </w:rPr>
              <w:t>ОБЩЕЕ КОЛИЧЕСТВО ЧАСОВ ПО ПРОГРАММЕ</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136</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14</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D008C5"/>
        </w:tc>
      </w:tr>
    </w:tbl>
    <w:p w:rsidR="00D008C5" w:rsidRDefault="007F4D65">
      <w:pPr>
        <w:autoSpaceDE w:val="0"/>
        <w:autoSpaceDN w:val="0"/>
        <w:spacing w:before="188" w:after="92" w:line="233" w:lineRule="auto"/>
      </w:pPr>
      <w:r>
        <w:rPr>
          <w:rFonts w:ascii="Times New Roman" w:eastAsia="Times New Roman" w:hAnsi="Times New Roman"/>
          <w:b/>
          <w:color w:val="000000"/>
          <w:sz w:val="18"/>
        </w:rPr>
        <w:t>4 КЛАСС</w:t>
      </w:r>
    </w:p>
    <w:tbl>
      <w:tblPr>
        <w:tblW w:w="0" w:type="auto"/>
        <w:tblInd w:w="6" w:type="dxa"/>
        <w:tblLayout w:type="fixed"/>
        <w:tblLook w:val="04A0" w:firstRow="1" w:lastRow="0" w:firstColumn="1" w:lastColumn="0" w:noHBand="0" w:noVBand="1"/>
      </w:tblPr>
      <w:tblGrid>
        <w:gridCol w:w="504"/>
        <w:gridCol w:w="6556"/>
        <w:gridCol w:w="576"/>
        <w:gridCol w:w="1802"/>
        <w:gridCol w:w="1848"/>
        <w:gridCol w:w="4216"/>
      </w:tblGrid>
      <w:tr w:rsidR="00D008C5">
        <w:trPr>
          <w:trHeight w:hRule="exact" w:val="348"/>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65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b/>
                <w:color w:val="000000"/>
                <w:w w:val="97"/>
                <w:sz w:val="16"/>
                <w:lang w:val="ru-RU"/>
              </w:rPr>
              <w:t>Наименование разделов и тем программы</w:t>
            </w:r>
          </w:p>
        </w:tc>
        <w:tc>
          <w:tcPr>
            <w:tcW w:w="422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4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D008C5">
        <w:trPr>
          <w:trHeight w:hRule="exact" w:val="350"/>
        </w:trPr>
        <w:tc>
          <w:tcPr>
            <w:tcW w:w="2589" w:type="dxa"/>
            <w:vMerge/>
            <w:tcBorders>
              <w:top w:val="single" w:sz="4" w:space="0" w:color="000000"/>
              <w:left w:val="single" w:sz="4" w:space="0" w:color="000000"/>
              <w:bottom w:val="single" w:sz="4" w:space="0" w:color="000000"/>
              <w:right w:val="single" w:sz="4" w:space="0" w:color="000000"/>
            </w:tcBorders>
          </w:tcPr>
          <w:p w:rsidR="00D008C5" w:rsidRDefault="00D008C5"/>
        </w:tc>
        <w:tc>
          <w:tcPr>
            <w:tcW w:w="2589" w:type="dxa"/>
            <w:vMerge/>
            <w:tcBorders>
              <w:top w:val="single" w:sz="4" w:space="0" w:color="000000"/>
              <w:left w:val="single" w:sz="4" w:space="0" w:color="000000"/>
              <w:bottom w:val="single" w:sz="4" w:space="0" w:color="000000"/>
              <w:right w:val="single" w:sz="4" w:space="0" w:color="000000"/>
            </w:tcBorders>
          </w:tcPr>
          <w:p w:rsidR="00D008C5" w:rsidRDefault="00D008C5"/>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b/>
                <w:color w:val="000000"/>
                <w:w w:val="97"/>
                <w:sz w:val="16"/>
              </w:rPr>
              <w:t>контрольные работы</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D008C5" w:rsidRDefault="00D008C5"/>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0" w:lineRule="auto"/>
              <w:ind w:left="72"/>
            </w:pPr>
            <w:r>
              <w:rPr>
                <w:rFonts w:ascii="Times New Roman" w:eastAsia="Times New Roman" w:hAnsi="Times New Roman"/>
                <w:color w:val="000000"/>
                <w:w w:val="97"/>
                <w:sz w:val="16"/>
              </w:rPr>
              <w:t>1.1.</w:t>
            </w:r>
          </w:p>
        </w:tc>
        <w:tc>
          <w:tcPr>
            <w:tcW w:w="655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0" w:lineRule="auto"/>
              <w:ind w:left="72"/>
              <w:rPr>
                <w:lang w:val="ru-RU"/>
              </w:rPr>
            </w:pPr>
            <w:r w:rsidRPr="007872D2">
              <w:rPr>
                <w:rFonts w:ascii="Times New Roman" w:eastAsia="Times New Roman" w:hAnsi="Times New Roman"/>
                <w:b/>
                <w:color w:val="000000"/>
                <w:w w:val="97"/>
                <w:sz w:val="16"/>
                <w:lang w:val="ru-RU"/>
              </w:rPr>
              <w:t>О Родине, героические страницы истории</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0" w:lineRule="auto"/>
              <w:ind w:left="72"/>
            </w:pPr>
            <w:r>
              <w:rPr>
                <w:rFonts w:ascii="Times New Roman" w:eastAsia="Times New Roman" w:hAnsi="Times New Roman"/>
                <w:color w:val="000000"/>
                <w:w w:val="97"/>
                <w:sz w:val="16"/>
              </w:rPr>
              <w:t>12</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0" w:lineRule="auto"/>
              <w:ind w:left="72"/>
            </w:pPr>
            <w:r>
              <w:rPr>
                <w:rFonts w:ascii="Times New Roman" w:eastAsia="Times New Roman" w:hAnsi="Times New Roman"/>
                <w:color w:val="000000"/>
                <w:w w:val="97"/>
                <w:sz w:val="16"/>
              </w:rPr>
              <w:t>1</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1.2.</w:t>
            </w:r>
          </w:p>
        </w:tc>
        <w:tc>
          <w:tcPr>
            <w:tcW w:w="655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Фольклор (устное народное творчество)</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11</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1.3.</w:t>
            </w:r>
          </w:p>
        </w:tc>
        <w:tc>
          <w:tcPr>
            <w:tcW w:w="655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Творчество А.С.Пушкина</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12</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1.4.</w:t>
            </w:r>
          </w:p>
        </w:tc>
        <w:tc>
          <w:tcPr>
            <w:tcW w:w="655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Творчество И.А.Крылова</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4</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1.5.</w:t>
            </w:r>
          </w:p>
        </w:tc>
        <w:tc>
          <w:tcPr>
            <w:tcW w:w="655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Творчество М. Ю. Лермонтова</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4</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bl>
    <w:p w:rsidR="00D008C5" w:rsidRDefault="00D008C5">
      <w:pPr>
        <w:autoSpaceDE w:val="0"/>
        <w:autoSpaceDN w:val="0"/>
        <w:spacing w:after="0" w:line="14" w:lineRule="exact"/>
      </w:pPr>
    </w:p>
    <w:p w:rsidR="00D008C5" w:rsidRDefault="00D008C5">
      <w:pPr>
        <w:sectPr w:rsidR="00D008C5">
          <w:pgSz w:w="16840" w:h="11900"/>
          <w:pgMar w:top="284" w:right="640" w:bottom="466" w:left="666" w:header="720" w:footer="720" w:gutter="0"/>
          <w:cols w:space="720" w:equalWidth="0">
            <w:col w:w="1553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6556"/>
        <w:gridCol w:w="576"/>
        <w:gridCol w:w="1802"/>
        <w:gridCol w:w="1848"/>
        <w:gridCol w:w="4216"/>
      </w:tblGrid>
      <w:tr w:rsidR="00D008C5">
        <w:trPr>
          <w:trHeight w:hRule="exact" w:val="4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1.6.</w:t>
            </w:r>
          </w:p>
        </w:tc>
        <w:tc>
          <w:tcPr>
            <w:tcW w:w="655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b/>
                <w:color w:val="000000"/>
                <w:w w:val="97"/>
                <w:sz w:val="16"/>
              </w:rPr>
              <w:t>Литературная сказка</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9</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1.7.</w:t>
            </w:r>
          </w:p>
        </w:tc>
        <w:tc>
          <w:tcPr>
            <w:tcW w:w="655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b/>
                <w:color w:val="000000"/>
                <w:w w:val="97"/>
                <w:sz w:val="16"/>
                <w:lang w:val="ru-RU"/>
              </w:rPr>
              <w:t>Картины природы в творчестве поэтов и писателей Х</w:t>
            </w:r>
            <w:r>
              <w:rPr>
                <w:rFonts w:ascii="Times New Roman" w:eastAsia="Times New Roman" w:hAnsi="Times New Roman"/>
                <w:b/>
                <w:color w:val="000000"/>
                <w:w w:val="97"/>
                <w:sz w:val="16"/>
              </w:rPr>
              <w:t>I</w:t>
            </w:r>
            <w:r w:rsidRPr="007872D2">
              <w:rPr>
                <w:rFonts w:ascii="Times New Roman" w:eastAsia="Times New Roman" w:hAnsi="Times New Roman"/>
                <w:b/>
                <w:color w:val="000000"/>
                <w:w w:val="97"/>
                <w:sz w:val="16"/>
                <w:lang w:val="ru-RU"/>
              </w:rPr>
              <w:t>Х века</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7</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1.8.</w:t>
            </w:r>
          </w:p>
        </w:tc>
        <w:tc>
          <w:tcPr>
            <w:tcW w:w="655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b/>
                <w:color w:val="000000"/>
                <w:w w:val="97"/>
                <w:sz w:val="16"/>
              </w:rPr>
              <w:t>Творчество Л. Н. Толстого</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7</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1.9.</w:t>
            </w:r>
          </w:p>
        </w:tc>
        <w:tc>
          <w:tcPr>
            <w:tcW w:w="655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b/>
                <w:color w:val="000000"/>
                <w:w w:val="97"/>
                <w:sz w:val="16"/>
                <w:lang w:val="ru-RU"/>
              </w:rPr>
              <w:t xml:space="preserve">Картины природы в творчестве поэтов и писателей </w:t>
            </w:r>
            <w:r>
              <w:rPr>
                <w:rFonts w:ascii="Times New Roman" w:eastAsia="Times New Roman" w:hAnsi="Times New Roman"/>
                <w:b/>
                <w:color w:val="000000"/>
                <w:w w:val="97"/>
                <w:sz w:val="16"/>
              </w:rPr>
              <w:t>XX</w:t>
            </w:r>
            <w:r w:rsidRPr="007872D2">
              <w:rPr>
                <w:rFonts w:ascii="Times New Roman" w:eastAsia="Times New Roman" w:hAnsi="Times New Roman"/>
                <w:b/>
                <w:color w:val="000000"/>
                <w:w w:val="97"/>
                <w:sz w:val="16"/>
                <w:lang w:val="ru-RU"/>
              </w:rPr>
              <w:t xml:space="preserve"> века</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6</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50"/>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78" w:after="0" w:line="230" w:lineRule="auto"/>
              <w:jc w:val="center"/>
            </w:pPr>
            <w:r>
              <w:rPr>
                <w:rFonts w:ascii="Times New Roman" w:eastAsia="Times New Roman" w:hAnsi="Times New Roman"/>
                <w:color w:val="000000"/>
                <w:w w:val="97"/>
                <w:sz w:val="16"/>
              </w:rPr>
              <w:t>1.10.</w:t>
            </w:r>
          </w:p>
        </w:tc>
        <w:tc>
          <w:tcPr>
            <w:tcW w:w="655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b/>
                <w:color w:val="000000"/>
                <w:w w:val="97"/>
                <w:sz w:val="16"/>
                <w:lang w:val="ru-RU"/>
              </w:rPr>
              <w:t>Произведения о животных и родной природе</w:t>
            </w:r>
          </w:p>
        </w:tc>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12</w:t>
            </w:r>
          </w:p>
        </w:tc>
        <w:tc>
          <w:tcPr>
            <w:tcW w:w="180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w:t>
            </w:r>
          </w:p>
        </w:tc>
        <w:tc>
          <w:tcPr>
            <w:tcW w:w="184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4" w:after="0" w:line="230" w:lineRule="auto"/>
              <w:jc w:val="center"/>
            </w:pPr>
            <w:r>
              <w:rPr>
                <w:rFonts w:ascii="Times New Roman" w:eastAsia="Times New Roman" w:hAnsi="Times New Roman"/>
                <w:color w:val="000000"/>
                <w:w w:val="97"/>
                <w:sz w:val="16"/>
              </w:rPr>
              <w:t>1.11.</w:t>
            </w:r>
          </w:p>
        </w:tc>
        <w:tc>
          <w:tcPr>
            <w:tcW w:w="655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4" w:after="0" w:line="230" w:lineRule="auto"/>
              <w:ind w:left="72"/>
            </w:pPr>
            <w:r>
              <w:rPr>
                <w:rFonts w:ascii="Times New Roman" w:eastAsia="Times New Roman" w:hAnsi="Times New Roman"/>
                <w:b/>
                <w:color w:val="000000"/>
                <w:w w:val="97"/>
                <w:sz w:val="16"/>
              </w:rPr>
              <w:t>Произведения о детях</w:t>
            </w:r>
          </w:p>
        </w:tc>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4" w:after="0" w:line="230" w:lineRule="auto"/>
              <w:ind w:left="72"/>
            </w:pPr>
            <w:r>
              <w:rPr>
                <w:rFonts w:ascii="Times New Roman" w:eastAsia="Times New Roman" w:hAnsi="Times New Roman"/>
                <w:color w:val="000000"/>
                <w:w w:val="97"/>
                <w:sz w:val="16"/>
              </w:rPr>
              <w:t>13</w:t>
            </w:r>
          </w:p>
        </w:tc>
        <w:tc>
          <w:tcPr>
            <w:tcW w:w="1802"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4" w:after="0" w:line="230" w:lineRule="auto"/>
              <w:ind w:left="72"/>
            </w:pPr>
            <w:r>
              <w:rPr>
                <w:rFonts w:ascii="Times New Roman" w:eastAsia="Times New Roman" w:hAnsi="Times New Roman"/>
                <w:color w:val="000000"/>
                <w:w w:val="97"/>
                <w:sz w:val="16"/>
              </w:rPr>
              <w:t>1</w:t>
            </w:r>
          </w:p>
        </w:tc>
        <w:tc>
          <w:tcPr>
            <w:tcW w:w="1848"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4" w:after="0" w:line="230" w:lineRule="auto"/>
              <w:ind w:left="72"/>
            </w:pPr>
            <w:r>
              <w:rPr>
                <w:rFonts w:ascii="Times New Roman" w:eastAsia="Times New Roman" w:hAnsi="Times New Roman"/>
                <w:color w:val="000000"/>
                <w:w w:val="97"/>
                <w:sz w:val="16"/>
              </w:rPr>
              <w:t>0</w:t>
            </w:r>
          </w:p>
        </w:tc>
        <w:tc>
          <w:tcPr>
            <w:tcW w:w="421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4" w:after="0" w:line="230"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1.12.</w:t>
            </w:r>
          </w:p>
        </w:tc>
        <w:tc>
          <w:tcPr>
            <w:tcW w:w="655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Пьеса</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5</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1.13.</w:t>
            </w:r>
          </w:p>
        </w:tc>
        <w:tc>
          <w:tcPr>
            <w:tcW w:w="655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 xml:space="preserve">Юмористические произведения </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6</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1.14.</w:t>
            </w:r>
          </w:p>
        </w:tc>
        <w:tc>
          <w:tcPr>
            <w:tcW w:w="655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b/>
                <w:color w:val="000000"/>
                <w:w w:val="97"/>
                <w:sz w:val="16"/>
              </w:rPr>
              <w:t>Зарубежная литература</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8</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jc w:val="center"/>
            </w:pPr>
            <w:r>
              <w:rPr>
                <w:rFonts w:ascii="Times New Roman" w:eastAsia="Times New Roman" w:hAnsi="Times New Roman"/>
                <w:color w:val="000000"/>
                <w:w w:val="97"/>
                <w:sz w:val="16"/>
              </w:rPr>
              <w:t>1.15.</w:t>
            </w:r>
          </w:p>
        </w:tc>
        <w:tc>
          <w:tcPr>
            <w:tcW w:w="655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6" w:after="0" w:line="233" w:lineRule="auto"/>
              <w:ind w:left="72"/>
              <w:rPr>
                <w:lang w:val="ru-RU"/>
              </w:rPr>
            </w:pPr>
            <w:r w:rsidRPr="007872D2">
              <w:rPr>
                <w:rFonts w:ascii="Times New Roman" w:eastAsia="Times New Roman" w:hAnsi="Times New Roman"/>
                <w:b/>
                <w:color w:val="000000"/>
                <w:w w:val="97"/>
                <w:sz w:val="16"/>
                <w:lang w:val="ru-RU"/>
              </w:rPr>
              <w:t>Библиографическая культура (работа с детской книгой и справочной литературой</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7</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1</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D008C5">
        <w:trPr>
          <w:trHeight w:hRule="exact" w:val="348"/>
        </w:trPr>
        <w:tc>
          <w:tcPr>
            <w:tcW w:w="70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13</w:t>
            </w:r>
          </w:p>
        </w:tc>
        <w:tc>
          <w:tcPr>
            <w:tcW w:w="786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D008C5"/>
        </w:tc>
      </w:tr>
      <w:tr w:rsidR="00D008C5">
        <w:trPr>
          <w:trHeight w:hRule="exact" w:val="328"/>
        </w:trPr>
        <w:tc>
          <w:tcPr>
            <w:tcW w:w="70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78" w:after="0" w:line="230" w:lineRule="auto"/>
              <w:ind w:left="72"/>
              <w:rPr>
                <w:lang w:val="ru-RU"/>
              </w:rPr>
            </w:pPr>
            <w:r w:rsidRPr="007872D2">
              <w:rPr>
                <w:rFonts w:ascii="Times New Roman" w:eastAsia="Times New Roman" w:hAnsi="Times New Roman"/>
                <w:color w:val="000000"/>
                <w:w w:val="97"/>
                <w:sz w:val="16"/>
                <w:lang w:val="ru-RU"/>
              </w:rPr>
              <w:t>ОБЩЕЕ КОЛИЧЕСТВО ЧАСОВ ПО ПРОГРАММЕ</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136</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14</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78" w:after="0" w:line="230" w:lineRule="auto"/>
              <w:ind w:left="72"/>
            </w:pPr>
            <w:r>
              <w:rPr>
                <w:rFonts w:ascii="Times New Roman" w:eastAsia="Times New Roman" w:hAnsi="Times New Roman"/>
                <w:color w:val="000000"/>
                <w:w w:val="97"/>
                <w:sz w:val="16"/>
              </w:rPr>
              <w:t>0</w:t>
            </w:r>
          </w:p>
        </w:tc>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D008C5"/>
        </w:tc>
      </w:tr>
    </w:tbl>
    <w:p w:rsidR="00D008C5" w:rsidRDefault="00D008C5">
      <w:pPr>
        <w:autoSpaceDE w:val="0"/>
        <w:autoSpaceDN w:val="0"/>
        <w:spacing w:after="0" w:line="14" w:lineRule="exact"/>
      </w:pPr>
    </w:p>
    <w:p w:rsidR="00D008C5" w:rsidRDefault="00D008C5">
      <w:pPr>
        <w:sectPr w:rsidR="00D008C5">
          <w:pgSz w:w="16840" w:h="11900"/>
          <w:pgMar w:top="284" w:right="640" w:bottom="1440" w:left="666" w:header="720" w:footer="720" w:gutter="0"/>
          <w:cols w:space="720" w:equalWidth="0">
            <w:col w:w="15534" w:space="0"/>
          </w:cols>
          <w:docGrid w:linePitch="360"/>
        </w:sectPr>
      </w:pPr>
    </w:p>
    <w:p w:rsidR="00D008C5" w:rsidRDefault="00D008C5">
      <w:pPr>
        <w:autoSpaceDE w:val="0"/>
        <w:autoSpaceDN w:val="0"/>
        <w:spacing w:after="78" w:line="220" w:lineRule="exact"/>
      </w:pPr>
    </w:p>
    <w:p w:rsidR="00D008C5" w:rsidRDefault="007F4D65">
      <w:pPr>
        <w:autoSpaceDE w:val="0"/>
        <w:autoSpaceDN w:val="0"/>
        <w:spacing w:after="140" w:line="382" w:lineRule="auto"/>
        <w:ind w:right="6624"/>
      </w:pPr>
      <w:r>
        <w:rPr>
          <w:rFonts w:ascii="Times New Roman" w:eastAsia="Times New Roman" w:hAnsi="Times New Roman"/>
          <w:b/>
          <w:color w:val="000000"/>
          <w:sz w:val="24"/>
        </w:rPr>
        <w:t xml:space="preserve">ПОУРОЧНОЕ ПЛАНИРОВАНИЕ </w:t>
      </w:r>
      <w:r>
        <w:br/>
      </w:r>
      <w:r>
        <w:rPr>
          <w:rFonts w:ascii="Times New Roman" w:eastAsia="Times New Roman" w:hAnsi="Times New Roman"/>
          <w:b/>
          <w:color w:val="000000"/>
          <w:sz w:val="24"/>
        </w:rPr>
        <w:t>1 КЛАСС</w:t>
      </w: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47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1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71" w:lineRule="auto"/>
              <w:ind w:left="7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D008C5">
        <w:trPr>
          <w:trHeight w:hRule="exact" w:val="828"/>
        </w:trPr>
        <w:tc>
          <w:tcPr>
            <w:tcW w:w="1764" w:type="dxa"/>
            <w:vMerge/>
            <w:tcBorders>
              <w:top w:val="single" w:sz="4" w:space="0" w:color="000000"/>
              <w:left w:val="single" w:sz="4" w:space="0" w:color="000000"/>
              <w:bottom w:val="single" w:sz="4" w:space="0" w:color="000000"/>
              <w:right w:val="single" w:sz="4" w:space="0" w:color="000000"/>
            </w:tcBorders>
          </w:tcPr>
          <w:p w:rsidR="00D008C5" w:rsidRDefault="00D008C5"/>
        </w:tc>
        <w:tc>
          <w:tcPr>
            <w:tcW w:w="1764" w:type="dxa"/>
            <w:vMerge/>
            <w:tcBorders>
              <w:top w:val="single" w:sz="4" w:space="0" w:color="000000"/>
              <w:left w:val="single" w:sz="4" w:space="0" w:color="000000"/>
              <w:bottom w:val="single" w:sz="4" w:space="0" w:color="000000"/>
              <w:right w:val="single" w:sz="4" w:space="0" w:color="000000"/>
            </w:tcBorders>
          </w:tcPr>
          <w:p w:rsidR="00D008C5" w:rsidRDefault="00D008C5"/>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764" w:type="dxa"/>
            <w:vMerge/>
            <w:tcBorders>
              <w:top w:val="single" w:sz="4" w:space="0" w:color="000000"/>
              <w:left w:val="single" w:sz="4" w:space="0" w:color="000000"/>
              <w:bottom w:val="single" w:sz="4" w:space="0" w:color="000000"/>
              <w:right w:val="single" w:sz="4" w:space="0" w:color="000000"/>
            </w:tcBorders>
          </w:tcPr>
          <w:p w:rsidR="00D008C5" w:rsidRDefault="00D008C5"/>
        </w:tc>
      </w:tr>
      <w:tr w:rsidR="00D008C5">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ind w:left="72" w:right="144"/>
              <w:rPr>
                <w:lang w:val="ru-RU"/>
              </w:rPr>
            </w:pPr>
            <w:r w:rsidRPr="007872D2">
              <w:rPr>
                <w:rFonts w:ascii="Times New Roman" w:eastAsia="Times New Roman" w:hAnsi="Times New Roman"/>
                <w:color w:val="000000"/>
                <w:sz w:val="24"/>
                <w:lang w:val="ru-RU"/>
              </w:rPr>
              <w:t>Развитие речи. Составление небольших рассказов повествовательного характера по серии сюжетных картинок, материалам собственных игр, занятий, наблюдений.</w:t>
            </w:r>
          </w:p>
          <w:p w:rsidR="00D008C5" w:rsidRPr="007872D2" w:rsidRDefault="007F4D65">
            <w:pPr>
              <w:autoSpaceDE w:val="0"/>
              <w:autoSpaceDN w:val="0"/>
              <w:spacing w:before="72" w:after="0" w:line="262" w:lineRule="auto"/>
              <w:ind w:left="72"/>
              <w:rPr>
                <w:lang w:val="ru-RU"/>
              </w:rPr>
            </w:pPr>
            <w:r w:rsidRPr="007872D2">
              <w:rPr>
                <w:rFonts w:ascii="Times New Roman" w:eastAsia="Times New Roman" w:hAnsi="Times New Roman"/>
                <w:color w:val="000000"/>
                <w:sz w:val="24"/>
                <w:lang w:val="ru-RU"/>
              </w:rPr>
              <w:t>Понимание текста при его прослушивании и при самостоятельном чтении вслух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2.</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ind w:left="72" w:right="144"/>
              <w:rPr>
                <w:lang w:val="ru-RU"/>
              </w:rPr>
            </w:pPr>
            <w:r w:rsidRPr="007872D2">
              <w:rPr>
                <w:rFonts w:ascii="Times New Roman" w:eastAsia="Times New Roman" w:hAnsi="Times New Roman"/>
                <w:color w:val="000000"/>
                <w:sz w:val="24"/>
                <w:lang w:val="ru-RU"/>
              </w:rPr>
              <w:t>Развитие речи. Составление небольших рассказов повествовательного характера по серии сюжетных картинок, материалам собственных игр, занятий, наблюдений.</w:t>
            </w:r>
          </w:p>
          <w:p w:rsidR="00D008C5" w:rsidRPr="007872D2" w:rsidRDefault="007F4D65">
            <w:pPr>
              <w:autoSpaceDE w:val="0"/>
              <w:autoSpaceDN w:val="0"/>
              <w:spacing w:before="70" w:after="0" w:line="262" w:lineRule="auto"/>
              <w:ind w:left="72"/>
              <w:rPr>
                <w:lang w:val="ru-RU"/>
              </w:rPr>
            </w:pPr>
            <w:r w:rsidRPr="007872D2">
              <w:rPr>
                <w:rFonts w:ascii="Times New Roman" w:eastAsia="Times New Roman" w:hAnsi="Times New Roman"/>
                <w:color w:val="000000"/>
                <w:sz w:val="24"/>
                <w:lang w:val="ru-RU"/>
              </w:rPr>
              <w:t>Понимание текста при его прослушивании и при самостоятельном чтении вслух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3.</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ind w:left="72" w:right="144"/>
              <w:rPr>
                <w:lang w:val="ru-RU"/>
              </w:rPr>
            </w:pPr>
            <w:r w:rsidRPr="007872D2">
              <w:rPr>
                <w:rFonts w:ascii="Times New Roman" w:eastAsia="Times New Roman" w:hAnsi="Times New Roman"/>
                <w:color w:val="000000"/>
                <w:sz w:val="24"/>
                <w:lang w:val="ru-RU"/>
              </w:rPr>
              <w:t>Развитие речи. Составление небольших рассказов повествовательного характера по серии сюжетных картинок, материалам собственных игр, занятий, наблюдений.</w:t>
            </w:r>
          </w:p>
          <w:p w:rsidR="00D008C5" w:rsidRPr="007872D2" w:rsidRDefault="007F4D65">
            <w:pPr>
              <w:autoSpaceDE w:val="0"/>
              <w:autoSpaceDN w:val="0"/>
              <w:spacing w:before="70" w:after="0" w:line="262" w:lineRule="auto"/>
              <w:ind w:left="72"/>
              <w:rPr>
                <w:lang w:val="ru-RU"/>
              </w:rPr>
            </w:pPr>
            <w:r w:rsidRPr="007872D2">
              <w:rPr>
                <w:rFonts w:ascii="Times New Roman" w:eastAsia="Times New Roman" w:hAnsi="Times New Roman"/>
                <w:color w:val="000000"/>
                <w:sz w:val="24"/>
                <w:lang w:val="ru-RU"/>
              </w:rPr>
              <w:t>Понимание текста при его прослушивании и при самостоятельном чтении вслух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2172"/>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4.</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ind w:left="72" w:right="144"/>
              <w:rPr>
                <w:lang w:val="ru-RU"/>
              </w:rPr>
            </w:pPr>
            <w:r w:rsidRPr="007872D2">
              <w:rPr>
                <w:rFonts w:ascii="Times New Roman" w:eastAsia="Times New Roman" w:hAnsi="Times New Roman"/>
                <w:color w:val="000000"/>
                <w:sz w:val="24"/>
                <w:lang w:val="ru-RU"/>
              </w:rPr>
              <w:t>Развитие речи. Составление небольших рассказов повествовательного характера по серии сюжетных картинок, материалам собственных игр, занятий, наблюдений.</w:t>
            </w:r>
          </w:p>
          <w:p w:rsidR="00D008C5" w:rsidRPr="007872D2" w:rsidRDefault="007F4D65">
            <w:pPr>
              <w:autoSpaceDE w:val="0"/>
              <w:autoSpaceDN w:val="0"/>
              <w:spacing w:before="72" w:after="0" w:line="262" w:lineRule="auto"/>
              <w:ind w:left="72"/>
              <w:rPr>
                <w:lang w:val="ru-RU"/>
              </w:rPr>
            </w:pPr>
            <w:r w:rsidRPr="007872D2">
              <w:rPr>
                <w:rFonts w:ascii="Times New Roman" w:eastAsia="Times New Roman" w:hAnsi="Times New Roman"/>
                <w:color w:val="000000"/>
                <w:sz w:val="24"/>
                <w:lang w:val="ru-RU"/>
              </w:rPr>
              <w:t>Понимание текста при его прослушивании и при самостоятельном чтении вслух</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2174"/>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5.</w:t>
            </w:r>
          </w:p>
        </w:tc>
        <w:tc>
          <w:tcPr>
            <w:tcW w:w="476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ind w:left="72" w:right="144"/>
              <w:rPr>
                <w:lang w:val="ru-RU"/>
              </w:rPr>
            </w:pPr>
            <w:r w:rsidRPr="007872D2">
              <w:rPr>
                <w:rFonts w:ascii="Times New Roman" w:eastAsia="Times New Roman" w:hAnsi="Times New Roman"/>
                <w:color w:val="000000"/>
                <w:sz w:val="24"/>
                <w:lang w:val="ru-RU"/>
              </w:rPr>
              <w:t>Развитие речи. Составление небольших рассказов повествовательного характера по серии сюжетных картинок, материалам собственных игр, занятий, наблюдений.</w:t>
            </w:r>
          </w:p>
          <w:p w:rsidR="00D008C5" w:rsidRPr="007872D2" w:rsidRDefault="007F4D65">
            <w:pPr>
              <w:autoSpaceDE w:val="0"/>
              <w:autoSpaceDN w:val="0"/>
              <w:spacing w:before="70" w:after="0" w:line="262" w:lineRule="auto"/>
              <w:ind w:left="72"/>
              <w:rPr>
                <w:lang w:val="ru-RU"/>
              </w:rPr>
            </w:pPr>
            <w:r w:rsidRPr="007872D2">
              <w:rPr>
                <w:rFonts w:ascii="Times New Roman" w:eastAsia="Times New Roman" w:hAnsi="Times New Roman"/>
                <w:color w:val="000000"/>
                <w:sz w:val="24"/>
                <w:lang w:val="ru-RU"/>
              </w:rPr>
              <w:t>Понимание текста при его прослушивании и при самостоятельном чтении вслух</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r w:rsidR="00D008C5">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6.</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ind w:left="72" w:right="144"/>
              <w:rPr>
                <w:lang w:val="ru-RU"/>
              </w:rPr>
            </w:pPr>
            <w:r w:rsidRPr="007872D2">
              <w:rPr>
                <w:rFonts w:ascii="Times New Roman" w:eastAsia="Times New Roman" w:hAnsi="Times New Roman"/>
                <w:color w:val="000000"/>
                <w:sz w:val="24"/>
                <w:lang w:val="ru-RU"/>
              </w:rPr>
              <w:t>Развитие речи. Составление небольших рассказов повествовательного характера по серии сюжетных картинок, материалам собственных игр, занятий, наблюдений.</w:t>
            </w:r>
          </w:p>
          <w:p w:rsidR="00D008C5" w:rsidRPr="007872D2" w:rsidRDefault="007F4D65">
            <w:pPr>
              <w:autoSpaceDE w:val="0"/>
              <w:autoSpaceDN w:val="0"/>
              <w:spacing w:before="70" w:after="0" w:line="262" w:lineRule="auto"/>
              <w:ind w:left="72"/>
              <w:rPr>
                <w:lang w:val="ru-RU"/>
              </w:rPr>
            </w:pPr>
            <w:r w:rsidRPr="007872D2">
              <w:rPr>
                <w:rFonts w:ascii="Times New Roman" w:eastAsia="Times New Roman" w:hAnsi="Times New Roman"/>
                <w:color w:val="000000"/>
                <w:sz w:val="24"/>
                <w:lang w:val="ru-RU"/>
              </w:rPr>
              <w:t>Понимание текста при его прослушивании и при самостоятельном чтении вслух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98" w:right="650" w:bottom="43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7.</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ind w:left="72" w:right="144"/>
              <w:rPr>
                <w:lang w:val="ru-RU"/>
              </w:rPr>
            </w:pPr>
            <w:r w:rsidRPr="007872D2">
              <w:rPr>
                <w:rFonts w:ascii="Times New Roman" w:eastAsia="Times New Roman" w:hAnsi="Times New Roman"/>
                <w:color w:val="000000"/>
                <w:sz w:val="24"/>
                <w:lang w:val="ru-RU"/>
              </w:rPr>
              <w:t>Развитие речи. Составление небольших рассказов повествовательного характера по серии сюжетных картинок, материалам собственных игр, занятий, наблюдений.</w:t>
            </w:r>
          </w:p>
          <w:p w:rsidR="00D008C5" w:rsidRPr="007872D2" w:rsidRDefault="007F4D65">
            <w:pPr>
              <w:autoSpaceDE w:val="0"/>
              <w:autoSpaceDN w:val="0"/>
              <w:spacing w:before="70" w:after="0" w:line="262" w:lineRule="auto"/>
              <w:ind w:left="72"/>
              <w:rPr>
                <w:lang w:val="ru-RU"/>
              </w:rPr>
            </w:pPr>
            <w:r w:rsidRPr="007872D2">
              <w:rPr>
                <w:rFonts w:ascii="Times New Roman" w:eastAsia="Times New Roman" w:hAnsi="Times New Roman"/>
                <w:color w:val="000000"/>
                <w:sz w:val="24"/>
                <w:lang w:val="ru-RU"/>
              </w:rPr>
              <w:t>Понимание текста при его прослушивании и при самостоятельном чтении вслух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ind w:left="72" w:right="288"/>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Устный опрос;</w:t>
            </w:r>
          </w:p>
        </w:tc>
      </w:tr>
      <w:tr w:rsidR="00D008C5">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8.</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ind w:left="72" w:right="144"/>
              <w:rPr>
                <w:lang w:val="ru-RU"/>
              </w:rPr>
            </w:pPr>
            <w:r w:rsidRPr="007872D2">
              <w:rPr>
                <w:rFonts w:ascii="Times New Roman" w:eastAsia="Times New Roman" w:hAnsi="Times New Roman"/>
                <w:color w:val="000000"/>
                <w:sz w:val="24"/>
                <w:lang w:val="ru-RU"/>
              </w:rPr>
              <w:t>Развитие речи. Составление небольших рассказов повествовательного характера по серии сюжетных картинок, материалам собственных игр, занятий, наблюдений.</w:t>
            </w:r>
          </w:p>
          <w:p w:rsidR="00D008C5" w:rsidRPr="007872D2" w:rsidRDefault="007F4D65">
            <w:pPr>
              <w:autoSpaceDE w:val="0"/>
              <w:autoSpaceDN w:val="0"/>
              <w:spacing w:before="72" w:after="0" w:line="262" w:lineRule="auto"/>
              <w:ind w:left="72"/>
              <w:rPr>
                <w:lang w:val="ru-RU"/>
              </w:rPr>
            </w:pPr>
            <w:r w:rsidRPr="007872D2">
              <w:rPr>
                <w:rFonts w:ascii="Times New Roman" w:eastAsia="Times New Roman" w:hAnsi="Times New Roman"/>
                <w:color w:val="000000"/>
                <w:sz w:val="24"/>
                <w:lang w:val="ru-RU"/>
              </w:rPr>
              <w:t>Понимание текста при его прослушивании и при самостоятельном чтении вслух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9.</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1" w:lineRule="auto"/>
              <w:ind w:left="72" w:right="144"/>
              <w:rPr>
                <w:lang w:val="ru-RU"/>
              </w:rPr>
            </w:pPr>
            <w:r w:rsidRPr="007872D2">
              <w:rPr>
                <w:rFonts w:ascii="Times New Roman" w:eastAsia="Times New Roman" w:hAnsi="Times New Roman"/>
                <w:color w:val="000000"/>
                <w:sz w:val="24"/>
                <w:lang w:val="ru-RU"/>
              </w:rPr>
              <w:t xml:space="preserve">Слово и предложение. Различение слова и предложения. Работа с предложением: </w:t>
            </w:r>
            <w:r w:rsidRPr="007872D2">
              <w:rPr>
                <w:lang w:val="ru-RU"/>
              </w:rPr>
              <w:br/>
            </w:r>
            <w:r w:rsidRPr="007872D2">
              <w:rPr>
                <w:rFonts w:ascii="Times New Roman" w:eastAsia="Times New Roman" w:hAnsi="Times New Roman"/>
                <w:color w:val="000000"/>
                <w:sz w:val="24"/>
                <w:lang w:val="ru-RU"/>
              </w:rPr>
              <w:t>выделение слов, изменение их порядка, распространение предложения. Различение слова и обозначаемого им предмета.</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Восприятие слова как объекта изучения, материала для анализа. Наблюдение над значением слова. Активизация и </w:t>
            </w:r>
            <w:r w:rsidRPr="007872D2">
              <w:rPr>
                <w:lang w:val="ru-RU"/>
              </w:rPr>
              <w:br/>
            </w:r>
            <w:r w:rsidRPr="007872D2">
              <w:rPr>
                <w:rFonts w:ascii="Times New Roman" w:eastAsia="Times New Roman" w:hAnsi="Times New Roman"/>
                <w:color w:val="000000"/>
                <w:sz w:val="24"/>
                <w:lang w:val="ru-RU"/>
              </w:rPr>
              <w:t>расширение словарного запаса. Включение слов в предложение. Осознание единства звукового состава слова и его значения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10.</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1" w:lineRule="auto"/>
              <w:ind w:left="72" w:right="144"/>
              <w:rPr>
                <w:lang w:val="ru-RU"/>
              </w:rPr>
            </w:pPr>
            <w:r w:rsidRPr="007872D2">
              <w:rPr>
                <w:rFonts w:ascii="Times New Roman" w:eastAsia="Times New Roman" w:hAnsi="Times New Roman"/>
                <w:color w:val="000000"/>
                <w:sz w:val="24"/>
                <w:lang w:val="ru-RU"/>
              </w:rPr>
              <w:t xml:space="preserve">Слово и предложение. Различение слова и предложения. Работа с предложением: </w:t>
            </w:r>
            <w:r w:rsidRPr="007872D2">
              <w:rPr>
                <w:lang w:val="ru-RU"/>
              </w:rPr>
              <w:br/>
            </w:r>
            <w:r w:rsidRPr="007872D2">
              <w:rPr>
                <w:rFonts w:ascii="Times New Roman" w:eastAsia="Times New Roman" w:hAnsi="Times New Roman"/>
                <w:color w:val="000000"/>
                <w:sz w:val="24"/>
                <w:lang w:val="ru-RU"/>
              </w:rPr>
              <w:t>выделение слов, изменение их порядка, распространение предложения. Различение слова и обозначаемого им предмета.</w:t>
            </w:r>
          </w:p>
          <w:p w:rsidR="00D008C5" w:rsidRPr="007872D2" w:rsidRDefault="007F4D65">
            <w:pPr>
              <w:autoSpaceDE w:val="0"/>
              <w:autoSpaceDN w:val="0"/>
              <w:spacing w:before="70" w:after="0" w:line="283" w:lineRule="auto"/>
              <w:ind w:left="72" w:right="144"/>
              <w:rPr>
                <w:lang w:val="ru-RU"/>
              </w:rPr>
            </w:pPr>
            <w:r w:rsidRPr="007872D2">
              <w:rPr>
                <w:rFonts w:ascii="Times New Roman" w:eastAsia="Times New Roman" w:hAnsi="Times New Roman"/>
                <w:color w:val="000000"/>
                <w:sz w:val="24"/>
                <w:lang w:val="ru-RU"/>
              </w:rPr>
              <w:t xml:space="preserve">Восприятие слова как объекта изучения, материала для анализа. Наблюдение над значением слова. Активизация и </w:t>
            </w:r>
            <w:r w:rsidRPr="007872D2">
              <w:rPr>
                <w:lang w:val="ru-RU"/>
              </w:rPr>
              <w:br/>
            </w:r>
            <w:r w:rsidRPr="007872D2">
              <w:rPr>
                <w:rFonts w:ascii="Times New Roman" w:eastAsia="Times New Roman" w:hAnsi="Times New Roman"/>
                <w:color w:val="000000"/>
                <w:sz w:val="24"/>
                <w:lang w:val="ru-RU"/>
              </w:rPr>
              <w:t>расширение словарного запаса. Включение слов в предложение. Осознание единства звукового состава слова и его значения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11.</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1" w:lineRule="auto"/>
              <w:ind w:left="72" w:right="144"/>
              <w:rPr>
                <w:lang w:val="ru-RU"/>
              </w:rPr>
            </w:pPr>
            <w:r w:rsidRPr="007872D2">
              <w:rPr>
                <w:rFonts w:ascii="Times New Roman" w:eastAsia="Times New Roman" w:hAnsi="Times New Roman"/>
                <w:color w:val="000000"/>
                <w:sz w:val="24"/>
                <w:lang w:val="ru-RU"/>
              </w:rPr>
              <w:t xml:space="preserve">Слово и предложение. Различение слова и предложения. Работа с предложением: </w:t>
            </w:r>
            <w:r w:rsidRPr="007872D2">
              <w:rPr>
                <w:lang w:val="ru-RU"/>
              </w:rPr>
              <w:br/>
            </w:r>
            <w:r w:rsidRPr="007872D2">
              <w:rPr>
                <w:rFonts w:ascii="Times New Roman" w:eastAsia="Times New Roman" w:hAnsi="Times New Roman"/>
                <w:color w:val="000000"/>
                <w:sz w:val="24"/>
                <w:lang w:val="ru-RU"/>
              </w:rPr>
              <w:t>выделение слов, изменение их порядка, распространение предложения. Различение слова и обозначаемого им предмета.</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Восприятие слова как объекта изучения, материала для анализа. Наблюдение над значением слова. Активизация и </w:t>
            </w:r>
            <w:r w:rsidRPr="007872D2">
              <w:rPr>
                <w:lang w:val="ru-RU"/>
              </w:rPr>
              <w:br/>
            </w:r>
            <w:r w:rsidRPr="007872D2">
              <w:rPr>
                <w:rFonts w:ascii="Times New Roman" w:eastAsia="Times New Roman" w:hAnsi="Times New Roman"/>
                <w:color w:val="000000"/>
                <w:sz w:val="24"/>
                <w:lang w:val="ru-RU"/>
              </w:rPr>
              <w:t>расширение словарного запаса. Включение слов в предложение. Осознание единства звукового состава слова и его значения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12.</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1" w:lineRule="auto"/>
              <w:ind w:left="72" w:right="144"/>
              <w:rPr>
                <w:lang w:val="ru-RU"/>
              </w:rPr>
            </w:pPr>
            <w:r w:rsidRPr="007872D2">
              <w:rPr>
                <w:rFonts w:ascii="Times New Roman" w:eastAsia="Times New Roman" w:hAnsi="Times New Roman"/>
                <w:color w:val="000000"/>
                <w:sz w:val="24"/>
                <w:lang w:val="ru-RU"/>
              </w:rPr>
              <w:t xml:space="preserve">Слово и предложение. Различение слова и предложения. Работа с предложением: </w:t>
            </w:r>
            <w:r w:rsidRPr="007872D2">
              <w:rPr>
                <w:lang w:val="ru-RU"/>
              </w:rPr>
              <w:br/>
            </w:r>
            <w:r w:rsidRPr="007872D2">
              <w:rPr>
                <w:rFonts w:ascii="Times New Roman" w:eastAsia="Times New Roman" w:hAnsi="Times New Roman"/>
                <w:color w:val="000000"/>
                <w:sz w:val="24"/>
                <w:lang w:val="ru-RU"/>
              </w:rPr>
              <w:t>выделение слов, изменение их порядка, распространение предложения. Различение слова и обозначаемого им предмета.</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Восприятие слова как объекта изучения, материала для анализа. Наблюдение над значением слова. Активизация и </w:t>
            </w:r>
            <w:r w:rsidRPr="007872D2">
              <w:rPr>
                <w:lang w:val="ru-RU"/>
              </w:rPr>
              <w:br/>
            </w:r>
            <w:r w:rsidRPr="007872D2">
              <w:rPr>
                <w:rFonts w:ascii="Times New Roman" w:eastAsia="Times New Roman" w:hAnsi="Times New Roman"/>
                <w:color w:val="000000"/>
                <w:sz w:val="24"/>
                <w:lang w:val="ru-RU"/>
              </w:rPr>
              <w:t>расширение словарного запаса. Включение слов в предложение. Осознание единства звукового состава слова и его значения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13.</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1" w:lineRule="auto"/>
              <w:ind w:left="72" w:right="144"/>
              <w:rPr>
                <w:lang w:val="ru-RU"/>
              </w:rPr>
            </w:pPr>
            <w:r w:rsidRPr="007872D2">
              <w:rPr>
                <w:rFonts w:ascii="Times New Roman" w:eastAsia="Times New Roman" w:hAnsi="Times New Roman"/>
                <w:color w:val="000000"/>
                <w:sz w:val="24"/>
                <w:lang w:val="ru-RU"/>
              </w:rPr>
              <w:t xml:space="preserve">Слово и предложение. Различение слова и предложения. Работа с предложением: </w:t>
            </w:r>
            <w:r w:rsidRPr="007872D2">
              <w:rPr>
                <w:lang w:val="ru-RU"/>
              </w:rPr>
              <w:br/>
            </w:r>
            <w:r w:rsidRPr="007872D2">
              <w:rPr>
                <w:rFonts w:ascii="Times New Roman" w:eastAsia="Times New Roman" w:hAnsi="Times New Roman"/>
                <w:color w:val="000000"/>
                <w:sz w:val="24"/>
                <w:lang w:val="ru-RU"/>
              </w:rPr>
              <w:t>выделение слов, изменение их порядка, распространение предложения. Различение слова и обозначаемого им предмета.</w:t>
            </w:r>
          </w:p>
          <w:p w:rsidR="00D008C5" w:rsidRPr="007872D2" w:rsidRDefault="007F4D65">
            <w:pPr>
              <w:autoSpaceDE w:val="0"/>
              <w:autoSpaceDN w:val="0"/>
              <w:spacing w:before="70" w:after="0" w:line="283" w:lineRule="auto"/>
              <w:ind w:left="72" w:right="144"/>
              <w:rPr>
                <w:lang w:val="ru-RU"/>
              </w:rPr>
            </w:pPr>
            <w:r w:rsidRPr="007872D2">
              <w:rPr>
                <w:rFonts w:ascii="Times New Roman" w:eastAsia="Times New Roman" w:hAnsi="Times New Roman"/>
                <w:color w:val="000000"/>
                <w:sz w:val="24"/>
                <w:lang w:val="ru-RU"/>
              </w:rPr>
              <w:t xml:space="preserve">Восприятие слова как объекта изучения, материала для анализа. Наблюдение над значением слова. Активизация и </w:t>
            </w:r>
            <w:r w:rsidRPr="007872D2">
              <w:rPr>
                <w:lang w:val="ru-RU"/>
              </w:rPr>
              <w:br/>
            </w:r>
            <w:r w:rsidRPr="007872D2">
              <w:rPr>
                <w:rFonts w:ascii="Times New Roman" w:eastAsia="Times New Roman" w:hAnsi="Times New Roman"/>
                <w:color w:val="000000"/>
                <w:sz w:val="24"/>
                <w:lang w:val="ru-RU"/>
              </w:rPr>
              <w:t>расширение словарного запаса. Включение слов в предложение. Осознание единства звукового состава слова и его значения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14.</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15.</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16.</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17.</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18.</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19.</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20.</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21.</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22.</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23.</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24.</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25.</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26.</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27.</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28.</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29.</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30.</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31.</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32.</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33.</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34.</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35.</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36.</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37.</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38.</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rsidTr="007868AC">
        <w:trPr>
          <w:trHeight w:hRule="exact" w:val="10925"/>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39.</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5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40.</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057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41.</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72"/>
              <w:rPr>
                <w:lang w:val="ru-RU"/>
              </w:rPr>
            </w:pPr>
            <w:r w:rsidRPr="007872D2">
              <w:rPr>
                <w:rFonts w:ascii="Times New Roman" w:eastAsia="Times New Roman" w:hAnsi="Times New Roman"/>
                <w:color w:val="000000"/>
                <w:sz w:val="24"/>
                <w:lang w:val="ru-RU"/>
              </w:rPr>
              <w:t xml:space="preserve">Фонетика (27 ч) Звуки речи. Интонационное выделение звука в слове. Определение </w:t>
            </w:r>
            <w:r w:rsidRPr="007872D2">
              <w:rPr>
                <w:lang w:val="ru-RU"/>
              </w:rPr>
              <w:br/>
            </w:r>
            <w:r w:rsidRPr="007872D2">
              <w:rPr>
                <w:rFonts w:ascii="Times New Roman" w:eastAsia="Times New Roman" w:hAnsi="Times New Roman"/>
                <w:color w:val="000000"/>
                <w:sz w:val="24"/>
                <w:lang w:val="ru-RU"/>
              </w:rPr>
              <w:t>частотного звука в стихотворении.</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Называние слов с заданным звуком.</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Дифференциация близких по акустико-артикуляционным признакам звуков.</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Установление последовательности звуков в слове и количества звуков. Сопоставление слов, различающихся одним или </w:t>
            </w:r>
            <w:r w:rsidRPr="007872D2">
              <w:rPr>
                <w:lang w:val="ru-RU"/>
              </w:rPr>
              <w:br/>
            </w:r>
            <w:r w:rsidRPr="007872D2">
              <w:rPr>
                <w:rFonts w:ascii="Times New Roman" w:eastAsia="Times New Roman" w:hAnsi="Times New Roman"/>
                <w:color w:val="000000"/>
                <w:sz w:val="24"/>
                <w:lang w:val="ru-RU"/>
              </w:rPr>
              <w:t xml:space="preserve">несколькими звуками. Звуковой анализ </w:t>
            </w:r>
            <w:r w:rsidRPr="007872D2">
              <w:rPr>
                <w:lang w:val="ru-RU"/>
              </w:rPr>
              <w:br/>
            </w:r>
            <w:r w:rsidRPr="007872D2">
              <w:rPr>
                <w:rFonts w:ascii="Times New Roman" w:eastAsia="Times New Roman" w:hAnsi="Times New Roman"/>
                <w:color w:val="000000"/>
                <w:sz w:val="24"/>
                <w:lang w:val="ru-RU"/>
              </w:rPr>
              <w:t xml:space="preserve">слова, работа со звуковыми моделями: </w:t>
            </w:r>
            <w:r w:rsidRPr="007872D2">
              <w:rPr>
                <w:lang w:val="ru-RU"/>
              </w:rPr>
              <w:br/>
            </w:r>
            <w:r w:rsidRPr="007872D2">
              <w:rPr>
                <w:rFonts w:ascii="Times New Roman" w:eastAsia="Times New Roman" w:hAnsi="Times New Roman"/>
                <w:color w:val="000000"/>
                <w:sz w:val="24"/>
                <w:lang w:val="ru-RU"/>
              </w:rPr>
              <w:t>построение модели звукового состава слова, подбор слов, соответствующих заданной модели Особенность гласных звуков.</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Особенность согласных звуков. Различение гласных и согласных звуков. Определение места ударения. Различение гласных </w:t>
            </w:r>
            <w:r w:rsidRPr="007872D2">
              <w:rPr>
                <w:lang w:val="ru-RU"/>
              </w:rPr>
              <w:br/>
            </w:r>
            <w:r w:rsidRPr="007872D2">
              <w:rPr>
                <w:rFonts w:ascii="Times New Roman" w:eastAsia="Times New Roman" w:hAnsi="Times New Roman"/>
                <w:color w:val="000000"/>
                <w:sz w:val="24"/>
                <w:lang w:val="ru-RU"/>
              </w:rPr>
              <w:t>ударных и безударных. Ударный слог.</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Твёрдость и мягкость согласных звуков как смыслоразличительная функция. Различение твёрдых и мягких согласных звуков.</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Дифференциация парных по твёрдости —мягкости согласных звуков.</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Дифференциация парных по звонкости —глухости звуков (без введения терминов«звонкость», «глухость»). Слог как </w:t>
            </w:r>
            <w:r w:rsidRPr="007872D2">
              <w:rPr>
                <w:lang w:val="ru-RU"/>
              </w:rPr>
              <w:br/>
            </w:r>
            <w:r w:rsidRPr="007872D2">
              <w:rPr>
                <w:rFonts w:ascii="Times New Roman" w:eastAsia="Times New Roman" w:hAnsi="Times New Roman"/>
                <w:color w:val="000000"/>
                <w:sz w:val="24"/>
                <w:lang w:val="ru-RU"/>
              </w:rPr>
              <w:t>минимальная произносительная единица. Слогообразующая функция гласных звуков. Определение количества слогов в слове.</w:t>
            </w:r>
          </w:p>
          <w:p w:rsidR="00D008C5" w:rsidRPr="007872D2" w:rsidRDefault="007F4D65">
            <w:pPr>
              <w:autoSpaceDE w:val="0"/>
              <w:autoSpaceDN w:val="0"/>
              <w:spacing w:before="70" w:after="0" w:line="262" w:lineRule="auto"/>
              <w:ind w:left="72" w:right="1296"/>
              <w:rPr>
                <w:lang w:val="ru-RU"/>
              </w:rPr>
            </w:pPr>
            <w:r w:rsidRPr="007872D2">
              <w:rPr>
                <w:rFonts w:ascii="Times New Roman" w:eastAsia="Times New Roman" w:hAnsi="Times New Roman"/>
                <w:color w:val="000000"/>
                <w:sz w:val="24"/>
                <w:lang w:val="ru-RU"/>
              </w:rPr>
              <w:t>Деление слов на слоги (простые однозначные случаи)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484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42.</w:t>
            </w:r>
          </w:p>
        </w:tc>
        <w:tc>
          <w:tcPr>
            <w:tcW w:w="476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line="288" w:lineRule="auto"/>
              <w:ind w:left="72" w:right="144"/>
              <w:rPr>
                <w:lang w:val="ru-RU"/>
              </w:rPr>
            </w:pPr>
            <w:r w:rsidRPr="007872D2">
              <w:rPr>
                <w:rFonts w:ascii="Times New Roman" w:eastAsia="Times New Roman" w:hAnsi="Times New Roman"/>
                <w:color w:val="000000"/>
                <w:sz w:val="24"/>
                <w:lang w:val="ru-RU"/>
              </w:rPr>
              <w:t xml:space="preserve">Графика (изучается параллельно разделом«Чтение») Звук и буква. Буква как знак </w:t>
            </w:r>
            <w:r w:rsidRPr="007872D2">
              <w:rPr>
                <w:lang w:val="ru-RU"/>
              </w:rPr>
              <w:br/>
            </w:r>
            <w:r w:rsidRPr="007872D2">
              <w:rPr>
                <w:rFonts w:ascii="Times New Roman" w:eastAsia="Times New Roman" w:hAnsi="Times New Roman"/>
                <w:color w:val="000000"/>
                <w:sz w:val="24"/>
                <w:lang w:val="ru-RU"/>
              </w:rPr>
              <w:t xml:space="preserve">звука. Различение звука и буквы. Буквы, обозначающие гласные звуки. Буквы, </w:t>
            </w:r>
            <w:r w:rsidRPr="007872D2">
              <w:rPr>
                <w:lang w:val="ru-RU"/>
              </w:rPr>
              <w:br/>
            </w:r>
            <w:r w:rsidRPr="007872D2">
              <w:rPr>
                <w:rFonts w:ascii="Times New Roman" w:eastAsia="Times New Roman" w:hAnsi="Times New Roman"/>
                <w:color w:val="000000"/>
                <w:sz w:val="24"/>
                <w:lang w:val="ru-RU"/>
              </w:rPr>
              <w:t xml:space="preserve">обозначающие согласные звуки. Овладение слоговым принципом русской графики. Буквы гласных как показатель твёрдости —мягкости согласных звуков. Функции букв, обозначающих гласный звук в открытом слоге: обозначение гласного звука и </w:t>
            </w:r>
            <w:r w:rsidRPr="007872D2">
              <w:rPr>
                <w:lang w:val="ru-RU"/>
              </w:rPr>
              <w:br/>
            </w:r>
            <w:r w:rsidRPr="007872D2">
              <w:rPr>
                <w:rFonts w:ascii="Times New Roman" w:eastAsia="Times New Roman" w:hAnsi="Times New Roman"/>
                <w:color w:val="000000"/>
                <w:sz w:val="24"/>
                <w:lang w:val="ru-RU"/>
              </w:rPr>
              <w:t xml:space="preserve">указание на твёрдость или мягкость </w:t>
            </w:r>
            <w:r w:rsidRPr="007872D2">
              <w:rPr>
                <w:lang w:val="ru-RU"/>
              </w:rPr>
              <w:br/>
            </w:r>
            <w:r w:rsidRPr="007872D2">
              <w:rPr>
                <w:rFonts w:ascii="Times New Roman" w:eastAsia="Times New Roman" w:hAnsi="Times New Roman"/>
                <w:color w:val="000000"/>
                <w:sz w:val="24"/>
                <w:lang w:val="ru-RU"/>
              </w:rPr>
              <w:t>предшествующего согласного. Функции букв е, ё, ю, я. Мягкий знак как показатель мягкости предшествующего согласного</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41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43.</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2"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44.</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 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45.</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332"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46.</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2"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2"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47.</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48.</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332"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49.</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2"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50.</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51.</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332"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52.</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2"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96"/>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53.</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78"/>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54.</w:t>
            </w:r>
          </w:p>
        </w:tc>
        <w:tc>
          <w:tcPr>
            <w:tcW w:w="476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332"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55.</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2"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56.</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57.</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332"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58.</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2"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59.</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60.</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332"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61.</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2"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96"/>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62.</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78"/>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63.</w:t>
            </w:r>
          </w:p>
        </w:tc>
        <w:tc>
          <w:tcPr>
            <w:tcW w:w="476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332"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64.</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2"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2"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65.</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66.</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332"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67.</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2"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2"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68.</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69.</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332"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70.</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2"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71.</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72.</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332"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73.</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2"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96"/>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74.</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78"/>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75.</w:t>
            </w:r>
          </w:p>
        </w:tc>
        <w:tc>
          <w:tcPr>
            <w:tcW w:w="476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332"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76.</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2"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77.</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78.</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332"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79.</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2"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1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80.</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Чтение. Формирование навыка слогового чтения (ориентация гласный звук). Плавное слоговое чтение и чтение целыми словами со скоростью, соответствующей </w:t>
            </w:r>
            <w:r w:rsidRPr="007872D2">
              <w:rPr>
                <w:lang w:val="ru-RU"/>
              </w:rPr>
              <w:br/>
            </w:r>
            <w:r w:rsidRPr="007872D2">
              <w:rPr>
                <w:rFonts w:ascii="Times New Roman" w:eastAsia="Times New Roman" w:hAnsi="Times New Roman"/>
                <w:color w:val="000000"/>
                <w:sz w:val="24"/>
                <w:lang w:val="ru-RU"/>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w:t>
            </w:r>
            <w:r w:rsidRPr="007872D2">
              <w:rPr>
                <w:lang w:val="ru-RU"/>
              </w:rPr>
              <w:br/>
            </w:r>
            <w:r w:rsidRPr="007872D2">
              <w:rPr>
                <w:rFonts w:ascii="Times New Roman" w:eastAsia="Times New Roman" w:hAnsi="Times New Roman"/>
                <w:color w:val="000000"/>
                <w:sz w:val="24"/>
                <w:lang w:val="ru-RU"/>
              </w:rPr>
              <w:t>небольших текстов и стихотворений.</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Знакомство с орфоэпическим чтением (при переходе к чтению целыми словами).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Орфографическое чтение (проговаривание) как средство самоконтроля при письме под диктовку и при списывании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14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81.</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ind w:left="72"/>
              <w:rPr>
                <w:lang w:val="ru-RU"/>
              </w:rPr>
            </w:pPr>
            <w:r w:rsidRPr="007872D2">
              <w:rPr>
                <w:rFonts w:ascii="Times New Roman" w:eastAsia="Times New Roman" w:hAnsi="Times New Roman"/>
                <w:color w:val="000000"/>
                <w:sz w:val="24"/>
                <w:lang w:val="ru-RU"/>
              </w:rPr>
              <w:t xml:space="preserve">Сказка народная (фольклорная) и </w:t>
            </w:r>
            <w:r w:rsidRPr="007872D2">
              <w:rPr>
                <w:lang w:val="ru-RU"/>
              </w:rPr>
              <w:br/>
            </w:r>
            <w:r w:rsidRPr="007872D2">
              <w:rPr>
                <w:rFonts w:ascii="Times New Roman" w:eastAsia="Times New Roman" w:hAnsi="Times New Roman"/>
                <w:color w:val="000000"/>
                <w:sz w:val="24"/>
                <w:lang w:val="ru-RU"/>
              </w:rPr>
              <w:t xml:space="preserve">литературная (авторская). (6 ч) Восприятие текста произведений художественной </w:t>
            </w:r>
            <w:r w:rsidRPr="007872D2">
              <w:rPr>
                <w:lang w:val="ru-RU"/>
              </w:rPr>
              <w:br/>
            </w:r>
            <w:r w:rsidRPr="007872D2">
              <w:rPr>
                <w:rFonts w:ascii="Times New Roman" w:eastAsia="Times New Roman" w:hAnsi="Times New Roman"/>
                <w:color w:val="000000"/>
                <w:sz w:val="24"/>
                <w:lang w:val="ru-RU"/>
              </w:rPr>
              <w:t>литературы и устного народного творчества.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82.</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1" w:lineRule="auto"/>
              <w:ind w:left="72"/>
              <w:rPr>
                <w:lang w:val="ru-RU"/>
              </w:rPr>
            </w:pPr>
            <w:r w:rsidRPr="007872D2">
              <w:rPr>
                <w:rFonts w:ascii="Times New Roman" w:eastAsia="Times New Roman" w:hAnsi="Times New Roman"/>
                <w:color w:val="000000"/>
                <w:sz w:val="24"/>
                <w:lang w:val="ru-RU"/>
              </w:rPr>
              <w:t xml:space="preserve">Сказка народная (фольклорная) и </w:t>
            </w:r>
            <w:r w:rsidRPr="007872D2">
              <w:rPr>
                <w:lang w:val="ru-RU"/>
              </w:rPr>
              <w:br/>
            </w:r>
            <w:r w:rsidRPr="007872D2">
              <w:rPr>
                <w:rFonts w:ascii="Times New Roman" w:eastAsia="Times New Roman" w:hAnsi="Times New Roman"/>
                <w:color w:val="000000"/>
                <w:sz w:val="24"/>
                <w:lang w:val="ru-RU"/>
              </w:rPr>
              <w:t xml:space="preserve">литературная (авторская) (6 ч). Восприятие текстапроизведений художественной </w:t>
            </w:r>
            <w:r w:rsidRPr="007872D2">
              <w:rPr>
                <w:lang w:val="ru-RU"/>
              </w:rPr>
              <w:br/>
            </w:r>
            <w:r w:rsidRPr="007872D2">
              <w:rPr>
                <w:rFonts w:ascii="Times New Roman" w:eastAsia="Times New Roman" w:hAnsi="Times New Roman"/>
                <w:color w:val="000000"/>
                <w:sz w:val="24"/>
                <w:lang w:val="ru-RU"/>
              </w:rPr>
              <w:t>литературы и устного народного творчества. Реальность и волшебство в сказке.</w:t>
            </w:r>
          </w:p>
          <w:p w:rsidR="00D008C5" w:rsidRPr="007872D2" w:rsidRDefault="007F4D65">
            <w:pPr>
              <w:autoSpaceDE w:val="0"/>
              <w:autoSpaceDN w:val="0"/>
              <w:spacing w:before="70" w:after="0"/>
              <w:ind w:left="72"/>
              <w:rPr>
                <w:lang w:val="ru-RU"/>
              </w:rPr>
            </w:pPr>
            <w:r w:rsidRPr="007872D2">
              <w:rPr>
                <w:rFonts w:ascii="Times New Roman" w:eastAsia="Times New Roman" w:hAnsi="Times New Roman"/>
                <w:color w:val="000000"/>
                <w:sz w:val="24"/>
                <w:lang w:val="ru-RU"/>
              </w:rPr>
              <w:t xml:space="preserve">Событийная сторона сказок: </w:t>
            </w:r>
            <w:r w:rsidRPr="007872D2">
              <w:rPr>
                <w:lang w:val="ru-RU"/>
              </w:rPr>
              <w:br/>
            </w:r>
            <w:r w:rsidRPr="007872D2">
              <w:rPr>
                <w:rFonts w:ascii="Times New Roman" w:eastAsia="Times New Roman" w:hAnsi="Times New Roman"/>
                <w:color w:val="000000"/>
                <w:sz w:val="24"/>
                <w:lang w:val="ru-RU"/>
              </w:rPr>
              <w:t xml:space="preserve">последовательность событий в фольклорной (народной) и литературной (авторской) </w:t>
            </w:r>
            <w:r w:rsidRPr="007872D2">
              <w:rPr>
                <w:lang w:val="ru-RU"/>
              </w:rPr>
              <w:br/>
            </w:r>
            <w:r w:rsidRPr="007872D2">
              <w:rPr>
                <w:rFonts w:ascii="Times New Roman" w:eastAsia="Times New Roman" w:hAnsi="Times New Roman"/>
                <w:color w:val="000000"/>
                <w:sz w:val="24"/>
                <w:lang w:val="ru-RU"/>
              </w:rPr>
              <w:t>сказке. Герои сказочных произведений.</w:t>
            </w:r>
          </w:p>
          <w:p w:rsidR="00D008C5" w:rsidRPr="007872D2" w:rsidRDefault="007F4D65">
            <w:pPr>
              <w:autoSpaceDE w:val="0"/>
              <w:autoSpaceDN w:val="0"/>
              <w:spacing w:before="70" w:after="0" w:line="274" w:lineRule="auto"/>
              <w:ind w:left="72" w:right="1152"/>
              <w:rPr>
                <w:lang w:val="ru-RU"/>
              </w:rPr>
            </w:pPr>
            <w:r w:rsidRPr="007872D2">
              <w:rPr>
                <w:rFonts w:ascii="Times New Roman" w:eastAsia="Times New Roman" w:hAnsi="Times New Roman"/>
                <w:color w:val="000000"/>
                <w:sz w:val="24"/>
                <w:lang w:val="ru-RU"/>
              </w:rPr>
              <w:t>Нравственные ценности и идеи, традиции,быт, культура в русских народныхи литературных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83.</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ind w:left="72"/>
              <w:rPr>
                <w:lang w:val="ru-RU"/>
              </w:rPr>
            </w:pPr>
            <w:r w:rsidRPr="007872D2">
              <w:rPr>
                <w:rFonts w:ascii="Times New Roman" w:eastAsia="Times New Roman" w:hAnsi="Times New Roman"/>
                <w:color w:val="000000"/>
                <w:sz w:val="24"/>
                <w:lang w:val="ru-RU"/>
              </w:rPr>
              <w:t xml:space="preserve">Сказка народная (фольклорная) и </w:t>
            </w:r>
            <w:r w:rsidRPr="007872D2">
              <w:rPr>
                <w:lang w:val="ru-RU"/>
              </w:rPr>
              <w:br/>
            </w:r>
            <w:r w:rsidRPr="007872D2">
              <w:rPr>
                <w:rFonts w:ascii="Times New Roman" w:eastAsia="Times New Roman" w:hAnsi="Times New Roman"/>
                <w:color w:val="000000"/>
                <w:sz w:val="24"/>
                <w:lang w:val="ru-RU"/>
              </w:rPr>
              <w:t xml:space="preserve">литературная (авторская) (6 ч) Восприятие текстапроизведений художественной </w:t>
            </w:r>
            <w:r w:rsidRPr="007872D2">
              <w:rPr>
                <w:lang w:val="ru-RU"/>
              </w:rPr>
              <w:br/>
            </w:r>
            <w:r w:rsidRPr="007872D2">
              <w:rPr>
                <w:rFonts w:ascii="Times New Roman" w:eastAsia="Times New Roman" w:hAnsi="Times New Roman"/>
                <w:color w:val="000000"/>
                <w:sz w:val="24"/>
                <w:lang w:val="ru-RU"/>
              </w:rPr>
              <w:t>литературы и устного народного творчества.</w:t>
            </w:r>
          </w:p>
          <w:p w:rsidR="00D008C5" w:rsidRPr="007872D2" w:rsidRDefault="007F4D65">
            <w:pPr>
              <w:autoSpaceDE w:val="0"/>
              <w:autoSpaceDN w:val="0"/>
              <w:spacing w:before="70" w:after="0" w:line="283" w:lineRule="auto"/>
              <w:ind w:left="72"/>
              <w:rPr>
                <w:lang w:val="ru-RU"/>
              </w:rPr>
            </w:pPr>
            <w:r w:rsidRPr="007872D2">
              <w:rPr>
                <w:rFonts w:ascii="Times New Roman" w:eastAsia="Times New Roman" w:hAnsi="Times New Roman"/>
                <w:color w:val="000000"/>
                <w:sz w:val="24"/>
                <w:lang w:val="ru-RU"/>
              </w:rPr>
              <w:t xml:space="preserve">Фольклорная и литературная (авторская) сказка: сходство и различия. Нравственные ценности идеи, традиции,быт, культура в русских народныхи литературных </w:t>
            </w:r>
            <w:r w:rsidRPr="007872D2">
              <w:rPr>
                <w:lang w:val="ru-RU"/>
              </w:rPr>
              <w:br/>
            </w:r>
            <w:r w:rsidRPr="007872D2">
              <w:rPr>
                <w:rFonts w:ascii="Times New Roman" w:eastAsia="Times New Roman" w:hAnsi="Times New Roman"/>
                <w:color w:val="000000"/>
                <w:sz w:val="24"/>
                <w:lang w:val="ru-RU"/>
              </w:rPr>
              <w:t xml:space="preserve">(авторских) сказках, поступки, отражающие нравственные качества (отношение к </w:t>
            </w:r>
            <w:r w:rsidRPr="007872D2">
              <w:rPr>
                <w:lang w:val="ru-RU"/>
              </w:rPr>
              <w:br/>
            </w:r>
            <w:r w:rsidRPr="007872D2">
              <w:rPr>
                <w:rFonts w:ascii="Times New Roman" w:eastAsia="Times New Roman" w:hAnsi="Times New Roman"/>
                <w:color w:val="000000"/>
                <w:sz w:val="24"/>
                <w:lang w:val="ru-RU"/>
              </w:rPr>
              <w:t>природе, людям, предметам)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84.</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ind w:left="72"/>
              <w:rPr>
                <w:lang w:val="ru-RU"/>
              </w:rPr>
            </w:pPr>
            <w:r w:rsidRPr="007872D2">
              <w:rPr>
                <w:rFonts w:ascii="Times New Roman" w:eastAsia="Times New Roman" w:hAnsi="Times New Roman"/>
                <w:color w:val="000000"/>
                <w:sz w:val="24"/>
                <w:lang w:val="ru-RU"/>
              </w:rPr>
              <w:t xml:space="preserve">Сказка народная (фольклорная) и </w:t>
            </w:r>
            <w:r w:rsidRPr="007872D2">
              <w:rPr>
                <w:lang w:val="ru-RU"/>
              </w:rPr>
              <w:br/>
            </w:r>
            <w:r w:rsidRPr="007872D2">
              <w:rPr>
                <w:rFonts w:ascii="Times New Roman" w:eastAsia="Times New Roman" w:hAnsi="Times New Roman"/>
                <w:color w:val="000000"/>
                <w:sz w:val="24"/>
                <w:lang w:val="ru-RU"/>
              </w:rPr>
              <w:t xml:space="preserve">литературная (авторская) (6 ч). Восприятие текста произведений художественной </w:t>
            </w:r>
            <w:r w:rsidRPr="007872D2">
              <w:rPr>
                <w:lang w:val="ru-RU"/>
              </w:rPr>
              <w:br/>
            </w:r>
            <w:r w:rsidRPr="007872D2">
              <w:rPr>
                <w:rFonts w:ascii="Times New Roman" w:eastAsia="Times New Roman" w:hAnsi="Times New Roman"/>
                <w:color w:val="000000"/>
                <w:sz w:val="24"/>
                <w:lang w:val="ru-RU"/>
              </w:rPr>
              <w:t>литературы и устного народного творчества.</w:t>
            </w:r>
          </w:p>
          <w:p w:rsidR="00D008C5" w:rsidRPr="007872D2" w:rsidRDefault="007F4D65">
            <w:pPr>
              <w:autoSpaceDE w:val="0"/>
              <w:autoSpaceDN w:val="0"/>
              <w:spacing w:before="70" w:after="0" w:line="283" w:lineRule="auto"/>
              <w:ind w:left="72" w:right="288"/>
              <w:rPr>
                <w:lang w:val="ru-RU"/>
              </w:rPr>
            </w:pPr>
            <w:r w:rsidRPr="007872D2">
              <w:rPr>
                <w:rFonts w:ascii="Times New Roman" w:eastAsia="Times New Roman" w:hAnsi="Times New Roman"/>
                <w:color w:val="000000"/>
                <w:sz w:val="24"/>
                <w:lang w:val="ru-RU"/>
              </w:rPr>
              <w:t>Фольклорная и литературная (авторская) сказка: сходство и различия.Реальность и волшебство в сказке. Событийная сторона сказок: последовательность событий в фольклорной (народной) и литературной (авторской) сказке.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85.</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ind w:left="72"/>
              <w:rPr>
                <w:lang w:val="ru-RU"/>
              </w:rPr>
            </w:pPr>
            <w:r w:rsidRPr="007872D2">
              <w:rPr>
                <w:rFonts w:ascii="Times New Roman" w:eastAsia="Times New Roman" w:hAnsi="Times New Roman"/>
                <w:color w:val="000000"/>
                <w:sz w:val="24"/>
                <w:lang w:val="ru-RU"/>
              </w:rPr>
              <w:t xml:space="preserve">Сказка народная (фольклорная) и </w:t>
            </w:r>
            <w:r w:rsidRPr="007872D2">
              <w:rPr>
                <w:lang w:val="ru-RU"/>
              </w:rPr>
              <w:br/>
            </w:r>
            <w:r w:rsidRPr="007872D2">
              <w:rPr>
                <w:rFonts w:ascii="Times New Roman" w:eastAsia="Times New Roman" w:hAnsi="Times New Roman"/>
                <w:color w:val="000000"/>
                <w:sz w:val="24"/>
                <w:lang w:val="ru-RU"/>
              </w:rPr>
              <w:t xml:space="preserve">литературная (авторская) (6 ч). Восприятие текстапроизведений художественной </w:t>
            </w:r>
            <w:r w:rsidRPr="007872D2">
              <w:rPr>
                <w:lang w:val="ru-RU"/>
              </w:rPr>
              <w:br/>
            </w:r>
            <w:r w:rsidRPr="007872D2">
              <w:rPr>
                <w:rFonts w:ascii="Times New Roman" w:eastAsia="Times New Roman" w:hAnsi="Times New Roman"/>
                <w:color w:val="000000"/>
                <w:sz w:val="24"/>
                <w:lang w:val="ru-RU"/>
              </w:rPr>
              <w:t>литературы и устного народного творчества.</w:t>
            </w:r>
          </w:p>
          <w:p w:rsidR="00D008C5" w:rsidRDefault="007F4D65">
            <w:pPr>
              <w:autoSpaceDE w:val="0"/>
              <w:autoSpaceDN w:val="0"/>
              <w:spacing w:before="70" w:after="0" w:line="286" w:lineRule="auto"/>
              <w:ind w:left="72" w:right="288"/>
            </w:pPr>
            <w:r w:rsidRPr="007872D2">
              <w:rPr>
                <w:rFonts w:ascii="Times New Roman" w:eastAsia="Times New Roman" w:hAnsi="Times New Roman"/>
                <w:color w:val="000000"/>
                <w:sz w:val="24"/>
                <w:lang w:val="ru-RU"/>
              </w:rPr>
              <w:t xml:space="preserve">Фольклорная и литературная (авторская) сказка: сходство и различия.Реальность и волшебство в сказке. Событийная сторона сказок: последовательность событий в фольклорной (народной) и литературной (авторской) сказке. </w:t>
            </w:r>
            <w:r>
              <w:rPr>
                <w:rFonts w:ascii="Times New Roman" w:eastAsia="Times New Roman" w:hAnsi="Times New Roman"/>
                <w:color w:val="000000"/>
                <w:sz w:val="24"/>
              </w:rPr>
              <w:t xml:space="preserve">Отражение сюжета в иллюстрациях. Герои сказочных </w:t>
            </w:r>
            <w:r>
              <w:br/>
            </w:r>
            <w:r>
              <w:rPr>
                <w:rFonts w:ascii="Times New Roman" w:eastAsia="Times New Roman" w:hAnsi="Times New Roman"/>
                <w:color w:val="000000"/>
                <w:sz w:val="24"/>
              </w:rPr>
              <w:t>произведений.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86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86.</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ind w:left="72"/>
              <w:rPr>
                <w:lang w:val="ru-RU"/>
              </w:rPr>
            </w:pPr>
            <w:r w:rsidRPr="007872D2">
              <w:rPr>
                <w:rFonts w:ascii="Times New Roman" w:eastAsia="Times New Roman" w:hAnsi="Times New Roman"/>
                <w:color w:val="000000"/>
                <w:sz w:val="24"/>
                <w:lang w:val="ru-RU"/>
              </w:rPr>
              <w:t xml:space="preserve">Сказка народная (фольклорная) и </w:t>
            </w:r>
            <w:r w:rsidRPr="007872D2">
              <w:rPr>
                <w:lang w:val="ru-RU"/>
              </w:rPr>
              <w:br/>
            </w:r>
            <w:r w:rsidRPr="007872D2">
              <w:rPr>
                <w:rFonts w:ascii="Times New Roman" w:eastAsia="Times New Roman" w:hAnsi="Times New Roman"/>
                <w:color w:val="000000"/>
                <w:sz w:val="24"/>
                <w:lang w:val="ru-RU"/>
              </w:rPr>
              <w:t xml:space="preserve">литературная (авторская) (6 ч). Восприятие текста произведений художественной </w:t>
            </w:r>
            <w:r w:rsidRPr="007872D2">
              <w:rPr>
                <w:lang w:val="ru-RU"/>
              </w:rPr>
              <w:br/>
            </w:r>
            <w:r w:rsidRPr="007872D2">
              <w:rPr>
                <w:rFonts w:ascii="Times New Roman" w:eastAsia="Times New Roman" w:hAnsi="Times New Roman"/>
                <w:color w:val="000000"/>
                <w:sz w:val="24"/>
                <w:lang w:val="ru-RU"/>
              </w:rPr>
              <w:t>литературы и устного народного творчества.</w:t>
            </w:r>
          </w:p>
          <w:p w:rsidR="00D008C5" w:rsidRPr="007872D2" w:rsidRDefault="007F4D65">
            <w:pPr>
              <w:autoSpaceDE w:val="0"/>
              <w:autoSpaceDN w:val="0"/>
              <w:spacing w:before="70" w:after="0" w:line="288" w:lineRule="auto"/>
              <w:ind w:left="72" w:right="288"/>
              <w:rPr>
                <w:lang w:val="ru-RU"/>
              </w:rPr>
            </w:pPr>
            <w:r w:rsidRPr="007872D2">
              <w:rPr>
                <w:rFonts w:ascii="Times New Roman" w:eastAsia="Times New Roman" w:hAnsi="Times New Roman"/>
                <w:color w:val="000000"/>
                <w:sz w:val="24"/>
                <w:lang w:val="ru-RU"/>
              </w:rPr>
              <w:t xml:space="preserve">Фольклорная и литературная (авторская) сказка: сходство и различия.Реальность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w:t>
            </w:r>
            <w:r w:rsidRPr="007872D2">
              <w:rPr>
                <w:lang w:val="ru-RU"/>
              </w:rPr>
              <w:br/>
            </w:r>
            <w:r w:rsidRPr="007872D2">
              <w:rPr>
                <w:rFonts w:ascii="Times New Roman" w:eastAsia="Times New Roman" w:hAnsi="Times New Roman"/>
                <w:color w:val="000000"/>
                <w:sz w:val="24"/>
                <w:lang w:val="ru-RU"/>
              </w:rPr>
              <w:t xml:space="preserve">произведений. Нравственные ценности и идеи, традиции,быт, культура в русских народныхи литературных (авторских) </w:t>
            </w:r>
            <w:r w:rsidRPr="007872D2">
              <w:rPr>
                <w:lang w:val="ru-RU"/>
              </w:rPr>
              <w:br/>
            </w:r>
            <w:r w:rsidRPr="007872D2">
              <w:rPr>
                <w:rFonts w:ascii="Times New Roman" w:eastAsia="Times New Roman" w:hAnsi="Times New Roman"/>
                <w:color w:val="000000"/>
                <w:sz w:val="24"/>
                <w:lang w:val="ru-RU"/>
              </w:rPr>
              <w:t xml:space="preserve">сказках, поступки, отражающие </w:t>
            </w:r>
            <w:r w:rsidRPr="007872D2">
              <w:rPr>
                <w:lang w:val="ru-RU"/>
              </w:rPr>
              <w:br/>
            </w:r>
            <w:r w:rsidRPr="007872D2">
              <w:rPr>
                <w:rFonts w:ascii="Times New Roman" w:eastAsia="Times New Roman" w:hAnsi="Times New Roman"/>
                <w:color w:val="000000"/>
                <w:sz w:val="24"/>
                <w:lang w:val="ru-RU"/>
              </w:rPr>
              <w:t xml:space="preserve">нравственные качества (отношение к </w:t>
            </w:r>
            <w:r w:rsidRPr="007872D2">
              <w:rPr>
                <w:lang w:val="ru-RU"/>
              </w:rPr>
              <w:br/>
            </w:r>
            <w:r w:rsidRPr="007872D2">
              <w:rPr>
                <w:rFonts w:ascii="Times New Roman" w:eastAsia="Times New Roman" w:hAnsi="Times New Roman"/>
                <w:color w:val="000000"/>
                <w:sz w:val="24"/>
                <w:lang w:val="ru-RU"/>
              </w:rPr>
              <w:t>природе, людям, предметам)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28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87.</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30" w:lineRule="auto"/>
              <w:ind w:left="72"/>
              <w:rPr>
                <w:lang w:val="ru-RU"/>
              </w:rPr>
            </w:pPr>
            <w:r w:rsidRPr="007872D2">
              <w:rPr>
                <w:rFonts w:ascii="Times New Roman" w:eastAsia="Times New Roman" w:hAnsi="Times New Roman"/>
                <w:color w:val="000000"/>
                <w:sz w:val="24"/>
                <w:lang w:val="ru-RU"/>
              </w:rPr>
              <w:t>Произведения о детях и для детей (9 ч).</w:t>
            </w:r>
          </w:p>
          <w:p w:rsidR="00D008C5" w:rsidRPr="007872D2" w:rsidRDefault="007F4D65">
            <w:pPr>
              <w:autoSpaceDE w:val="0"/>
              <w:autoSpaceDN w:val="0"/>
              <w:spacing w:before="70" w:after="0" w:line="278" w:lineRule="auto"/>
              <w:ind w:left="72"/>
              <w:rPr>
                <w:lang w:val="ru-RU"/>
              </w:rPr>
            </w:pPr>
            <w:r w:rsidRPr="007872D2">
              <w:rPr>
                <w:rFonts w:ascii="Times New Roman" w:eastAsia="Times New Roman" w:hAnsi="Times New Roman"/>
                <w:color w:val="000000"/>
                <w:sz w:val="24"/>
                <w:lang w:val="ru-RU"/>
              </w:rPr>
              <w:t xml:space="preserve">Понятие «тема произведения» (общее </w:t>
            </w:r>
            <w:r w:rsidRPr="007872D2">
              <w:rPr>
                <w:lang w:val="ru-RU"/>
              </w:rPr>
              <w:br/>
            </w:r>
            <w:r w:rsidRPr="007872D2">
              <w:rPr>
                <w:rFonts w:ascii="Times New Roman" w:eastAsia="Times New Roman" w:hAnsi="Times New Roman"/>
                <w:color w:val="000000"/>
                <w:sz w:val="24"/>
                <w:lang w:val="ru-RU"/>
              </w:rPr>
              <w:t>представление). Произведения одной темы, представление на примере произведений К. Д. Ушинского, Л. Н. Толстого, В. Г. </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Сутеева, Е. А. Пермяка, В. А. Осеевой, А. </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Л. Барто, Ю. И. Ермолаева, Р. С. Сефа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88.</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86" w:lineRule="auto"/>
              <w:ind w:left="72" w:right="144"/>
            </w:pPr>
            <w:r w:rsidRPr="007872D2">
              <w:rPr>
                <w:rFonts w:ascii="Times New Roman" w:eastAsia="Times New Roman" w:hAnsi="Times New Roman"/>
                <w:color w:val="000000"/>
                <w:sz w:val="24"/>
                <w:lang w:val="ru-RU"/>
              </w:rPr>
              <w:t xml:space="preserve">Произведения о детях и для детей (9 ч) </w:t>
            </w:r>
            <w:r w:rsidRPr="007872D2">
              <w:rPr>
                <w:lang w:val="ru-RU"/>
              </w:rPr>
              <w:br/>
            </w:r>
            <w:r w:rsidRPr="007872D2">
              <w:rPr>
                <w:rFonts w:ascii="Times New Roman" w:eastAsia="Times New Roman" w:hAnsi="Times New Roman"/>
                <w:color w:val="000000"/>
                <w:sz w:val="24"/>
                <w:lang w:val="ru-RU"/>
              </w:rPr>
              <w:t xml:space="preserve">Понятие «тема произведения» (общее </w:t>
            </w:r>
            <w:r w:rsidRPr="007872D2">
              <w:rPr>
                <w:lang w:val="ru-RU"/>
              </w:rPr>
              <w:br/>
            </w:r>
            <w:r w:rsidRPr="007872D2">
              <w:rPr>
                <w:rFonts w:ascii="Times New Roman" w:eastAsia="Times New Roman" w:hAnsi="Times New Roman"/>
                <w:color w:val="000000"/>
                <w:sz w:val="24"/>
                <w:lang w:val="ru-RU"/>
              </w:rPr>
              <w:t xml:space="preserve">представление): чему посвящено, о чём </w:t>
            </w:r>
            <w:r w:rsidRPr="007872D2">
              <w:rPr>
                <w:lang w:val="ru-RU"/>
              </w:rPr>
              <w:br/>
            </w:r>
            <w:r w:rsidRPr="007872D2">
              <w:rPr>
                <w:rFonts w:ascii="Times New Roman" w:eastAsia="Times New Roman" w:hAnsi="Times New Roman"/>
                <w:color w:val="000000"/>
                <w:sz w:val="24"/>
                <w:lang w:val="ru-RU"/>
              </w:rPr>
              <w:t xml:space="preserve">рассказывает. Главная мысль произведения: его основная идея (чему учит? Какие </w:t>
            </w:r>
            <w:r w:rsidRPr="007872D2">
              <w:rPr>
                <w:lang w:val="ru-RU"/>
              </w:rPr>
              <w:br/>
            </w:r>
            <w:r w:rsidRPr="007872D2">
              <w:rPr>
                <w:rFonts w:ascii="Times New Roman" w:eastAsia="Times New Roman" w:hAnsi="Times New Roman"/>
                <w:color w:val="000000"/>
                <w:sz w:val="24"/>
                <w:lang w:val="ru-RU"/>
              </w:rPr>
              <w:t xml:space="preserve">качества воспитывает?). </w:t>
            </w:r>
            <w:r>
              <w:rPr>
                <w:rFonts w:ascii="Times New Roman" w:eastAsia="Times New Roman" w:hAnsi="Times New Roman"/>
                <w:color w:val="000000"/>
                <w:sz w:val="24"/>
              </w:rPr>
              <w:t xml:space="preserve">Осознание </w:t>
            </w:r>
            <w:r>
              <w:br/>
            </w:r>
            <w:r>
              <w:rPr>
                <w:rFonts w:ascii="Times New Roman" w:eastAsia="Times New Roman" w:hAnsi="Times New Roman"/>
                <w:color w:val="000000"/>
                <w:sz w:val="24"/>
              </w:rPr>
              <w:t xml:space="preserve">нравственно-этических понятий: друг, </w:t>
            </w:r>
            <w:r>
              <w:br/>
            </w:r>
            <w:r>
              <w:rPr>
                <w:rFonts w:ascii="Times New Roman" w:eastAsia="Times New Roman" w:hAnsi="Times New Roman"/>
                <w:color w:val="000000"/>
                <w:sz w:val="24"/>
              </w:rPr>
              <w:t>дружба, забота, труд,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89.</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ight="144"/>
              <w:rPr>
                <w:lang w:val="ru-RU"/>
              </w:rPr>
            </w:pPr>
            <w:r w:rsidRPr="007872D2">
              <w:rPr>
                <w:rFonts w:ascii="Times New Roman" w:eastAsia="Times New Roman" w:hAnsi="Times New Roman"/>
                <w:color w:val="000000"/>
                <w:sz w:val="24"/>
                <w:lang w:val="ru-RU"/>
              </w:rPr>
              <w:t xml:space="preserve">Произведения о детях и для детей (9 ч ) </w:t>
            </w:r>
            <w:r w:rsidRPr="007872D2">
              <w:rPr>
                <w:lang w:val="ru-RU"/>
              </w:rPr>
              <w:br/>
            </w:r>
            <w:r w:rsidRPr="007872D2">
              <w:rPr>
                <w:rFonts w:ascii="Times New Roman" w:eastAsia="Times New Roman" w:hAnsi="Times New Roman"/>
                <w:color w:val="000000"/>
                <w:sz w:val="24"/>
                <w:lang w:val="ru-RU"/>
              </w:rPr>
              <w:t xml:space="preserve">Понятие «тема произведения» (общее </w:t>
            </w:r>
            <w:r w:rsidRPr="007872D2">
              <w:rPr>
                <w:lang w:val="ru-RU"/>
              </w:rPr>
              <w:br/>
            </w:r>
            <w:r w:rsidRPr="007872D2">
              <w:rPr>
                <w:rFonts w:ascii="Times New Roman" w:eastAsia="Times New Roman" w:hAnsi="Times New Roman"/>
                <w:color w:val="000000"/>
                <w:sz w:val="24"/>
                <w:lang w:val="ru-RU"/>
              </w:rPr>
              <w:t xml:space="preserve">представление): чему посвящено, о чём </w:t>
            </w:r>
            <w:r w:rsidRPr="007872D2">
              <w:rPr>
                <w:lang w:val="ru-RU"/>
              </w:rPr>
              <w:br/>
            </w:r>
            <w:r w:rsidRPr="007872D2">
              <w:rPr>
                <w:rFonts w:ascii="Times New Roman" w:eastAsia="Times New Roman" w:hAnsi="Times New Roman"/>
                <w:color w:val="000000"/>
                <w:sz w:val="24"/>
                <w:lang w:val="ru-RU"/>
              </w:rPr>
              <w:t xml:space="preserve">рассказывает. Главная мысль произведения: его основная идея (чему учит? Какие </w:t>
            </w:r>
            <w:r w:rsidRPr="007872D2">
              <w:rPr>
                <w:lang w:val="ru-RU"/>
              </w:rPr>
              <w:br/>
            </w:r>
            <w:r w:rsidRPr="007872D2">
              <w:rPr>
                <w:rFonts w:ascii="Times New Roman" w:eastAsia="Times New Roman" w:hAnsi="Times New Roman"/>
                <w:color w:val="000000"/>
                <w:sz w:val="24"/>
                <w:lang w:val="ru-RU"/>
              </w:rPr>
              <w:t xml:space="preserve">качества воспитывает?). Произведения </w:t>
            </w:r>
            <w:r w:rsidRPr="007872D2">
              <w:rPr>
                <w:lang w:val="ru-RU"/>
              </w:rPr>
              <w:br/>
            </w:r>
            <w:r w:rsidRPr="007872D2">
              <w:rPr>
                <w:rFonts w:ascii="Times New Roman" w:eastAsia="Times New Roman" w:hAnsi="Times New Roman"/>
                <w:color w:val="000000"/>
                <w:sz w:val="24"/>
                <w:lang w:val="ru-RU"/>
              </w:rPr>
              <w:t>одной темы. ( на примере произведений К. Д. Ушинского, Л. Н. Толстого, В. Г. </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Сутеева, Е. А. Пермяка, В. А. Осеевой, А. </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Л. Барто, Ю. И. Ермолаева, Р. С. Сефа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90.</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ight="144"/>
              <w:rPr>
                <w:lang w:val="ru-RU"/>
              </w:rPr>
            </w:pPr>
            <w:r w:rsidRPr="007872D2">
              <w:rPr>
                <w:rFonts w:ascii="Times New Roman" w:eastAsia="Times New Roman" w:hAnsi="Times New Roman"/>
                <w:color w:val="000000"/>
                <w:sz w:val="24"/>
                <w:lang w:val="ru-RU"/>
              </w:rPr>
              <w:t xml:space="preserve">Произведения о детях и для детей (9 ч) </w:t>
            </w:r>
            <w:r w:rsidRPr="007872D2">
              <w:rPr>
                <w:lang w:val="ru-RU"/>
              </w:rPr>
              <w:br/>
            </w:r>
            <w:r w:rsidRPr="007872D2">
              <w:rPr>
                <w:rFonts w:ascii="Times New Roman" w:eastAsia="Times New Roman" w:hAnsi="Times New Roman"/>
                <w:color w:val="000000"/>
                <w:sz w:val="24"/>
                <w:lang w:val="ru-RU"/>
              </w:rPr>
              <w:t xml:space="preserve">Понятие «тема произведения» (общее </w:t>
            </w:r>
            <w:r w:rsidRPr="007872D2">
              <w:rPr>
                <w:lang w:val="ru-RU"/>
              </w:rPr>
              <w:br/>
            </w:r>
            <w:r w:rsidRPr="007872D2">
              <w:rPr>
                <w:rFonts w:ascii="Times New Roman" w:eastAsia="Times New Roman" w:hAnsi="Times New Roman"/>
                <w:color w:val="000000"/>
                <w:sz w:val="24"/>
                <w:lang w:val="ru-RU"/>
              </w:rPr>
              <w:t xml:space="preserve">представление): чему посвящено, о чём </w:t>
            </w:r>
            <w:r w:rsidRPr="007872D2">
              <w:rPr>
                <w:lang w:val="ru-RU"/>
              </w:rPr>
              <w:br/>
            </w:r>
            <w:r w:rsidRPr="007872D2">
              <w:rPr>
                <w:rFonts w:ascii="Times New Roman" w:eastAsia="Times New Roman" w:hAnsi="Times New Roman"/>
                <w:color w:val="000000"/>
                <w:sz w:val="24"/>
                <w:lang w:val="ru-RU"/>
              </w:rPr>
              <w:t xml:space="preserve">рассказывает. Главная мысль произведения: его основная идея (чему учит? Какие </w:t>
            </w:r>
            <w:r w:rsidRPr="007872D2">
              <w:rPr>
                <w:lang w:val="ru-RU"/>
              </w:rPr>
              <w:br/>
            </w:r>
            <w:r w:rsidRPr="007872D2">
              <w:rPr>
                <w:rFonts w:ascii="Times New Roman" w:eastAsia="Times New Roman" w:hAnsi="Times New Roman"/>
                <w:color w:val="000000"/>
                <w:sz w:val="24"/>
                <w:lang w:val="ru-RU"/>
              </w:rPr>
              <w:t xml:space="preserve">качества воспитывает?). Произведения </w:t>
            </w:r>
            <w:r w:rsidRPr="007872D2">
              <w:rPr>
                <w:lang w:val="ru-RU"/>
              </w:rPr>
              <w:br/>
            </w:r>
            <w:r w:rsidRPr="007872D2">
              <w:rPr>
                <w:rFonts w:ascii="Times New Roman" w:eastAsia="Times New Roman" w:hAnsi="Times New Roman"/>
                <w:color w:val="000000"/>
                <w:sz w:val="24"/>
                <w:lang w:val="ru-RU"/>
              </w:rPr>
              <w:t xml:space="preserve">одной темы (на примере: рассказ, </w:t>
            </w:r>
            <w:r w:rsidRPr="007872D2">
              <w:rPr>
                <w:lang w:val="ru-RU"/>
              </w:rPr>
              <w:br/>
            </w:r>
            <w:r w:rsidRPr="007872D2">
              <w:rPr>
                <w:rFonts w:ascii="Times New Roman" w:eastAsia="Times New Roman" w:hAnsi="Times New Roman"/>
                <w:color w:val="000000"/>
                <w:sz w:val="24"/>
                <w:lang w:val="ru-RU"/>
              </w:rPr>
              <w:t xml:space="preserve">стихотворение, сказка Осознание </w:t>
            </w:r>
            <w:r w:rsidRPr="007872D2">
              <w:rPr>
                <w:lang w:val="ru-RU"/>
              </w:rPr>
              <w:br/>
            </w:r>
            <w:r w:rsidRPr="007872D2">
              <w:rPr>
                <w:rFonts w:ascii="Times New Roman" w:eastAsia="Times New Roman" w:hAnsi="Times New Roman"/>
                <w:color w:val="000000"/>
                <w:sz w:val="24"/>
                <w:lang w:val="ru-RU"/>
              </w:rPr>
              <w:t xml:space="preserve">нравственно-этических понятий: друг, </w:t>
            </w:r>
            <w:r w:rsidRPr="007872D2">
              <w:rPr>
                <w:lang w:val="ru-RU"/>
              </w:rPr>
              <w:br/>
            </w:r>
            <w:r w:rsidRPr="007872D2">
              <w:rPr>
                <w:rFonts w:ascii="Times New Roman" w:eastAsia="Times New Roman" w:hAnsi="Times New Roman"/>
                <w:color w:val="000000"/>
                <w:sz w:val="24"/>
                <w:lang w:val="ru-RU"/>
              </w:rPr>
              <w:t>дружба, забота, труд,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91.</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Произведения о детях и для детей (9 ч ) </w:t>
            </w:r>
            <w:r w:rsidRPr="007872D2">
              <w:rPr>
                <w:lang w:val="ru-RU"/>
              </w:rPr>
              <w:br/>
            </w:r>
            <w:r w:rsidRPr="007872D2">
              <w:rPr>
                <w:rFonts w:ascii="Times New Roman" w:eastAsia="Times New Roman" w:hAnsi="Times New Roman"/>
                <w:color w:val="000000"/>
                <w:sz w:val="24"/>
                <w:lang w:val="ru-RU"/>
              </w:rPr>
              <w:t xml:space="preserve">Понятие «тема произведения» (общее </w:t>
            </w:r>
            <w:r w:rsidRPr="007872D2">
              <w:rPr>
                <w:lang w:val="ru-RU"/>
              </w:rPr>
              <w:br/>
            </w:r>
            <w:r w:rsidRPr="007872D2">
              <w:rPr>
                <w:rFonts w:ascii="Times New Roman" w:eastAsia="Times New Roman" w:hAnsi="Times New Roman"/>
                <w:color w:val="000000"/>
                <w:sz w:val="24"/>
                <w:lang w:val="ru-RU"/>
              </w:rPr>
              <w:t xml:space="preserve">представление): чему посвящено, о чём </w:t>
            </w:r>
            <w:r w:rsidRPr="007872D2">
              <w:rPr>
                <w:lang w:val="ru-RU"/>
              </w:rPr>
              <w:br/>
            </w:r>
            <w:r w:rsidRPr="007872D2">
              <w:rPr>
                <w:rFonts w:ascii="Times New Roman" w:eastAsia="Times New Roman" w:hAnsi="Times New Roman"/>
                <w:color w:val="000000"/>
                <w:sz w:val="24"/>
                <w:lang w:val="ru-RU"/>
              </w:rPr>
              <w:t xml:space="preserve">рассказывает. Главная мысль произведения: его основная идея (чему учит? Какие </w:t>
            </w:r>
            <w:r w:rsidRPr="007872D2">
              <w:rPr>
                <w:lang w:val="ru-RU"/>
              </w:rPr>
              <w:br/>
            </w:r>
            <w:r w:rsidRPr="007872D2">
              <w:rPr>
                <w:rFonts w:ascii="Times New Roman" w:eastAsia="Times New Roman" w:hAnsi="Times New Roman"/>
                <w:color w:val="000000"/>
                <w:sz w:val="24"/>
                <w:lang w:val="ru-RU"/>
              </w:rPr>
              <w:t xml:space="preserve">качества воспитывает?). Произведения </w:t>
            </w:r>
            <w:r w:rsidRPr="007872D2">
              <w:rPr>
                <w:lang w:val="ru-RU"/>
              </w:rPr>
              <w:br/>
            </w:r>
            <w:r w:rsidRPr="007872D2">
              <w:rPr>
                <w:rFonts w:ascii="Times New Roman" w:eastAsia="Times New Roman" w:hAnsi="Times New Roman"/>
                <w:color w:val="000000"/>
                <w:sz w:val="24"/>
                <w:lang w:val="ru-RU"/>
              </w:rPr>
              <w:t xml:space="preserve">одной темы, но разных жанров: рассказ, стихотворение, сказка (общее </w:t>
            </w:r>
            <w:r w:rsidRPr="007872D2">
              <w:rPr>
                <w:lang w:val="ru-RU"/>
              </w:rPr>
              <w:br/>
            </w:r>
            <w:r w:rsidRPr="007872D2">
              <w:rPr>
                <w:rFonts w:ascii="Times New Roman" w:eastAsia="Times New Roman" w:hAnsi="Times New Roman"/>
                <w:color w:val="000000"/>
                <w:sz w:val="24"/>
                <w:lang w:val="ru-RU"/>
              </w:rPr>
              <w:t>представление на примере произведений К. Д. Ушинского, Л. Н. Толстого, В. Г. </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Сутеева, Е. А. Пермяка, В. А. Осеевой, А. </w:t>
            </w:r>
          </w:p>
          <w:p w:rsidR="00D008C5" w:rsidRPr="007872D2" w:rsidRDefault="007F4D65">
            <w:pPr>
              <w:autoSpaceDE w:val="0"/>
              <w:autoSpaceDN w:val="0"/>
              <w:spacing w:before="70" w:after="0" w:line="271" w:lineRule="auto"/>
              <w:ind w:left="72" w:right="288"/>
              <w:rPr>
                <w:lang w:val="ru-RU"/>
              </w:rPr>
            </w:pPr>
            <w:r w:rsidRPr="007872D2">
              <w:rPr>
                <w:rFonts w:ascii="Times New Roman" w:eastAsia="Times New Roman" w:hAnsi="Times New Roman"/>
                <w:color w:val="000000"/>
                <w:sz w:val="24"/>
                <w:lang w:val="ru-RU"/>
              </w:rPr>
              <w:t>Л. Барто, Ю. И. Ермолаева, Р. С. Сефа и др.). Осознание нравственно-этичских понятий: друг, дружба, забота, труд,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59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92.</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72"/>
              <w:rPr>
                <w:lang w:val="ru-RU"/>
              </w:rPr>
            </w:pPr>
            <w:r w:rsidRPr="007872D2">
              <w:rPr>
                <w:rFonts w:ascii="Times New Roman" w:eastAsia="Times New Roman" w:hAnsi="Times New Roman"/>
                <w:color w:val="000000"/>
                <w:sz w:val="24"/>
                <w:lang w:val="ru-RU"/>
              </w:rPr>
              <w:t xml:space="preserve">Произведения о детях и для детей (9 ч) </w:t>
            </w:r>
            <w:r w:rsidRPr="007872D2">
              <w:rPr>
                <w:lang w:val="ru-RU"/>
              </w:rPr>
              <w:br/>
            </w:r>
            <w:r w:rsidRPr="007872D2">
              <w:rPr>
                <w:rFonts w:ascii="Times New Roman" w:eastAsia="Times New Roman" w:hAnsi="Times New Roman"/>
                <w:color w:val="000000"/>
                <w:sz w:val="24"/>
                <w:lang w:val="ru-RU"/>
              </w:rPr>
              <w:t xml:space="preserve">Понятие «тема произведения» (общее </w:t>
            </w:r>
            <w:r w:rsidRPr="007872D2">
              <w:rPr>
                <w:lang w:val="ru-RU"/>
              </w:rPr>
              <w:br/>
            </w:r>
            <w:r w:rsidRPr="007872D2">
              <w:rPr>
                <w:rFonts w:ascii="Times New Roman" w:eastAsia="Times New Roman" w:hAnsi="Times New Roman"/>
                <w:color w:val="000000"/>
                <w:sz w:val="24"/>
                <w:lang w:val="ru-RU"/>
              </w:rPr>
              <w:t xml:space="preserve">представление): чему посвящено, о чём </w:t>
            </w:r>
            <w:r w:rsidRPr="007872D2">
              <w:rPr>
                <w:lang w:val="ru-RU"/>
              </w:rPr>
              <w:br/>
            </w:r>
            <w:r w:rsidRPr="007872D2">
              <w:rPr>
                <w:rFonts w:ascii="Times New Roman" w:eastAsia="Times New Roman" w:hAnsi="Times New Roman"/>
                <w:color w:val="000000"/>
                <w:sz w:val="24"/>
                <w:lang w:val="ru-RU"/>
              </w:rPr>
              <w:t xml:space="preserve">рассказывает. Главная мысль произведения: его основная идея (чему учит? Какие </w:t>
            </w:r>
            <w:r w:rsidRPr="007872D2">
              <w:rPr>
                <w:lang w:val="ru-RU"/>
              </w:rPr>
              <w:br/>
            </w:r>
            <w:r w:rsidRPr="007872D2">
              <w:rPr>
                <w:rFonts w:ascii="Times New Roman" w:eastAsia="Times New Roman" w:hAnsi="Times New Roman"/>
                <w:color w:val="000000"/>
                <w:sz w:val="24"/>
                <w:lang w:val="ru-RU"/>
              </w:rPr>
              <w:t xml:space="preserve">качества воспитывает?). Произведения </w:t>
            </w:r>
            <w:r w:rsidRPr="007872D2">
              <w:rPr>
                <w:lang w:val="ru-RU"/>
              </w:rPr>
              <w:br/>
            </w:r>
            <w:r w:rsidRPr="007872D2">
              <w:rPr>
                <w:rFonts w:ascii="Times New Roman" w:eastAsia="Times New Roman" w:hAnsi="Times New Roman"/>
                <w:color w:val="000000"/>
                <w:sz w:val="24"/>
                <w:lang w:val="ru-RU"/>
              </w:rPr>
              <w:t xml:space="preserve">одной темы, но разных жанров: рассказ, стихотворение, сказка (общее </w:t>
            </w:r>
            <w:r w:rsidRPr="007872D2">
              <w:rPr>
                <w:lang w:val="ru-RU"/>
              </w:rPr>
              <w:br/>
            </w:r>
            <w:r w:rsidRPr="007872D2">
              <w:rPr>
                <w:rFonts w:ascii="Times New Roman" w:eastAsia="Times New Roman" w:hAnsi="Times New Roman"/>
                <w:color w:val="000000"/>
                <w:sz w:val="24"/>
                <w:lang w:val="ru-RU"/>
              </w:rPr>
              <w:t>представление на примере произведений К. Д. Ушинского, Л. Н. Толстого, В. Г. </w:t>
            </w:r>
          </w:p>
          <w:p w:rsidR="00D008C5" w:rsidRPr="007872D2" w:rsidRDefault="007F4D65">
            <w:pPr>
              <w:autoSpaceDE w:val="0"/>
              <w:autoSpaceDN w:val="0"/>
              <w:spacing w:before="72" w:after="0" w:line="230" w:lineRule="auto"/>
              <w:ind w:left="72"/>
              <w:rPr>
                <w:lang w:val="ru-RU"/>
              </w:rPr>
            </w:pPr>
            <w:r w:rsidRPr="007872D2">
              <w:rPr>
                <w:rFonts w:ascii="Times New Roman" w:eastAsia="Times New Roman" w:hAnsi="Times New Roman"/>
                <w:color w:val="000000"/>
                <w:sz w:val="24"/>
                <w:lang w:val="ru-RU"/>
              </w:rPr>
              <w:t>Сутеева, Е. А. Пермяка, В. А. Осеевой, А. </w:t>
            </w:r>
          </w:p>
          <w:p w:rsidR="00D008C5" w:rsidRDefault="007F4D65">
            <w:pPr>
              <w:autoSpaceDE w:val="0"/>
              <w:autoSpaceDN w:val="0"/>
              <w:spacing w:before="72" w:after="0" w:line="281" w:lineRule="auto"/>
              <w:ind w:left="72" w:right="288"/>
            </w:pPr>
            <w:r w:rsidRPr="007872D2">
              <w:rPr>
                <w:rFonts w:ascii="Times New Roman" w:eastAsia="Times New Roman" w:hAnsi="Times New Roman"/>
                <w:color w:val="000000"/>
                <w:sz w:val="24"/>
                <w:lang w:val="ru-RU"/>
              </w:rPr>
              <w:t xml:space="preserve">Л. Барто, Ю. И. Ермолаева, Р. С. Сефа и др.). Характеристика героя произведения, общая оценка поступков. </w:t>
            </w:r>
            <w:r>
              <w:rPr>
                <w:rFonts w:ascii="Times New Roman" w:eastAsia="Times New Roman" w:hAnsi="Times New Roman"/>
                <w:color w:val="000000"/>
                <w:sz w:val="24"/>
              </w:rPr>
              <w:t xml:space="preserve">Осознание </w:t>
            </w:r>
            <w:r>
              <w:br/>
            </w:r>
            <w:r>
              <w:rPr>
                <w:rFonts w:ascii="Times New Roman" w:eastAsia="Times New Roman" w:hAnsi="Times New Roman"/>
                <w:color w:val="000000"/>
                <w:sz w:val="24"/>
              </w:rPr>
              <w:t>нравственно-этических понятий: друг, дружба, забота, труд,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rsidTr="007868AC">
        <w:trPr>
          <w:trHeight w:hRule="exact" w:val="49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93.</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30" w:lineRule="auto"/>
              <w:ind w:left="72"/>
              <w:rPr>
                <w:lang w:val="ru-RU"/>
              </w:rPr>
            </w:pPr>
            <w:r w:rsidRPr="007872D2">
              <w:rPr>
                <w:rFonts w:ascii="Times New Roman" w:eastAsia="Times New Roman" w:hAnsi="Times New Roman"/>
                <w:color w:val="000000"/>
                <w:sz w:val="24"/>
                <w:lang w:val="ru-RU"/>
              </w:rPr>
              <w:t>Произведения о детях и для детей (9 ч).</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Понятие «тема произведения» (общее </w:t>
            </w:r>
            <w:r w:rsidRPr="007872D2">
              <w:rPr>
                <w:lang w:val="ru-RU"/>
              </w:rPr>
              <w:br/>
            </w:r>
            <w:r w:rsidRPr="007872D2">
              <w:rPr>
                <w:rFonts w:ascii="Times New Roman" w:eastAsia="Times New Roman" w:hAnsi="Times New Roman"/>
                <w:color w:val="000000"/>
                <w:sz w:val="24"/>
                <w:lang w:val="ru-RU"/>
              </w:rPr>
              <w:t xml:space="preserve">представление): чему посвящено, о чём </w:t>
            </w:r>
            <w:r w:rsidRPr="007872D2">
              <w:rPr>
                <w:lang w:val="ru-RU"/>
              </w:rPr>
              <w:br/>
            </w:r>
            <w:r w:rsidRPr="007872D2">
              <w:rPr>
                <w:rFonts w:ascii="Times New Roman" w:eastAsia="Times New Roman" w:hAnsi="Times New Roman"/>
                <w:color w:val="000000"/>
                <w:sz w:val="24"/>
                <w:lang w:val="ru-RU"/>
              </w:rPr>
              <w:t xml:space="preserve">рассказывает. Главная мысль произведения: его основная идея (чему учит? Какие </w:t>
            </w:r>
            <w:r w:rsidRPr="007872D2">
              <w:rPr>
                <w:lang w:val="ru-RU"/>
              </w:rPr>
              <w:br/>
            </w:r>
            <w:r w:rsidRPr="007872D2">
              <w:rPr>
                <w:rFonts w:ascii="Times New Roman" w:eastAsia="Times New Roman" w:hAnsi="Times New Roman"/>
                <w:color w:val="000000"/>
                <w:sz w:val="24"/>
                <w:lang w:val="ru-RU"/>
              </w:rPr>
              <w:t xml:space="preserve">качества воспитывает?). Произведения </w:t>
            </w:r>
            <w:r w:rsidRPr="007872D2">
              <w:rPr>
                <w:lang w:val="ru-RU"/>
              </w:rPr>
              <w:br/>
            </w:r>
            <w:r w:rsidRPr="007872D2">
              <w:rPr>
                <w:rFonts w:ascii="Times New Roman" w:eastAsia="Times New Roman" w:hAnsi="Times New Roman"/>
                <w:color w:val="000000"/>
                <w:sz w:val="24"/>
                <w:lang w:val="ru-RU"/>
              </w:rPr>
              <w:t xml:space="preserve">одной темы, но разных жанров: рассказ, стихотворение, сказка (общее </w:t>
            </w:r>
            <w:r w:rsidRPr="007872D2">
              <w:rPr>
                <w:lang w:val="ru-RU"/>
              </w:rPr>
              <w:br/>
            </w:r>
            <w:r w:rsidRPr="007872D2">
              <w:rPr>
                <w:rFonts w:ascii="Times New Roman" w:eastAsia="Times New Roman" w:hAnsi="Times New Roman"/>
                <w:color w:val="000000"/>
                <w:sz w:val="24"/>
                <w:lang w:val="ru-RU"/>
              </w:rPr>
              <w:t>представление на примере произведений К. Д. Ушинского, Л. Н. Толстого, В. Г. </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Сутеева, Е. А. Пермяка, В. А. Осеевой, А. </w:t>
            </w:r>
          </w:p>
          <w:p w:rsidR="00D008C5" w:rsidRPr="007872D2" w:rsidRDefault="007F4D65">
            <w:pPr>
              <w:autoSpaceDE w:val="0"/>
              <w:autoSpaceDN w:val="0"/>
              <w:spacing w:before="70" w:after="0" w:line="271" w:lineRule="auto"/>
              <w:ind w:left="72" w:right="288"/>
              <w:rPr>
                <w:lang w:val="ru-RU"/>
              </w:rPr>
            </w:pPr>
            <w:r w:rsidRPr="007872D2">
              <w:rPr>
                <w:rFonts w:ascii="Times New Roman" w:eastAsia="Times New Roman" w:hAnsi="Times New Roman"/>
                <w:color w:val="000000"/>
                <w:sz w:val="24"/>
                <w:lang w:val="ru-RU"/>
              </w:rPr>
              <w:t>Л. Барто, Ю. И. Ермолаева, Р. С. Сефа и др.). Осознание нравственно-этических понятий: друг, дружба, забота, труд,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94.</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line="230" w:lineRule="auto"/>
              <w:ind w:left="72"/>
              <w:rPr>
                <w:lang w:val="ru-RU"/>
              </w:rPr>
            </w:pPr>
            <w:r w:rsidRPr="007872D2">
              <w:rPr>
                <w:rFonts w:ascii="Times New Roman" w:eastAsia="Times New Roman" w:hAnsi="Times New Roman"/>
                <w:color w:val="000000"/>
                <w:sz w:val="24"/>
                <w:lang w:val="ru-RU"/>
              </w:rPr>
              <w:t>Произведения о детях и для детей (9 ч).</w:t>
            </w:r>
          </w:p>
          <w:p w:rsidR="00D008C5" w:rsidRPr="007872D2" w:rsidRDefault="007F4D65">
            <w:pPr>
              <w:autoSpaceDE w:val="0"/>
              <w:autoSpaceDN w:val="0"/>
              <w:spacing w:before="72" w:after="0" w:line="286" w:lineRule="auto"/>
              <w:ind w:left="72"/>
              <w:rPr>
                <w:lang w:val="ru-RU"/>
              </w:rPr>
            </w:pPr>
            <w:r w:rsidRPr="007872D2">
              <w:rPr>
                <w:rFonts w:ascii="Times New Roman" w:eastAsia="Times New Roman" w:hAnsi="Times New Roman"/>
                <w:color w:val="000000"/>
                <w:sz w:val="24"/>
                <w:lang w:val="ru-RU"/>
              </w:rPr>
              <w:t xml:space="preserve">Понятие «тема произведения» (общее </w:t>
            </w:r>
            <w:r w:rsidRPr="007872D2">
              <w:rPr>
                <w:lang w:val="ru-RU"/>
              </w:rPr>
              <w:br/>
            </w:r>
            <w:r w:rsidRPr="007872D2">
              <w:rPr>
                <w:rFonts w:ascii="Times New Roman" w:eastAsia="Times New Roman" w:hAnsi="Times New Roman"/>
                <w:color w:val="000000"/>
                <w:sz w:val="24"/>
                <w:lang w:val="ru-RU"/>
              </w:rPr>
              <w:t xml:space="preserve">представление): чему посвящено, о чём </w:t>
            </w:r>
            <w:r w:rsidRPr="007872D2">
              <w:rPr>
                <w:lang w:val="ru-RU"/>
              </w:rPr>
              <w:br/>
            </w:r>
            <w:r w:rsidRPr="007872D2">
              <w:rPr>
                <w:rFonts w:ascii="Times New Roman" w:eastAsia="Times New Roman" w:hAnsi="Times New Roman"/>
                <w:color w:val="000000"/>
                <w:sz w:val="24"/>
                <w:lang w:val="ru-RU"/>
              </w:rPr>
              <w:t xml:space="preserve">рассказывает. Главная мысль произведения: его основная идея (чему учит? Какие </w:t>
            </w:r>
            <w:r w:rsidRPr="007872D2">
              <w:rPr>
                <w:lang w:val="ru-RU"/>
              </w:rPr>
              <w:br/>
            </w:r>
            <w:r w:rsidRPr="007872D2">
              <w:rPr>
                <w:rFonts w:ascii="Times New Roman" w:eastAsia="Times New Roman" w:hAnsi="Times New Roman"/>
                <w:color w:val="000000"/>
                <w:sz w:val="24"/>
                <w:lang w:val="ru-RU"/>
              </w:rPr>
              <w:t xml:space="preserve">качества воспитывает?). Произведения </w:t>
            </w:r>
            <w:r w:rsidRPr="007872D2">
              <w:rPr>
                <w:lang w:val="ru-RU"/>
              </w:rPr>
              <w:br/>
            </w:r>
            <w:r w:rsidRPr="007872D2">
              <w:rPr>
                <w:rFonts w:ascii="Times New Roman" w:eastAsia="Times New Roman" w:hAnsi="Times New Roman"/>
                <w:color w:val="000000"/>
                <w:sz w:val="24"/>
                <w:lang w:val="ru-RU"/>
              </w:rPr>
              <w:t xml:space="preserve">одной темы, но разных жанров: рассказ, стихотворение, сказка (общее </w:t>
            </w:r>
            <w:r w:rsidRPr="007872D2">
              <w:rPr>
                <w:lang w:val="ru-RU"/>
              </w:rPr>
              <w:br/>
            </w:r>
            <w:r w:rsidRPr="007872D2">
              <w:rPr>
                <w:rFonts w:ascii="Times New Roman" w:eastAsia="Times New Roman" w:hAnsi="Times New Roman"/>
                <w:color w:val="000000"/>
                <w:sz w:val="24"/>
                <w:lang w:val="ru-RU"/>
              </w:rPr>
              <w:t>представление на примере произведений К. Д. Ушинского, Л. Н. Толстого, В. Г. </w:t>
            </w:r>
          </w:p>
          <w:p w:rsidR="00D008C5" w:rsidRPr="007872D2" w:rsidRDefault="007F4D65">
            <w:pPr>
              <w:autoSpaceDE w:val="0"/>
              <w:autoSpaceDN w:val="0"/>
              <w:spacing w:before="70" w:after="0" w:line="230" w:lineRule="auto"/>
              <w:ind w:left="72"/>
              <w:rPr>
                <w:lang w:val="ru-RU"/>
              </w:rPr>
            </w:pPr>
            <w:r w:rsidRPr="007872D2">
              <w:rPr>
                <w:rFonts w:ascii="Times New Roman" w:eastAsia="Times New Roman" w:hAnsi="Times New Roman"/>
                <w:color w:val="000000"/>
                <w:sz w:val="24"/>
                <w:lang w:val="ru-RU"/>
              </w:rPr>
              <w:t>Сутеева, Е. А. Пермяка, В. А. Осеевой, А. </w:t>
            </w:r>
          </w:p>
          <w:p w:rsidR="00D008C5" w:rsidRPr="007872D2" w:rsidRDefault="007F4D65">
            <w:pPr>
              <w:autoSpaceDE w:val="0"/>
              <w:autoSpaceDN w:val="0"/>
              <w:spacing w:before="70" w:after="0" w:line="271" w:lineRule="auto"/>
              <w:ind w:left="72" w:right="288"/>
              <w:rPr>
                <w:lang w:val="ru-RU"/>
              </w:rPr>
            </w:pPr>
            <w:r w:rsidRPr="007872D2">
              <w:rPr>
                <w:rFonts w:ascii="Times New Roman" w:eastAsia="Times New Roman" w:hAnsi="Times New Roman"/>
                <w:color w:val="000000"/>
                <w:sz w:val="24"/>
                <w:lang w:val="ru-RU"/>
              </w:rPr>
              <w:t>Л. Барто, Ю. И. Ермолаева, Р. С. Сефа и др.). Осознание нравственно-этических понятий: друг, дружба, забота, труд,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50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95.</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62" w:lineRule="auto"/>
              <w:ind w:left="72" w:right="576"/>
              <w:rPr>
                <w:lang w:val="ru-RU"/>
              </w:rPr>
            </w:pPr>
            <w:r w:rsidRPr="007872D2">
              <w:rPr>
                <w:rFonts w:ascii="Times New Roman" w:eastAsia="Times New Roman" w:hAnsi="Times New Roman"/>
                <w:color w:val="000000"/>
                <w:sz w:val="24"/>
                <w:lang w:val="ru-RU"/>
              </w:rPr>
              <w:t>Произведения о детях и для детей (9 ч ) Тема и главная мысль (идея).</w:t>
            </w:r>
          </w:p>
          <w:p w:rsidR="00D008C5" w:rsidRPr="007872D2" w:rsidRDefault="007F4D65">
            <w:pPr>
              <w:autoSpaceDE w:val="0"/>
              <w:autoSpaceDN w:val="0"/>
              <w:spacing w:before="70" w:after="0"/>
              <w:ind w:left="72" w:right="144"/>
              <w:rPr>
                <w:lang w:val="ru-RU"/>
              </w:rPr>
            </w:pPr>
            <w:r w:rsidRPr="007872D2">
              <w:rPr>
                <w:rFonts w:ascii="Times New Roman" w:eastAsia="Times New Roman" w:hAnsi="Times New Roman"/>
                <w:color w:val="000000"/>
                <w:sz w:val="24"/>
                <w:lang w:val="ru-RU"/>
              </w:rPr>
              <w:t xml:space="preserve">Характеристика героя произведения, общая оценка поступков. Понимание заголовка произведения, его соотношения с </w:t>
            </w:r>
            <w:r w:rsidRPr="007872D2">
              <w:rPr>
                <w:lang w:val="ru-RU"/>
              </w:rPr>
              <w:br/>
            </w:r>
            <w:r w:rsidRPr="007872D2">
              <w:rPr>
                <w:rFonts w:ascii="Times New Roman" w:eastAsia="Times New Roman" w:hAnsi="Times New Roman"/>
                <w:color w:val="000000"/>
                <w:sz w:val="24"/>
                <w:lang w:val="ru-RU"/>
              </w:rPr>
              <w:t>содержанием произведения и его идеей.</w:t>
            </w:r>
          </w:p>
          <w:p w:rsidR="00D008C5" w:rsidRPr="007872D2" w:rsidRDefault="007F4D65">
            <w:pPr>
              <w:autoSpaceDE w:val="0"/>
              <w:autoSpaceDN w:val="0"/>
              <w:spacing w:before="70" w:after="0" w:line="271" w:lineRule="auto"/>
              <w:ind w:left="72" w:right="576"/>
              <w:rPr>
                <w:lang w:val="ru-RU"/>
              </w:rPr>
            </w:pPr>
            <w:r w:rsidRPr="007872D2">
              <w:rPr>
                <w:rFonts w:ascii="Times New Roman" w:eastAsia="Times New Roman" w:hAnsi="Times New Roman"/>
                <w:color w:val="000000"/>
                <w:sz w:val="24"/>
                <w:lang w:val="ru-RU"/>
              </w:rPr>
              <w:t xml:space="preserve">Подбор заголовков к различным </w:t>
            </w:r>
            <w:r w:rsidRPr="007872D2">
              <w:rPr>
                <w:lang w:val="ru-RU"/>
              </w:rPr>
              <w:br/>
            </w:r>
            <w:r w:rsidRPr="007872D2">
              <w:rPr>
                <w:rFonts w:ascii="Times New Roman" w:eastAsia="Times New Roman" w:hAnsi="Times New Roman"/>
                <w:color w:val="000000"/>
                <w:sz w:val="24"/>
                <w:lang w:val="ru-RU"/>
              </w:rPr>
              <w:t>текстам.Нравственно-этическая оценка поступков героев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96.</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line="230" w:lineRule="auto"/>
              <w:ind w:left="72"/>
              <w:rPr>
                <w:lang w:val="ru-RU"/>
              </w:rPr>
            </w:pPr>
            <w:r w:rsidRPr="007872D2">
              <w:rPr>
                <w:rFonts w:ascii="Times New Roman" w:eastAsia="Times New Roman" w:hAnsi="Times New Roman"/>
                <w:color w:val="000000"/>
                <w:sz w:val="24"/>
                <w:lang w:val="ru-RU"/>
              </w:rPr>
              <w:t>Произведения о родной природе (6 ч).</w:t>
            </w:r>
          </w:p>
          <w:p w:rsidR="00D008C5" w:rsidRPr="007872D2" w:rsidRDefault="007F4D65">
            <w:pPr>
              <w:autoSpaceDE w:val="0"/>
              <w:autoSpaceDN w:val="0"/>
              <w:spacing w:before="72" w:after="0"/>
              <w:ind w:left="72" w:right="144"/>
              <w:rPr>
                <w:lang w:val="ru-RU"/>
              </w:rPr>
            </w:pPr>
            <w:r w:rsidRPr="007872D2">
              <w:rPr>
                <w:rFonts w:ascii="Times New Roman" w:eastAsia="Times New Roman" w:hAnsi="Times New Roman"/>
                <w:color w:val="000000"/>
                <w:sz w:val="24"/>
                <w:lang w:val="ru-RU"/>
              </w:rPr>
              <w:t xml:space="preserve">Восприятие и самостоятельное чтение </w:t>
            </w:r>
            <w:r w:rsidRPr="007872D2">
              <w:rPr>
                <w:lang w:val="ru-RU"/>
              </w:rPr>
              <w:br/>
            </w:r>
            <w:r w:rsidRPr="007872D2">
              <w:rPr>
                <w:rFonts w:ascii="Times New Roman" w:eastAsia="Times New Roman" w:hAnsi="Times New Roman"/>
                <w:color w:val="000000"/>
                <w:sz w:val="24"/>
                <w:lang w:val="ru-RU"/>
              </w:rPr>
              <w:t>поэтических произведений о природе (на примере доступных произведений А. С. Пушкина, Ф. И. Тютчева,С. А. Есенина,А. </w:t>
            </w:r>
          </w:p>
          <w:p w:rsidR="00D008C5" w:rsidRPr="007872D2" w:rsidRDefault="007F4D65">
            <w:pPr>
              <w:autoSpaceDE w:val="0"/>
              <w:autoSpaceDN w:val="0"/>
              <w:spacing w:before="70" w:after="0" w:line="262" w:lineRule="auto"/>
              <w:ind w:left="72" w:right="144"/>
              <w:rPr>
                <w:lang w:val="ru-RU"/>
              </w:rPr>
            </w:pPr>
            <w:r w:rsidRPr="007872D2">
              <w:rPr>
                <w:rFonts w:ascii="Times New Roman" w:eastAsia="Times New Roman" w:hAnsi="Times New Roman"/>
                <w:color w:val="000000"/>
                <w:sz w:val="24"/>
                <w:lang w:val="ru-RU"/>
              </w:rPr>
              <w:t>Н. Плещеева,Е. А. Баратынского, И. С. Никитина,Е. Ф. Трутневой,А. Л. Барто,С. </w:t>
            </w:r>
          </w:p>
          <w:p w:rsidR="00D008C5" w:rsidRPr="007872D2" w:rsidRDefault="007F4D65">
            <w:pPr>
              <w:autoSpaceDE w:val="0"/>
              <w:autoSpaceDN w:val="0"/>
              <w:spacing w:before="70" w:after="0"/>
              <w:ind w:left="72" w:right="576"/>
              <w:rPr>
                <w:lang w:val="ru-RU"/>
              </w:rPr>
            </w:pPr>
            <w:r w:rsidRPr="007872D2">
              <w:rPr>
                <w:rFonts w:ascii="Times New Roman" w:eastAsia="Times New Roman" w:hAnsi="Times New Roman"/>
                <w:color w:val="000000"/>
                <w:sz w:val="24"/>
                <w:lang w:val="ru-RU"/>
              </w:rPr>
              <w:t xml:space="preserve">Я. Маршака). Тема поэтических </w:t>
            </w:r>
            <w:r w:rsidRPr="007872D2">
              <w:rPr>
                <w:lang w:val="ru-RU"/>
              </w:rPr>
              <w:br/>
            </w:r>
            <w:r w:rsidRPr="007872D2">
              <w:rPr>
                <w:rFonts w:ascii="Times New Roman" w:eastAsia="Times New Roman" w:hAnsi="Times New Roman"/>
                <w:color w:val="000000"/>
                <w:sz w:val="24"/>
                <w:lang w:val="ru-RU"/>
              </w:rPr>
              <w:t xml:space="preserve">произведений: звуки и краски природы, времена года, человек и природа; </w:t>
            </w:r>
            <w:r w:rsidRPr="007872D2">
              <w:rPr>
                <w:lang w:val="ru-RU"/>
              </w:rPr>
              <w:br/>
            </w:r>
            <w:r w:rsidRPr="007872D2">
              <w:rPr>
                <w:rFonts w:ascii="Times New Roman" w:eastAsia="Times New Roman" w:hAnsi="Times New Roman"/>
                <w:color w:val="000000"/>
                <w:sz w:val="24"/>
                <w:lang w:val="ru-RU"/>
              </w:rPr>
              <w:t>Выразительное чтение поэзии.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r w:rsidR="00D008C5">
        <w:trPr>
          <w:trHeight w:hRule="exact" w:val="82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97.</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30" w:lineRule="auto"/>
              <w:ind w:left="72"/>
              <w:rPr>
                <w:lang w:val="ru-RU"/>
              </w:rPr>
            </w:pPr>
            <w:r w:rsidRPr="007872D2">
              <w:rPr>
                <w:rFonts w:ascii="Times New Roman" w:eastAsia="Times New Roman" w:hAnsi="Times New Roman"/>
                <w:color w:val="000000"/>
                <w:sz w:val="24"/>
                <w:lang w:val="ru-RU"/>
              </w:rPr>
              <w:t>Произведения о родной природе (6 ч).</w:t>
            </w:r>
          </w:p>
          <w:p w:rsidR="00D008C5" w:rsidRPr="007872D2" w:rsidRDefault="007F4D65">
            <w:pPr>
              <w:autoSpaceDE w:val="0"/>
              <w:autoSpaceDN w:val="0"/>
              <w:spacing w:before="70" w:after="0" w:line="271" w:lineRule="auto"/>
              <w:ind w:left="72" w:right="432"/>
              <w:rPr>
                <w:lang w:val="ru-RU"/>
              </w:rPr>
            </w:pPr>
            <w:r w:rsidRPr="007872D2">
              <w:rPr>
                <w:rFonts w:ascii="Times New Roman" w:eastAsia="Times New Roman" w:hAnsi="Times New Roman"/>
                <w:color w:val="000000"/>
                <w:sz w:val="24"/>
                <w:lang w:val="ru-RU"/>
              </w:rPr>
              <w:t>Восприятие и самостоятельное чтение поэтических произведений о природе (на примере доступных произведений А. С. </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Пушкина, Ф. И. Тютчева, С. А. Есенина, А. Н. Плещеева, Е. А. Баратынского, И. С. Никитина,Е. Ф. Трутневой,А. Л. Барто,С. </w:t>
            </w:r>
          </w:p>
          <w:p w:rsidR="00D008C5" w:rsidRPr="007872D2" w:rsidRDefault="007F4D65">
            <w:pPr>
              <w:autoSpaceDE w:val="0"/>
              <w:autoSpaceDN w:val="0"/>
              <w:spacing w:before="70" w:after="0" w:line="286" w:lineRule="auto"/>
              <w:ind w:left="72" w:right="288"/>
              <w:rPr>
                <w:lang w:val="ru-RU"/>
              </w:rPr>
            </w:pPr>
            <w:r w:rsidRPr="007872D2">
              <w:rPr>
                <w:rFonts w:ascii="Times New Roman" w:eastAsia="Times New Roman" w:hAnsi="Times New Roman"/>
                <w:color w:val="000000"/>
                <w:sz w:val="24"/>
                <w:lang w:val="ru-RU"/>
              </w:rPr>
              <w:t xml:space="preserve">Я. Маршака). Тема поэтических </w:t>
            </w:r>
            <w:r w:rsidRPr="007872D2">
              <w:rPr>
                <w:lang w:val="ru-RU"/>
              </w:rPr>
              <w:br/>
            </w:r>
            <w:r w:rsidRPr="007872D2">
              <w:rPr>
                <w:rFonts w:ascii="Times New Roman" w:eastAsia="Times New Roman" w:hAnsi="Times New Roman"/>
                <w:color w:val="000000"/>
                <w:sz w:val="24"/>
                <w:lang w:val="ru-RU"/>
              </w:rPr>
              <w:t xml:space="preserve">произведений: звуки и краски природы, времена года, человек и природа;Родина, природа родного края. Особенности </w:t>
            </w:r>
            <w:r w:rsidRPr="007872D2">
              <w:rPr>
                <w:lang w:val="ru-RU"/>
              </w:rPr>
              <w:br/>
            </w:r>
            <w:r w:rsidRPr="007872D2">
              <w:rPr>
                <w:rFonts w:ascii="Times New Roman" w:eastAsia="Times New Roman" w:hAnsi="Times New Roman"/>
                <w:color w:val="000000"/>
                <w:sz w:val="24"/>
                <w:lang w:val="ru-RU"/>
              </w:rPr>
              <w:t xml:space="preserve">стихотворной речи, сравнение с </w:t>
            </w:r>
            <w:r w:rsidRPr="007872D2">
              <w:rPr>
                <w:lang w:val="ru-RU"/>
              </w:rPr>
              <w:br/>
            </w:r>
            <w:r w:rsidRPr="007872D2">
              <w:rPr>
                <w:rFonts w:ascii="Times New Roman" w:eastAsia="Times New Roman" w:hAnsi="Times New Roman"/>
                <w:color w:val="000000"/>
                <w:sz w:val="24"/>
                <w:lang w:val="ru-RU"/>
              </w:rPr>
              <w:t xml:space="preserve">прозаической: рифма, ритм (практическое ознакомление). Настроение, которое </w:t>
            </w:r>
            <w:r w:rsidRPr="007872D2">
              <w:rPr>
                <w:lang w:val="ru-RU"/>
              </w:rPr>
              <w:br/>
            </w:r>
            <w:r w:rsidRPr="007872D2">
              <w:rPr>
                <w:rFonts w:ascii="Times New Roman" w:eastAsia="Times New Roman" w:hAnsi="Times New Roman"/>
                <w:color w:val="000000"/>
                <w:sz w:val="24"/>
                <w:lang w:val="ru-RU"/>
              </w:rPr>
              <w:t>рождает поэтическое произведение.</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Отражение нравственной идеи в </w:t>
            </w:r>
            <w:r w:rsidRPr="007872D2">
              <w:rPr>
                <w:lang w:val="ru-RU"/>
              </w:rPr>
              <w:br/>
            </w:r>
            <w:r w:rsidRPr="007872D2">
              <w:rPr>
                <w:rFonts w:ascii="Times New Roman" w:eastAsia="Times New Roman" w:hAnsi="Times New Roman"/>
                <w:color w:val="000000"/>
                <w:sz w:val="24"/>
                <w:lang w:val="ru-RU"/>
              </w:rPr>
              <w:t xml:space="preserve">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w:t>
            </w:r>
            <w:r w:rsidRPr="007872D2">
              <w:rPr>
                <w:lang w:val="ru-RU"/>
              </w:rPr>
              <w:br/>
            </w:r>
            <w:r w:rsidRPr="007872D2">
              <w:rPr>
                <w:rFonts w:ascii="Times New Roman" w:eastAsia="Times New Roman" w:hAnsi="Times New Roman"/>
                <w:color w:val="000000"/>
                <w:sz w:val="24"/>
                <w:lang w:val="ru-RU"/>
              </w:rPr>
              <w:t xml:space="preserve">поэзии. Роль интонации при выразительном чтении. Интонационный рисунок </w:t>
            </w:r>
            <w:r w:rsidRPr="007872D2">
              <w:rPr>
                <w:lang w:val="ru-RU"/>
              </w:rPr>
              <w:br/>
            </w:r>
            <w:r w:rsidRPr="007872D2">
              <w:rPr>
                <w:rFonts w:ascii="Times New Roman" w:eastAsia="Times New Roman" w:hAnsi="Times New Roman"/>
                <w:color w:val="000000"/>
                <w:sz w:val="24"/>
                <w:lang w:val="ru-RU"/>
              </w:rPr>
              <w:t>выразительного чтения: ритм, темп, сила голоса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50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98.</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30" w:lineRule="auto"/>
              <w:ind w:left="72"/>
              <w:rPr>
                <w:lang w:val="ru-RU"/>
              </w:rPr>
            </w:pPr>
            <w:r w:rsidRPr="007872D2">
              <w:rPr>
                <w:rFonts w:ascii="Times New Roman" w:eastAsia="Times New Roman" w:hAnsi="Times New Roman"/>
                <w:color w:val="000000"/>
                <w:sz w:val="24"/>
                <w:lang w:val="ru-RU"/>
              </w:rPr>
              <w:t>Произведения о родной природе (6 ч).</w:t>
            </w:r>
          </w:p>
          <w:p w:rsidR="00D008C5" w:rsidRPr="007872D2" w:rsidRDefault="007F4D65">
            <w:pPr>
              <w:autoSpaceDE w:val="0"/>
              <w:autoSpaceDN w:val="0"/>
              <w:spacing w:before="70" w:after="0" w:line="271" w:lineRule="auto"/>
              <w:ind w:left="72" w:right="432"/>
              <w:rPr>
                <w:lang w:val="ru-RU"/>
              </w:rPr>
            </w:pPr>
            <w:r w:rsidRPr="007872D2">
              <w:rPr>
                <w:rFonts w:ascii="Times New Roman" w:eastAsia="Times New Roman" w:hAnsi="Times New Roman"/>
                <w:color w:val="000000"/>
                <w:sz w:val="24"/>
                <w:lang w:val="ru-RU"/>
              </w:rPr>
              <w:t>Восприятие и самостоятельное чтение поэтических произведений о природе (на примере доступных произведений А. С. </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Пушкина, Ф. И. Тютчева, С. А. Есенина, А. Н. Плещеева, Е. А. Баратынского, И. С. Никитина,Е. Ф. Трутневой,А. Л. Барто,С. </w:t>
            </w:r>
          </w:p>
          <w:p w:rsidR="00D008C5" w:rsidRPr="007872D2" w:rsidRDefault="007F4D65">
            <w:pPr>
              <w:autoSpaceDE w:val="0"/>
              <w:autoSpaceDN w:val="0"/>
              <w:spacing w:before="70" w:after="0" w:line="271" w:lineRule="auto"/>
              <w:ind w:left="72" w:right="576"/>
              <w:rPr>
                <w:lang w:val="ru-RU"/>
              </w:rPr>
            </w:pPr>
            <w:r w:rsidRPr="007872D2">
              <w:rPr>
                <w:rFonts w:ascii="Times New Roman" w:eastAsia="Times New Roman" w:hAnsi="Times New Roman"/>
                <w:color w:val="000000"/>
                <w:sz w:val="24"/>
                <w:lang w:val="ru-RU"/>
              </w:rPr>
              <w:t xml:space="preserve">Я. Маршака). Тема поэтических </w:t>
            </w:r>
            <w:r w:rsidRPr="007872D2">
              <w:rPr>
                <w:lang w:val="ru-RU"/>
              </w:rPr>
              <w:br/>
            </w:r>
            <w:r w:rsidRPr="007872D2">
              <w:rPr>
                <w:rFonts w:ascii="Times New Roman" w:eastAsia="Times New Roman" w:hAnsi="Times New Roman"/>
                <w:color w:val="000000"/>
                <w:sz w:val="24"/>
                <w:lang w:val="ru-RU"/>
              </w:rPr>
              <w:t>произведений: звуки и краски природы, времена года, человек и природа.</w:t>
            </w:r>
          </w:p>
          <w:p w:rsidR="00D008C5" w:rsidRPr="007872D2" w:rsidRDefault="007F4D65">
            <w:pPr>
              <w:autoSpaceDE w:val="0"/>
              <w:autoSpaceDN w:val="0"/>
              <w:spacing w:before="72" w:after="0" w:line="262" w:lineRule="auto"/>
              <w:ind w:left="72" w:right="576"/>
              <w:rPr>
                <w:lang w:val="ru-RU"/>
              </w:rPr>
            </w:pPr>
            <w:r w:rsidRPr="007872D2">
              <w:rPr>
                <w:rFonts w:ascii="Times New Roman" w:eastAsia="Times New Roman" w:hAnsi="Times New Roman"/>
                <w:color w:val="000000"/>
                <w:sz w:val="24"/>
                <w:lang w:val="ru-RU"/>
              </w:rPr>
              <w:t>Выразительное чтение поэзии. Роль интонации при выразительном чтении.</w:t>
            </w:r>
          </w:p>
          <w:p w:rsidR="00D008C5" w:rsidRPr="007872D2" w:rsidRDefault="007F4D65">
            <w:pPr>
              <w:autoSpaceDE w:val="0"/>
              <w:autoSpaceDN w:val="0"/>
              <w:spacing w:before="70" w:after="0" w:line="262" w:lineRule="auto"/>
              <w:ind w:left="72" w:right="432"/>
              <w:rPr>
                <w:lang w:val="ru-RU"/>
              </w:rPr>
            </w:pPr>
            <w:r w:rsidRPr="007872D2">
              <w:rPr>
                <w:rFonts w:ascii="Times New Roman" w:eastAsia="Times New Roman" w:hAnsi="Times New Roman"/>
                <w:color w:val="000000"/>
                <w:sz w:val="24"/>
                <w:lang w:val="ru-RU"/>
              </w:rPr>
              <w:t>Итонационный рисунок выразительного чтения: ритм, темп, сила голоса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82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99.</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30" w:lineRule="auto"/>
              <w:ind w:left="72"/>
              <w:rPr>
                <w:lang w:val="ru-RU"/>
              </w:rPr>
            </w:pPr>
            <w:r w:rsidRPr="007872D2">
              <w:rPr>
                <w:rFonts w:ascii="Times New Roman" w:eastAsia="Times New Roman" w:hAnsi="Times New Roman"/>
                <w:color w:val="000000"/>
                <w:sz w:val="24"/>
                <w:lang w:val="ru-RU"/>
              </w:rPr>
              <w:t>Произведения о родной природе (6 ч).</w:t>
            </w:r>
          </w:p>
          <w:p w:rsidR="00D008C5" w:rsidRPr="007872D2" w:rsidRDefault="007F4D65">
            <w:pPr>
              <w:autoSpaceDE w:val="0"/>
              <w:autoSpaceDN w:val="0"/>
              <w:spacing w:before="70" w:after="0" w:line="271" w:lineRule="auto"/>
              <w:ind w:left="72" w:right="432"/>
              <w:rPr>
                <w:lang w:val="ru-RU"/>
              </w:rPr>
            </w:pPr>
            <w:r w:rsidRPr="007872D2">
              <w:rPr>
                <w:rFonts w:ascii="Times New Roman" w:eastAsia="Times New Roman" w:hAnsi="Times New Roman"/>
                <w:color w:val="000000"/>
                <w:sz w:val="24"/>
                <w:lang w:val="ru-RU"/>
              </w:rPr>
              <w:t>Восприятие и самостоятельное чтение поэтических произведений о природе (на примере доступных произведений А. С. </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Пушкина, Ф. И. Тютчева, С. А. Есенина, А. Н. Плещеева, Е. А. Баратынского, И. С. Никитина,Е. Ф. Трутневой,А. Л. Барто,С. </w:t>
            </w:r>
          </w:p>
          <w:p w:rsidR="00D008C5" w:rsidRPr="007872D2" w:rsidRDefault="007F4D65">
            <w:pPr>
              <w:autoSpaceDE w:val="0"/>
              <w:autoSpaceDN w:val="0"/>
              <w:spacing w:before="70" w:after="0" w:line="286" w:lineRule="auto"/>
              <w:ind w:left="72" w:right="288"/>
              <w:rPr>
                <w:lang w:val="ru-RU"/>
              </w:rPr>
            </w:pPr>
            <w:r w:rsidRPr="007872D2">
              <w:rPr>
                <w:rFonts w:ascii="Times New Roman" w:eastAsia="Times New Roman" w:hAnsi="Times New Roman"/>
                <w:color w:val="000000"/>
                <w:sz w:val="24"/>
                <w:lang w:val="ru-RU"/>
              </w:rPr>
              <w:t xml:space="preserve">Я. Маршака). Тема поэтических </w:t>
            </w:r>
            <w:r w:rsidRPr="007872D2">
              <w:rPr>
                <w:lang w:val="ru-RU"/>
              </w:rPr>
              <w:br/>
            </w:r>
            <w:r w:rsidRPr="007872D2">
              <w:rPr>
                <w:rFonts w:ascii="Times New Roman" w:eastAsia="Times New Roman" w:hAnsi="Times New Roman"/>
                <w:color w:val="000000"/>
                <w:sz w:val="24"/>
                <w:lang w:val="ru-RU"/>
              </w:rPr>
              <w:t xml:space="preserve">произведений: звуки и краски природы, времена года, человек и природа;Родина, природа родного края. Особенности </w:t>
            </w:r>
            <w:r w:rsidRPr="007872D2">
              <w:rPr>
                <w:lang w:val="ru-RU"/>
              </w:rPr>
              <w:br/>
            </w:r>
            <w:r w:rsidRPr="007872D2">
              <w:rPr>
                <w:rFonts w:ascii="Times New Roman" w:eastAsia="Times New Roman" w:hAnsi="Times New Roman"/>
                <w:color w:val="000000"/>
                <w:sz w:val="24"/>
                <w:lang w:val="ru-RU"/>
              </w:rPr>
              <w:t xml:space="preserve">стихотворной речи, сравнение с </w:t>
            </w:r>
            <w:r w:rsidRPr="007872D2">
              <w:rPr>
                <w:lang w:val="ru-RU"/>
              </w:rPr>
              <w:br/>
            </w:r>
            <w:r w:rsidRPr="007872D2">
              <w:rPr>
                <w:rFonts w:ascii="Times New Roman" w:eastAsia="Times New Roman" w:hAnsi="Times New Roman"/>
                <w:color w:val="000000"/>
                <w:sz w:val="24"/>
                <w:lang w:val="ru-RU"/>
              </w:rPr>
              <w:t xml:space="preserve">прозаической: рифма, ритм (практическое ознакомление). Настроение, которое </w:t>
            </w:r>
            <w:r w:rsidRPr="007872D2">
              <w:rPr>
                <w:lang w:val="ru-RU"/>
              </w:rPr>
              <w:br/>
            </w:r>
            <w:r w:rsidRPr="007872D2">
              <w:rPr>
                <w:rFonts w:ascii="Times New Roman" w:eastAsia="Times New Roman" w:hAnsi="Times New Roman"/>
                <w:color w:val="000000"/>
                <w:sz w:val="24"/>
                <w:lang w:val="ru-RU"/>
              </w:rPr>
              <w:t>рождает поэтическое произведение.</w:t>
            </w:r>
          </w:p>
          <w:p w:rsidR="00D008C5" w:rsidRPr="007872D2" w:rsidRDefault="007F4D65">
            <w:pPr>
              <w:autoSpaceDE w:val="0"/>
              <w:autoSpaceDN w:val="0"/>
              <w:spacing w:before="70" w:after="0" w:line="286" w:lineRule="auto"/>
              <w:ind w:left="72"/>
              <w:rPr>
                <w:lang w:val="ru-RU"/>
              </w:rPr>
            </w:pPr>
            <w:r w:rsidRPr="007872D2">
              <w:rPr>
                <w:rFonts w:ascii="Times New Roman" w:eastAsia="Times New Roman" w:hAnsi="Times New Roman"/>
                <w:color w:val="000000"/>
                <w:sz w:val="24"/>
                <w:lang w:val="ru-RU"/>
              </w:rPr>
              <w:t xml:space="preserve">Отражение нравственной идеи в </w:t>
            </w:r>
            <w:r w:rsidRPr="007872D2">
              <w:rPr>
                <w:lang w:val="ru-RU"/>
              </w:rPr>
              <w:br/>
            </w:r>
            <w:r w:rsidRPr="007872D2">
              <w:rPr>
                <w:rFonts w:ascii="Times New Roman" w:eastAsia="Times New Roman" w:hAnsi="Times New Roman"/>
                <w:color w:val="000000"/>
                <w:sz w:val="24"/>
                <w:lang w:val="ru-RU"/>
              </w:rPr>
              <w:t xml:space="preserve">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w:t>
            </w:r>
            <w:r w:rsidRPr="007872D2">
              <w:rPr>
                <w:lang w:val="ru-RU"/>
              </w:rPr>
              <w:br/>
            </w:r>
            <w:r w:rsidRPr="007872D2">
              <w:rPr>
                <w:rFonts w:ascii="Times New Roman" w:eastAsia="Times New Roman" w:hAnsi="Times New Roman"/>
                <w:color w:val="000000"/>
                <w:sz w:val="24"/>
                <w:lang w:val="ru-RU"/>
              </w:rPr>
              <w:t xml:space="preserve">поэзии. Роль интонации при выразительном чтении. Интонационный рисунок </w:t>
            </w:r>
            <w:r w:rsidRPr="007872D2">
              <w:rPr>
                <w:lang w:val="ru-RU"/>
              </w:rPr>
              <w:br/>
            </w:r>
            <w:r w:rsidRPr="007872D2">
              <w:rPr>
                <w:rFonts w:ascii="Times New Roman" w:eastAsia="Times New Roman" w:hAnsi="Times New Roman"/>
                <w:color w:val="000000"/>
                <w:sz w:val="24"/>
                <w:lang w:val="ru-RU"/>
              </w:rPr>
              <w:t>выразительного чтения: ритм, темп, сила голоса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44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30" w:lineRule="auto"/>
              <w:rPr>
                <w:lang w:val="ru-RU"/>
              </w:rPr>
            </w:pPr>
            <w:r w:rsidRPr="007872D2">
              <w:rPr>
                <w:rFonts w:ascii="Times New Roman" w:eastAsia="Times New Roman" w:hAnsi="Times New Roman"/>
                <w:color w:val="000000"/>
                <w:sz w:val="24"/>
                <w:lang w:val="ru-RU"/>
              </w:rPr>
              <w:t>100. Произведения о родной природе (6 ч).</w:t>
            </w:r>
          </w:p>
          <w:p w:rsidR="00D008C5" w:rsidRPr="007872D2" w:rsidRDefault="007F4D65">
            <w:pPr>
              <w:autoSpaceDE w:val="0"/>
              <w:autoSpaceDN w:val="0"/>
              <w:spacing w:before="70" w:after="0" w:line="271" w:lineRule="auto"/>
              <w:ind w:left="72" w:right="432"/>
              <w:rPr>
                <w:lang w:val="ru-RU"/>
              </w:rPr>
            </w:pPr>
            <w:r w:rsidRPr="007872D2">
              <w:rPr>
                <w:rFonts w:ascii="Times New Roman" w:eastAsia="Times New Roman" w:hAnsi="Times New Roman"/>
                <w:color w:val="000000"/>
                <w:sz w:val="24"/>
                <w:lang w:val="ru-RU"/>
              </w:rPr>
              <w:t>Восприятие и самостоятельное чтение поэтических произведений о природе (на примере доступных произведений А. С. </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Пушкина, Ф. И. Тютчева, С. А. Есенина, А. Н. Плещеева, Е. А. Баратынского, И. С. Никитина,Е. Ф. Трутневой,А. Л. Барто,С. </w:t>
            </w:r>
          </w:p>
          <w:p w:rsidR="00D008C5" w:rsidRPr="007872D2" w:rsidRDefault="007F4D65">
            <w:pPr>
              <w:autoSpaceDE w:val="0"/>
              <w:autoSpaceDN w:val="0"/>
              <w:spacing w:before="70" w:after="0" w:line="271" w:lineRule="auto"/>
              <w:ind w:left="72" w:right="288"/>
              <w:rPr>
                <w:lang w:val="ru-RU"/>
              </w:rPr>
            </w:pPr>
            <w:r w:rsidRPr="007872D2">
              <w:rPr>
                <w:rFonts w:ascii="Times New Roman" w:eastAsia="Times New Roman" w:hAnsi="Times New Roman"/>
                <w:color w:val="000000"/>
                <w:sz w:val="24"/>
                <w:lang w:val="ru-RU"/>
              </w:rPr>
              <w:t>Я. Маршака). Особенности стихотворной речи, сравнение с прозаической: рифма, ритм (практическое ознакомление).</w:t>
            </w:r>
          </w:p>
          <w:p w:rsidR="00D008C5" w:rsidRPr="007872D2" w:rsidRDefault="007F4D65">
            <w:pPr>
              <w:autoSpaceDE w:val="0"/>
              <w:autoSpaceDN w:val="0"/>
              <w:spacing w:before="72" w:after="0" w:line="262" w:lineRule="auto"/>
              <w:ind w:left="72" w:right="576"/>
              <w:rPr>
                <w:lang w:val="ru-RU"/>
              </w:rPr>
            </w:pPr>
            <w:r w:rsidRPr="007872D2">
              <w:rPr>
                <w:rFonts w:ascii="Times New Roman" w:eastAsia="Times New Roman" w:hAnsi="Times New Roman"/>
                <w:color w:val="000000"/>
                <w:sz w:val="24"/>
                <w:lang w:val="ru-RU"/>
              </w:rPr>
              <w:t>Выразительное чтение поэзии. Роль интонации при выразительном чтении.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586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jc w:val="center"/>
            </w:pPr>
            <w:r>
              <w:rPr>
                <w:rFonts w:ascii="Times New Roman" w:eastAsia="Times New Roman" w:hAnsi="Times New Roman"/>
                <w:color w:val="000000"/>
                <w:sz w:val="24"/>
              </w:rPr>
              <w:t>101.</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30" w:lineRule="auto"/>
              <w:rPr>
                <w:lang w:val="ru-RU"/>
              </w:rPr>
            </w:pPr>
            <w:r w:rsidRPr="007872D2">
              <w:rPr>
                <w:rFonts w:ascii="Times New Roman" w:eastAsia="Times New Roman" w:hAnsi="Times New Roman"/>
                <w:color w:val="000000"/>
                <w:sz w:val="24"/>
                <w:lang w:val="ru-RU"/>
              </w:rPr>
              <w:t>101. Произведения о родной природе (6 ч).</w:t>
            </w:r>
          </w:p>
          <w:p w:rsidR="00D008C5" w:rsidRPr="007872D2" w:rsidRDefault="007F4D65">
            <w:pPr>
              <w:autoSpaceDE w:val="0"/>
              <w:autoSpaceDN w:val="0"/>
              <w:spacing w:before="70" w:after="0" w:line="271" w:lineRule="auto"/>
              <w:ind w:left="72" w:right="432"/>
              <w:rPr>
                <w:lang w:val="ru-RU"/>
              </w:rPr>
            </w:pPr>
            <w:r w:rsidRPr="007872D2">
              <w:rPr>
                <w:rFonts w:ascii="Times New Roman" w:eastAsia="Times New Roman" w:hAnsi="Times New Roman"/>
                <w:color w:val="000000"/>
                <w:sz w:val="24"/>
                <w:lang w:val="ru-RU"/>
              </w:rPr>
              <w:t>Восприятие и самостоятельное чтение поэтических произведений о природе (на примере доступных произведений А. С. </w:t>
            </w:r>
          </w:p>
          <w:p w:rsidR="00D008C5" w:rsidRPr="007872D2" w:rsidRDefault="007F4D65">
            <w:pPr>
              <w:autoSpaceDE w:val="0"/>
              <w:autoSpaceDN w:val="0"/>
              <w:spacing w:before="70" w:after="0" w:line="271" w:lineRule="auto"/>
              <w:ind w:left="72"/>
              <w:rPr>
                <w:lang w:val="ru-RU"/>
              </w:rPr>
            </w:pPr>
            <w:r w:rsidRPr="007872D2">
              <w:rPr>
                <w:rFonts w:ascii="Times New Roman" w:eastAsia="Times New Roman" w:hAnsi="Times New Roman"/>
                <w:color w:val="000000"/>
                <w:sz w:val="24"/>
                <w:lang w:val="ru-RU"/>
              </w:rPr>
              <w:t>Пушкина, Ф. И. Тютчева, С. А. Есенина, А. Н. Плещеева, Е. А. Баратынского, И. С. Никитина,Е. Ф. Трутневой,А. Л. Барто,С. </w:t>
            </w:r>
          </w:p>
          <w:p w:rsidR="00D008C5" w:rsidRPr="007872D2" w:rsidRDefault="007F4D65">
            <w:pPr>
              <w:autoSpaceDE w:val="0"/>
              <w:autoSpaceDN w:val="0"/>
              <w:spacing w:before="70" w:after="0" w:line="271" w:lineRule="auto"/>
              <w:ind w:left="72" w:right="288"/>
              <w:rPr>
                <w:lang w:val="ru-RU"/>
              </w:rPr>
            </w:pPr>
            <w:r w:rsidRPr="007872D2">
              <w:rPr>
                <w:rFonts w:ascii="Times New Roman" w:eastAsia="Times New Roman" w:hAnsi="Times New Roman"/>
                <w:color w:val="000000"/>
                <w:sz w:val="24"/>
                <w:lang w:val="ru-RU"/>
              </w:rPr>
              <w:t>Я. Маршака). Особенности стихотворной речи, сравнение с прозаической: рифма, ритм (практическое ознакомление).</w:t>
            </w:r>
          </w:p>
          <w:p w:rsidR="00D008C5" w:rsidRPr="007872D2" w:rsidRDefault="007F4D65">
            <w:pPr>
              <w:autoSpaceDE w:val="0"/>
              <w:autoSpaceDN w:val="0"/>
              <w:spacing w:before="70" w:after="0" w:line="283" w:lineRule="auto"/>
              <w:ind w:left="72" w:right="144"/>
              <w:rPr>
                <w:lang w:val="ru-RU"/>
              </w:rPr>
            </w:pPr>
            <w:r w:rsidRPr="007872D2">
              <w:rPr>
                <w:rFonts w:ascii="Times New Roman" w:eastAsia="Times New Roman" w:hAnsi="Times New Roman"/>
                <w:color w:val="000000"/>
                <w:sz w:val="24"/>
                <w:lang w:val="ru-RU"/>
              </w:rPr>
              <w:t xml:space="preserve">Иллюстрация к произведению как </w:t>
            </w:r>
            <w:r w:rsidRPr="007872D2">
              <w:rPr>
                <w:lang w:val="ru-RU"/>
              </w:rPr>
              <w:br/>
            </w:r>
            <w:r w:rsidRPr="007872D2">
              <w:rPr>
                <w:rFonts w:ascii="Times New Roman" w:eastAsia="Times New Roman" w:hAnsi="Times New Roman"/>
                <w:color w:val="000000"/>
                <w:sz w:val="24"/>
                <w:lang w:val="ru-RU"/>
              </w:rPr>
              <w:t xml:space="preserve">отражение эмоционального отклика на </w:t>
            </w:r>
            <w:r w:rsidRPr="007872D2">
              <w:rPr>
                <w:lang w:val="ru-RU"/>
              </w:rPr>
              <w:br/>
            </w:r>
            <w:r w:rsidRPr="007872D2">
              <w:rPr>
                <w:rFonts w:ascii="Times New Roman" w:eastAsia="Times New Roman" w:hAnsi="Times New Roman"/>
                <w:color w:val="000000"/>
                <w:sz w:val="24"/>
                <w:lang w:val="ru-RU"/>
              </w:rPr>
              <w:t xml:space="preserve">произведение. Выразительное чтение </w:t>
            </w:r>
            <w:r w:rsidRPr="007872D2">
              <w:rPr>
                <w:lang w:val="ru-RU"/>
              </w:rPr>
              <w:br/>
            </w:r>
            <w:r w:rsidRPr="007872D2">
              <w:rPr>
                <w:rFonts w:ascii="Times New Roman" w:eastAsia="Times New Roman" w:hAnsi="Times New Roman"/>
                <w:color w:val="000000"/>
                <w:sz w:val="24"/>
                <w:lang w:val="ru-RU"/>
              </w:rPr>
              <w:t xml:space="preserve">поэзии. Роль интонации при выразительном чтении. Интонационный рисунок </w:t>
            </w:r>
            <w:r w:rsidRPr="007872D2">
              <w:rPr>
                <w:lang w:val="ru-RU"/>
              </w:rPr>
              <w:br/>
            </w:r>
            <w:r w:rsidRPr="007872D2">
              <w:rPr>
                <w:rFonts w:ascii="Times New Roman" w:eastAsia="Times New Roman" w:hAnsi="Times New Roman"/>
                <w:color w:val="000000"/>
                <w:sz w:val="24"/>
                <w:lang w:val="ru-RU"/>
              </w:rPr>
              <w:t>выразительного чтения: ритм, темп, сила голоса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jc w:val="center"/>
            </w:pPr>
            <w:r>
              <w:rPr>
                <w:rFonts w:ascii="Times New Roman" w:eastAsia="Times New Roman" w:hAnsi="Times New Roman"/>
                <w:color w:val="000000"/>
                <w:sz w:val="24"/>
              </w:rPr>
              <w:t>102.</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3" w:lineRule="auto"/>
              <w:ind w:left="576" w:hanging="576"/>
              <w:rPr>
                <w:lang w:val="ru-RU"/>
              </w:rPr>
            </w:pPr>
            <w:r w:rsidRPr="007872D2">
              <w:rPr>
                <w:rFonts w:ascii="Times New Roman" w:eastAsia="Times New Roman" w:hAnsi="Times New Roman"/>
                <w:color w:val="000000"/>
                <w:sz w:val="24"/>
                <w:lang w:val="ru-RU"/>
              </w:rPr>
              <w:t xml:space="preserve">102. Устное народное творчество — малые </w:t>
            </w:r>
            <w:r w:rsidRPr="007872D2">
              <w:rPr>
                <w:lang w:val="ru-RU"/>
              </w:rPr>
              <w:br/>
            </w:r>
            <w:r w:rsidRPr="007872D2">
              <w:rPr>
                <w:rFonts w:ascii="Times New Roman" w:eastAsia="Times New Roman" w:hAnsi="Times New Roman"/>
                <w:color w:val="000000"/>
                <w:sz w:val="24"/>
                <w:lang w:val="ru-RU"/>
              </w:rPr>
              <w:t xml:space="preserve">фольклорные жанры (4 ч). Многообразие малых жанров устного народного </w:t>
            </w:r>
            <w:r w:rsidRPr="007872D2">
              <w:rPr>
                <w:lang w:val="ru-RU"/>
              </w:rPr>
              <w:br/>
            </w:r>
            <w:r w:rsidRPr="007872D2">
              <w:rPr>
                <w:rFonts w:ascii="Times New Roman" w:eastAsia="Times New Roman" w:hAnsi="Times New Roman"/>
                <w:color w:val="000000"/>
                <w:sz w:val="24"/>
                <w:lang w:val="ru-RU"/>
              </w:rPr>
              <w:t>творчества: потешка, загадка, пословица, их назначение (веселить, потешать, играть, поучать).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 xml:space="preserve">103.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576" w:right="576" w:hanging="576"/>
              <w:rPr>
                <w:lang w:val="ru-RU"/>
              </w:rPr>
            </w:pPr>
            <w:r w:rsidRPr="007872D2">
              <w:rPr>
                <w:rFonts w:ascii="Times New Roman" w:eastAsia="Times New Roman" w:hAnsi="Times New Roman"/>
                <w:color w:val="000000"/>
                <w:sz w:val="24"/>
                <w:lang w:val="ru-RU"/>
              </w:rPr>
              <w:t>103. Устное народное творчество — малые фольклорные жанры (4 ч). Особенности разных малых фольклорных жанров.</w:t>
            </w:r>
          </w:p>
          <w:p w:rsidR="00D008C5" w:rsidRDefault="007F4D65">
            <w:pPr>
              <w:autoSpaceDE w:val="0"/>
              <w:autoSpaceDN w:val="0"/>
              <w:spacing w:before="70" w:after="0" w:line="281" w:lineRule="auto"/>
              <w:ind w:left="72" w:right="288"/>
            </w:pPr>
            <w:r w:rsidRPr="007872D2">
              <w:rPr>
                <w:rFonts w:ascii="Times New Roman" w:eastAsia="Times New Roman" w:hAnsi="Times New Roman"/>
                <w:color w:val="000000"/>
                <w:sz w:val="24"/>
                <w:lang w:val="ru-RU"/>
              </w:rPr>
              <w:t xml:space="preserve">Потешка — игровой народный фольклор. Загадки — средство воспитания живости ума, сообразительности. </w:t>
            </w:r>
            <w:r>
              <w:rPr>
                <w:rFonts w:ascii="Times New Roman" w:eastAsia="Times New Roman" w:hAnsi="Times New Roman"/>
                <w:color w:val="000000"/>
                <w:sz w:val="24"/>
              </w:rPr>
              <w:t>Пословицы —проявление народной мудрости, средство воспитания понимания жизненных правил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59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 xml:space="preserve">104.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81" w:lineRule="auto"/>
              <w:ind w:left="576" w:hanging="576"/>
            </w:pPr>
            <w:r w:rsidRPr="007872D2">
              <w:rPr>
                <w:rFonts w:ascii="Times New Roman" w:eastAsia="Times New Roman" w:hAnsi="Times New Roman"/>
                <w:color w:val="000000"/>
                <w:sz w:val="24"/>
                <w:lang w:val="ru-RU"/>
              </w:rPr>
              <w:t xml:space="preserve">104. Устное народное творчество — малые </w:t>
            </w:r>
            <w:r w:rsidRPr="007872D2">
              <w:rPr>
                <w:lang w:val="ru-RU"/>
              </w:rPr>
              <w:br/>
            </w:r>
            <w:r w:rsidRPr="007872D2">
              <w:rPr>
                <w:rFonts w:ascii="Times New Roman" w:eastAsia="Times New Roman" w:hAnsi="Times New Roman"/>
                <w:color w:val="000000"/>
                <w:sz w:val="24"/>
                <w:lang w:val="ru-RU"/>
              </w:rPr>
              <w:t xml:space="preserve">фольклорные жанры (4 ч). Многообразие малых жанров устного народного </w:t>
            </w:r>
            <w:r w:rsidRPr="007872D2">
              <w:rPr>
                <w:lang w:val="ru-RU"/>
              </w:rPr>
              <w:br/>
            </w:r>
            <w:r w:rsidRPr="007872D2">
              <w:rPr>
                <w:rFonts w:ascii="Times New Roman" w:eastAsia="Times New Roman" w:hAnsi="Times New Roman"/>
                <w:color w:val="000000"/>
                <w:sz w:val="24"/>
                <w:lang w:val="ru-RU"/>
              </w:rPr>
              <w:t xml:space="preserve">творчества: потешка, загадка, пословица, их назначение . </w:t>
            </w:r>
            <w:r>
              <w:rPr>
                <w:rFonts w:ascii="Times New Roman" w:eastAsia="Times New Roman" w:hAnsi="Times New Roman"/>
                <w:color w:val="000000"/>
                <w:sz w:val="24"/>
              </w:rPr>
              <w:t>Выразительное чтение. Смысл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2172"/>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 xml:space="preserve">105. </w:t>
            </w:r>
          </w:p>
        </w:tc>
        <w:tc>
          <w:tcPr>
            <w:tcW w:w="476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Pr="007872D2" w:rsidRDefault="007F4D65">
            <w:pPr>
              <w:autoSpaceDE w:val="0"/>
              <w:autoSpaceDN w:val="0"/>
              <w:spacing w:before="98" w:after="0" w:line="281" w:lineRule="auto"/>
              <w:ind w:left="576" w:hanging="576"/>
              <w:rPr>
                <w:lang w:val="ru-RU"/>
              </w:rPr>
            </w:pPr>
            <w:r w:rsidRPr="007872D2">
              <w:rPr>
                <w:rFonts w:ascii="Times New Roman" w:eastAsia="Times New Roman" w:hAnsi="Times New Roman"/>
                <w:color w:val="000000"/>
                <w:sz w:val="24"/>
                <w:lang w:val="ru-RU"/>
              </w:rPr>
              <w:t xml:space="preserve">105. Устное народное творчество — малые </w:t>
            </w:r>
            <w:r w:rsidRPr="007872D2">
              <w:rPr>
                <w:lang w:val="ru-RU"/>
              </w:rPr>
              <w:br/>
            </w:r>
            <w:r w:rsidRPr="007872D2">
              <w:rPr>
                <w:rFonts w:ascii="Times New Roman" w:eastAsia="Times New Roman" w:hAnsi="Times New Roman"/>
                <w:color w:val="000000"/>
                <w:sz w:val="24"/>
                <w:lang w:val="ru-RU"/>
              </w:rPr>
              <w:t xml:space="preserve">фольклорные жанры (4 ч). Многообразие малых жанров устного народного </w:t>
            </w:r>
            <w:r w:rsidRPr="007872D2">
              <w:rPr>
                <w:lang w:val="ru-RU"/>
              </w:rPr>
              <w:br/>
            </w:r>
            <w:r w:rsidRPr="007872D2">
              <w:rPr>
                <w:rFonts w:ascii="Times New Roman" w:eastAsia="Times New Roman" w:hAnsi="Times New Roman"/>
                <w:color w:val="000000"/>
                <w:sz w:val="24"/>
                <w:lang w:val="ru-RU"/>
              </w:rPr>
              <w:t xml:space="preserve">творчества: потешка, загадка, пословица, их назначение, различение среди других </w:t>
            </w:r>
            <w:r w:rsidRPr="007872D2">
              <w:rPr>
                <w:lang w:val="ru-RU"/>
              </w:rPr>
              <w:br/>
            </w:r>
            <w:r w:rsidRPr="007872D2">
              <w:rPr>
                <w:rFonts w:ascii="Times New Roman" w:eastAsia="Times New Roman" w:hAnsi="Times New Roman"/>
                <w:color w:val="000000"/>
                <w:sz w:val="24"/>
                <w:lang w:val="ru-RU"/>
              </w:rPr>
              <w:t>произведений, примеры, образцы</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3854"/>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 xml:space="preserve">106. </w:t>
            </w:r>
          </w:p>
        </w:tc>
        <w:tc>
          <w:tcPr>
            <w:tcW w:w="476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tabs>
                <w:tab w:val="left" w:pos="576"/>
              </w:tabs>
              <w:autoSpaceDE w:val="0"/>
              <w:autoSpaceDN w:val="0"/>
              <w:spacing w:before="100" w:after="0" w:line="262" w:lineRule="auto"/>
              <w:ind w:right="432"/>
              <w:rPr>
                <w:lang w:val="ru-RU"/>
              </w:rPr>
            </w:pPr>
            <w:r w:rsidRPr="007872D2">
              <w:rPr>
                <w:rFonts w:ascii="Times New Roman" w:eastAsia="Times New Roman" w:hAnsi="Times New Roman"/>
                <w:color w:val="000000"/>
                <w:sz w:val="24"/>
                <w:lang w:val="ru-RU"/>
              </w:rPr>
              <w:t xml:space="preserve">106. Произведения о братьях наших меньших </w:t>
            </w:r>
            <w:r w:rsidRPr="007872D2">
              <w:rPr>
                <w:lang w:val="ru-RU"/>
              </w:rPr>
              <w:tab/>
            </w:r>
            <w:r w:rsidRPr="007872D2">
              <w:rPr>
                <w:rFonts w:ascii="Times New Roman" w:eastAsia="Times New Roman" w:hAnsi="Times New Roman"/>
                <w:color w:val="000000"/>
                <w:sz w:val="24"/>
                <w:lang w:val="ru-RU"/>
              </w:rPr>
              <w:t>(7ч). Животные — герои произведений.</w:t>
            </w:r>
          </w:p>
          <w:p w:rsidR="00D008C5" w:rsidRDefault="007F4D65">
            <w:pPr>
              <w:autoSpaceDE w:val="0"/>
              <w:autoSpaceDN w:val="0"/>
              <w:spacing w:before="70" w:after="0" w:line="286" w:lineRule="auto"/>
              <w:ind w:left="72" w:right="144"/>
            </w:pPr>
            <w:r w:rsidRPr="007872D2">
              <w:rPr>
                <w:rFonts w:ascii="Times New Roman" w:eastAsia="Times New Roman" w:hAnsi="Times New Roman"/>
                <w:color w:val="000000"/>
                <w:sz w:val="24"/>
                <w:lang w:val="ru-RU"/>
              </w:rPr>
              <w:t xml:space="preserve">Цель и назначение произведений о </w:t>
            </w:r>
            <w:r w:rsidRPr="007872D2">
              <w:rPr>
                <w:lang w:val="ru-RU"/>
              </w:rPr>
              <w:br/>
            </w:r>
            <w:r w:rsidRPr="007872D2">
              <w:rPr>
                <w:rFonts w:ascii="Times New Roman" w:eastAsia="Times New Roman" w:hAnsi="Times New Roman"/>
                <w:color w:val="000000"/>
                <w:sz w:val="24"/>
                <w:lang w:val="ru-RU"/>
              </w:rPr>
              <w:t xml:space="preserve">взаимоотношениях человека и животных —воспитание добрых чувств и бережного </w:t>
            </w:r>
            <w:r w:rsidRPr="007872D2">
              <w:rPr>
                <w:lang w:val="ru-RU"/>
              </w:rPr>
              <w:br/>
            </w:r>
            <w:r w:rsidRPr="007872D2">
              <w:rPr>
                <w:rFonts w:ascii="Times New Roman" w:eastAsia="Times New Roman" w:hAnsi="Times New Roman"/>
                <w:color w:val="000000"/>
                <w:sz w:val="24"/>
                <w:lang w:val="ru-RU"/>
              </w:rPr>
              <w:t xml:space="preserve">отношения к животным. Характеристика героя: описание его внешности, поступки, речь, взаимоотношения с другими героями произведения. </w:t>
            </w:r>
            <w:r>
              <w:rPr>
                <w:rFonts w:ascii="Times New Roman" w:eastAsia="Times New Roman" w:hAnsi="Times New Roman"/>
                <w:color w:val="000000"/>
                <w:sz w:val="24"/>
              </w:rPr>
              <w:t>Осознание нравственно-</w:t>
            </w:r>
            <w:r>
              <w:br/>
            </w:r>
            <w:r>
              <w:rPr>
                <w:rFonts w:ascii="Times New Roman" w:eastAsia="Times New Roman" w:hAnsi="Times New Roman"/>
                <w:color w:val="000000"/>
                <w:sz w:val="24"/>
              </w:rPr>
              <w:t xml:space="preserve">этических понятий: любовь и забота о </w:t>
            </w:r>
            <w:r>
              <w:br/>
            </w:r>
            <w:r>
              <w:rPr>
                <w:rFonts w:ascii="Times New Roman" w:eastAsia="Times New Roman" w:hAnsi="Times New Roman"/>
                <w:color w:val="000000"/>
                <w:sz w:val="24"/>
              </w:rPr>
              <w:t>животных.</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5"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r w:rsidR="00D008C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jc w:val="center"/>
            </w:pPr>
            <w:r>
              <w:rPr>
                <w:rFonts w:ascii="Times New Roman" w:eastAsia="Times New Roman" w:hAnsi="Times New Roman"/>
                <w:color w:val="000000"/>
                <w:sz w:val="24"/>
              </w:rPr>
              <w:t>107.</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tabs>
                <w:tab w:val="left" w:pos="576"/>
              </w:tabs>
              <w:autoSpaceDE w:val="0"/>
              <w:autoSpaceDN w:val="0"/>
              <w:spacing w:before="98" w:after="0" w:line="262" w:lineRule="auto"/>
              <w:ind w:right="432"/>
              <w:rPr>
                <w:lang w:val="ru-RU"/>
              </w:rPr>
            </w:pPr>
            <w:r w:rsidRPr="007872D2">
              <w:rPr>
                <w:rFonts w:ascii="Times New Roman" w:eastAsia="Times New Roman" w:hAnsi="Times New Roman"/>
                <w:color w:val="000000"/>
                <w:sz w:val="24"/>
                <w:lang w:val="ru-RU"/>
              </w:rPr>
              <w:t xml:space="preserve">107. Произведения о братьях наших меньших </w:t>
            </w:r>
            <w:r w:rsidRPr="007872D2">
              <w:rPr>
                <w:lang w:val="ru-RU"/>
              </w:rPr>
              <w:tab/>
            </w:r>
            <w:r w:rsidRPr="007872D2">
              <w:rPr>
                <w:rFonts w:ascii="Times New Roman" w:eastAsia="Times New Roman" w:hAnsi="Times New Roman"/>
                <w:color w:val="000000"/>
                <w:sz w:val="24"/>
                <w:lang w:val="ru-RU"/>
              </w:rPr>
              <w:t>(7ч). Животные — герои произведений.</w:t>
            </w:r>
          </w:p>
          <w:p w:rsidR="00D008C5" w:rsidRDefault="007F4D65">
            <w:pPr>
              <w:autoSpaceDE w:val="0"/>
              <w:autoSpaceDN w:val="0"/>
              <w:spacing w:before="70" w:after="0" w:line="286" w:lineRule="auto"/>
              <w:ind w:left="72" w:right="144"/>
            </w:pPr>
            <w:r w:rsidRPr="007872D2">
              <w:rPr>
                <w:rFonts w:ascii="Times New Roman" w:eastAsia="Times New Roman" w:hAnsi="Times New Roman"/>
                <w:color w:val="000000"/>
                <w:sz w:val="24"/>
                <w:lang w:val="ru-RU"/>
              </w:rPr>
              <w:t xml:space="preserve">Цель и назначение произведений о </w:t>
            </w:r>
            <w:r w:rsidRPr="007872D2">
              <w:rPr>
                <w:lang w:val="ru-RU"/>
              </w:rPr>
              <w:br/>
            </w:r>
            <w:r w:rsidRPr="007872D2">
              <w:rPr>
                <w:rFonts w:ascii="Times New Roman" w:eastAsia="Times New Roman" w:hAnsi="Times New Roman"/>
                <w:color w:val="000000"/>
                <w:sz w:val="24"/>
                <w:lang w:val="ru-RU"/>
              </w:rPr>
              <w:t xml:space="preserve">взаимоотношениях человека и животных —воспитание добрых чувств и бережного </w:t>
            </w:r>
            <w:r w:rsidRPr="007872D2">
              <w:rPr>
                <w:lang w:val="ru-RU"/>
              </w:rPr>
              <w:br/>
            </w:r>
            <w:r w:rsidRPr="007872D2">
              <w:rPr>
                <w:rFonts w:ascii="Times New Roman" w:eastAsia="Times New Roman" w:hAnsi="Times New Roman"/>
                <w:color w:val="000000"/>
                <w:sz w:val="24"/>
                <w:lang w:val="ru-RU"/>
              </w:rPr>
              <w:t xml:space="preserve">отношения к животным. Характеристика героя: описание его внешности, поступки, речь, взаимоотношения с другими героями произведения. </w:t>
            </w:r>
            <w:r>
              <w:rPr>
                <w:rFonts w:ascii="Times New Roman" w:eastAsia="Times New Roman" w:hAnsi="Times New Roman"/>
                <w:color w:val="000000"/>
                <w:sz w:val="24"/>
              </w:rPr>
              <w:t>Осознание нравственно-</w:t>
            </w:r>
            <w:r>
              <w:br/>
            </w:r>
            <w:r>
              <w:rPr>
                <w:rFonts w:ascii="Times New Roman" w:eastAsia="Times New Roman" w:hAnsi="Times New Roman"/>
                <w:color w:val="000000"/>
                <w:sz w:val="24"/>
              </w:rPr>
              <w:t xml:space="preserve">этических понятий: любовь и забота о </w:t>
            </w:r>
            <w:r>
              <w:br/>
            </w:r>
            <w:r>
              <w:rPr>
                <w:rFonts w:ascii="Times New Roman" w:eastAsia="Times New Roman" w:hAnsi="Times New Roman"/>
                <w:color w:val="000000"/>
                <w:sz w:val="24"/>
              </w:rPr>
              <w:t>животных.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34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jc w:val="center"/>
            </w:pPr>
            <w:r>
              <w:rPr>
                <w:rFonts w:ascii="Times New Roman" w:eastAsia="Times New Roman" w:hAnsi="Times New Roman"/>
                <w:color w:val="000000"/>
                <w:sz w:val="24"/>
              </w:rPr>
              <w:t>108.</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tabs>
                <w:tab w:val="left" w:pos="576"/>
              </w:tabs>
              <w:autoSpaceDE w:val="0"/>
              <w:autoSpaceDN w:val="0"/>
              <w:spacing w:before="98" w:after="0" w:line="262" w:lineRule="auto"/>
              <w:ind w:right="432"/>
              <w:rPr>
                <w:lang w:val="ru-RU"/>
              </w:rPr>
            </w:pPr>
            <w:r w:rsidRPr="007872D2">
              <w:rPr>
                <w:rFonts w:ascii="Times New Roman" w:eastAsia="Times New Roman" w:hAnsi="Times New Roman"/>
                <w:color w:val="000000"/>
                <w:sz w:val="24"/>
                <w:lang w:val="ru-RU"/>
              </w:rPr>
              <w:t xml:space="preserve">108. Произведения о братьях наших меньших </w:t>
            </w:r>
            <w:r w:rsidRPr="007872D2">
              <w:rPr>
                <w:lang w:val="ru-RU"/>
              </w:rPr>
              <w:tab/>
            </w:r>
            <w:r w:rsidRPr="007872D2">
              <w:rPr>
                <w:rFonts w:ascii="Times New Roman" w:eastAsia="Times New Roman" w:hAnsi="Times New Roman"/>
                <w:color w:val="000000"/>
                <w:sz w:val="24"/>
                <w:lang w:val="ru-RU"/>
              </w:rPr>
              <w:t>(7ч). Животные — герои произведений.</w:t>
            </w:r>
          </w:p>
          <w:p w:rsidR="00D008C5" w:rsidRPr="007872D2" w:rsidRDefault="007F4D65">
            <w:pPr>
              <w:autoSpaceDE w:val="0"/>
              <w:autoSpaceDN w:val="0"/>
              <w:spacing w:before="70" w:after="0" w:line="286" w:lineRule="auto"/>
              <w:ind w:left="72" w:right="144"/>
              <w:rPr>
                <w:lang w:val="ru-RU"/>
              </w:rPr>
            </w:pPr>
            <w:r w:rsidRPr="007872D2">
              <w:rPr>
                <w:rFonts w:ascii="Times New Roman" w:eastAsia="Times New Roman" w:hAnsi="Times New Roman"/>
                <w:color w:val="000000"/>
                <w:sz w:val="24"/>
                <w:lang w:val="ru-RU"/>
              </w:rPr>
              <w:t xml:space="preserve">Цель и назначение произведений о </w:t>
            </w:r>
            <w:r w:rsidRPr="007872D2">
              <w:rPr>
                <w:lang w:val="ru-RU"/>
              </w:rPr>
              <w:br/>
            </w:r>
            <w:r w:rsidRPr="007872D2">
              <w:rPr>
                <w:rFonts w:ascii="Times New Roman" w:eastAsia="Times New Roman" w:hAnsi="Times New Roman"/>
                <w:color w:val="000000"/>
                <w:sz w:val="24"/>
                <w:lang w:val="ru-RU"/>
              </w:rPr>
              <w:t xml:space="preserve">взаимоотношениях человека и животных —воспитание добрых чувств и бережного </w:t>
            </w:r>
            <w:r w:rsidRPr="007872D2">
              <w:rPr>
                <w:lang w:val="ru-RU"/>
              </w:rPr>
              <w:br/>
            </w:r>
            <w:r w:rsidRPr="007872D2">
              <w:rPr>
                <w:rFonts w:ascii="Times New Roman" w:eastAsia="Times New Roman" w:hAnsi="Times New Roman"/>
                <w:color w:val="000000"/>
                <w:sz w:val="24"/>
                <w:lang w:val="ru-RU"/>
              </w:rPr>
              <w:t xml:space="preserve">отношения к животным. Виды текстов: </w:t>
            </w:r>
            <w:r w:rsidRPr="007872D2">
              <w:rPr>
                <w:lang w:val="ru-RU"/>
              </w:rPr>
              <w:br/>
            </w:r>
            <w:r w:rsidRPr="007872D2">
              <w:rPr>
                <w:rFonts w:ascii="Times New Roman" w:eastAsia="Times New Roman" w:hAnsi="Times New Roman"/>
                <w:color w:val="000000"/>
                <w:sz w:val="24"/>
                <w:lang w:val="ru-RU"/>
              </w:rPr>
              <w:t>худо- жественный и научно-</w:t>
            </w:r>
            <w:r w:rsidRPr="007872D2">
              <w:rPr>
                <w:lang w:val="ru-RU"/>
              </w:rPr>
              <w:br/>
            </w:r>
            <w:r w:rsidRPr="007872D2">
              <w:rPr>
                <w:rFonts w:ascii="Times New Roman" w:eastAsia="Times New Roman" w:hAnsi="Times New Roman"/>
                <w:color w:val="000000"/>
                <w:sz w:val="24"/>
                <w:lang w:val="ru-RU"/>
              </w:rPr>
              <w:t>познавательный, их сравнение. Осознание нравственно-этических понятий: любовь и забота о животных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512"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 xml:space="preserve">109.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tabs>
                <w:tab w:val="left" w:pos="576"/>
              </w:tabs>
              <w:autoSpaceDE w:val="0"/>
              <w:autoSpaceDN w:val="0"/>
              <w:spacing w:before="98" w:after="0" w:line="262" w:lineRule="auto"/>
              <w:ind w:right="432"/>
              <w:rPr>
                <w:lang w:val="ru-RU"/>
              </w:rPr>
            </w:pPr>
            <w:r w:rsidRPr="007872D2">
              <w:rPr>
                <w:rFonts w:ascii="Times New Roman" w:eastAsia="Times New Roman" w:hAnsi="Times New Roman"/>
                <w:color w:val="000000"/>
                <w:sz w:val="24"/>
                <w:lang w:val="ru-RU"/>
              </w:rPr>
              <w:t xml:space="preserve">109. Произведения о братьях наших меньших </w:t>
            </w:r>
            <w:r w:rsidRPr="007872D2">
              <w:rPr>
                <w:lang w:val="ru-RU"/>
              </w:rPr>
              <w:tab/>
            </w:r>
            <w:r w:rsidRPr="007872D2">
              <w:rPr>
                <w:rFonts w:ascii="Times New Roman" w:eastAsia="Times New Roman" w:hAnsi="Times New Roman"/>
                <w:color w:val="000000"/>
                <w:sz w:val="24"/>
                <w:lang w:val="ru-RU"/>
              </w:rPr>
              <w:t>(7ч). Животные — герои произведений.</w:t>
            </w:r>
          </w:p>
          <w:p w:rsidR="00D008C5" w:rsidRPr="007872D2" w:rsidRDefault="007F4D65">
            <w:pPr>
              <w:autoSpaceDE w:val="0"/>
              <w:autoSpaceDN w:val="0"/>
              <w:spacing w:before="70" w:after="0" w:line="286" w:lineRule="auto"/>
              <w:ind w:left="72" w:right="144"/>
              <w:rPr>
                <w:lang w:val="ru-RU"/>
              </w:rPr>
            </w:pPr>
            <w:r w:rsidRPr="007872D2">
              <w:rPr>
                <w:rFonts w:ascii="Times New Roman" w:eastAsia="Times New Roman" w:hAnsi="Times New Roman"/>
                <w:color w:val="000000"/>
                <w:sz w:val="24"/>
                <w:lang w:val="ru-RU"/>
              </w:rPr>
              <w:t xml:space="preserve">Цель и назначение произведений о </w:t>
            </w:r>
            <w:r w:rsidRPr="007872D2">
              <w:rPr>
                <w:lang w:val="ru-RU"/>
              </w:rPr>
              <w:br/>
            </w:r>
            <w:r w:rsidRPr="007872D2">
              <w:rPr>
                <w:rFonts w:ascii="Times New Roman" w:eastAsia="Times New Roman" w:hAnsi="Times New Roman"/>
                <w:color w:val="000000"/>
                <w:sz w:val="24"/>
                <w:lang w:val="ru-RU"/>
              </w:rPr>
              <w:t xml:space="preserve">взаимоотношениях человека и животных —воспитание добрых чувств и бережного </w:t>
            </w:r>
            <w:r w:rsidRPr="007872D2">
              <w:rPr>
                <w:lang w:val="ru-RU"/>
              </w:rPr>
              <w:br/>
            </w:r>
            <w:r w:rsidRPr="007872D2">
              <w:rPr>
                <w:rFonts w:ascii="Times New Roman" w:eastAsia="Times New Roman" w:hAnsi="Times New Roman"/>
                <w:color w:val="000000"/>
                <w:sz w:val="24"/>
                <w:lang w:val="ru-RU"/>
              </w:rPr>
              <w:t xml:space="preserve">отношения к животным. Виды текстов: </w:t>
            </w:r>
            <w:r w:rsidRPr="007872D2">
              <w:rPr>
                <w:lang w:val="ru-RU"/>
              </w:rPr>
              <w:br/>
            </w:r>
            <w:r w:rsidRPr="007872D2">
              <w:rPr>
                <w:rFonts w:ascii="Times New Roman" w:eastAsia="Times New Roman" w:hAnsi="Times New Roman"/>
                <w:color w:val="000000"/>
                <w:sz w:val="24"/>
                <w:lang w:val="ru-RU"/>
              </w:rPr>
              <w:t>худо- жественный и научно-</w:t>
            </w:r>
            <w:r w:rsidRPr="007872D2">
              <w:rPr>
                <w:lang w:val="ru-RU"/>
              </w:rPr>
              <w:br/>
            </w:r>
            <w:r w:rsidRPr="007872D2">
              <w:rPr>
                <w:rFonts w:ascii="Times New Roman" w:eastAsia="Times New Roman" w:hAnsi="Times New Roman"/>
                <w:color w:val="000000"/>
                <w:sz w:val="24"/>
                <w:lang w:val="ru-RU"/>
              </w:rPr>
              <w:t>познавательный, их сравнение. Осознание нравственно-этических понятий: любовь и забота о животных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 xml:space="preserve">110.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tabs>
                <w:tab w:val="left" w:pos="576"/>
              </w:tabs>
              <w:autoSpaceDE w:val="0"/>
              <w:autoSpaceDN w:val="0"/>
              <w:spacing w:before="100" w:after="0" w:line="262" w:lineRule="auto"/>
              <w:ind w:right="432"/>
              <w:rPr>
                <w:lang w:val="ru-RU"/>
              </w:rPr>
            </w:pPr>
            <w:r w:rsidRPr="007872D2">
              <w:rPr>
                <w:rFonts w:ascii="Times New Roman" w:eastAsia="Times New Roman" w:hAnsi="Times New Roman"/>
                <w:color w:val="000000"/>
                <w:sz w:val="24"/>
                <w:lang w:val="ru-RU"/>
              </w:rPr>
              <w:t xml:space="preserve">110. Произведения о братьях наших меньших </w:t>
            </w:r>
            <w:r w:rsidRPr="007872D2">
              <w:rPr>
                <w:lang w:val="ru-RU"/>
              </w:rPr>
              <w:tab/>
            </w:r>
            <w:r w:rsidRPr="007872D2">
              <w:rPr>
                <w:rFonts w:ascii="Times New Roman" w:eastAsia="Times New Roman" w:hAnsi="Times New Roman"/>
                <w:color w:val="000000"/>
                <w:sz w:val="24"/>
                <w:lang w:val="ru-RU"/>
              </w:rPr>
              <w:t>(7ч). Животные — герои произведений.</w:t>
            </w:r>
          </w:p>
          <w:p w:rsidR="00D008C5" w:rsidRPr="007872D2" w:rsidRDefault="007F4D65">
            <w:pPr>
              <w:autoSpaceDE w:val="0"/>
              <w:autoSpaceDN w:val="0"/>
              <w:spacing w:before="70" w:after="0" w:line="286" w:lineRule="auto"/>
              <w:ind w:left="72" w:right="144"/>
              <w:rPr>
                <w:lang w:val="ru-RU"/>
              </w:rPr>
            </w:pPr>
            <w:r w:rsidRPr="007872D2">
              <w:rPr>
                <w:rFonts w:ascii="Times New Roman" w:eastAsia="Times New Roman" w:hAnsi="Times New Roman"/>
                <w:color w:val="000000"/>
                <w:sz w:val="24"/>
                <w:lang w:val="ru-RU"/>
              </w:rPr>
              <w:t xml:space="preserve">Цель и назначение произведений о </w:t>
            </w:r>
            <w:r w:rsidRPr="007872D2">
              <w:rPr>
                <w:lang w:val="ru-RU"/>
              </w:rPr>
              <w:br/>
            </w:r>
            <w:r w:rsidRPr="007872D2">
              <w:rPr>
                <w:rFonts w:ascii="Times New Roman" w:eastAsia="Times New Roman" w:hAnsi="Times New Roman"/>
                <w:color w:val="000000"/>
                <w:sz w:val="24"/>
                <w:lang w:val="ru-RU"/>
              </w:rPr>
              <w:t xml:space="preserve">взаимоотношениях человека и животных —воспитание добрых чувств и бережного </w:t>
            </w:r>
            <w:r w:rsidRPr="007872D2">
              <w:rPr>
                <w:lang w:val="ru-RU"/>
              </w:rPr>
              <w:br/>
            </w:r>
            <w:r w:rsidRPr="007872D2">
              <w:rPr>
                <w:rFonts w:ascii="Times New Roman" w:eastAsia="Times New Roman" w:hAnsi="Times New Roman"/>
                <w:color w:val="000000"/>
                <w:sz w:val="24"/>
                <w:lang w:val="ru-RU"/>
              </w:rPr>
              <w:t xml:space="preserve">отношения к животным. Виды текстов: </w:t>
            </w:r>
            <w:r w:rsidRPr="007872D2">
              <w:rPr>
                <w:lang w:val="ru-RU"/>
              </w:rPr>
              <w:br/>
            </w:r>
            <w:r w:rsidRPr="007872D2">
              <w:rPr>
                <w:rFonts w:ascii="Times New Roman" w:eastAsia="Times New Roman" w:hAnsi="Times New Roman"/>
                <w:color w:val="000000"/>
                <w:sz w:val="24"/>
                <w:lang w:val="ru-RU"/>
              </w:rPr>
              <w:t>худо- жественный и научно-</w:t>
            </w:r>
            <w:r w:rsidRPr="007872D2">
              <w:rPr>
                <w:lang w:val="ru-RU"/>
              </w:rPr>
              <w:br/>
            </w:r>
            <w:r w:rsidRPr="007872D2">
              <w:rPr>
                <w:rFonts w:ascii="Times New Roman" w:eastAsia="Times New Roman" w:hAnsi="Times New Roman"/>
                <w:color w:val="000000"/>
                <w:sz w:val="24"/>
                <w:lang w:val="ru-RU"/>
              </w:rPr>
              <w:t>познавательный, их сравнение. Осознание нравственно-этических понятий: любовь и забота о животных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r w:rsidR="00D008C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jc w:val="center"/>
            </w:pPr>
            <w:r>
              <w:rPr>
                <w:rFonts w:ascii="Times New Roman" w:eastAsia="Times New Roman" w:hAnsi="Times New Roman"/>
                <w:color w:val="000000"/>
                <w:sz w:val="24"/>
              </w:rPr>
              <w:t>111.</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tabs>
                <w:tab w:val="left" w:pos="576"/>
              </w:tabs>
              <w:autoSpaceDE w:val="0"/>
              <w:autoSpaceDN w:val="0"/>
              <w:spacing w:before="98" w:after="0" w:line="262" w:lineRule="auto"/>
              <w:ind w:right="432"/>
              <w:rPr>
                <w:lang w:val="ru-RU"/>
              </w:rPr>
            </w:pPr>
            <w:r w:rsidRPr="007872D2">
              <w:rPr>
                <w:rFonts w:ascii="Times New Roman" w:eastAsia="Times New Roman" w:hAnsi="Times New Roman"/>
                <w:color w:val="000000"/>
                <w:sz w:val="24"/>
                <w:lang w:val="ru-RU"/>
              </w:rPr>
              <w:t xml:space="preserve">111. Произведения о братьях наших меньших </w:t>
            </w:r>
            <w:r w:rsidRPr="007872D2">
              <w:rPr>
                <w:lang w:val="ru-RU"/>
              </w:rPr>
              <w:tab/>
            </w:r>
            <w:r w:rsidRPr="007872D2">
              <w:rPr>
                <w:rFonts w:ascii="Times New Roman" w:eastAsia="Times New Roman" w:hAnsi="Times New Roman"/>
                <w:color w:val="000000"/>
                <w:sz w:val="24"/>
                <w:lang w:val="ru-RU"/>
              </w:rPr>
              <w:t>(7ч). Животные — герои произведений.</w:t>
            </w:r>
          </w:p>
          <w:p w:rsidR="00D008C5" w:rsidRPr="007872D2" w:rsidRDefault="007F4D65">
            <w:pPr>
              <w:autoSpaceDE w:val="0"/>
              <w:autoSpaceDN w:val="0"/>
              <w:spacing w:before="70" w:after="0" w:line="286" w:lineRule="auto"/>
              <w:ind w:left="72" w:right="144"/>
              <w:rPr>
                <w:lang w:val="ru-RU"/>
              </w:rPr>
            </w:pPr>
            <w:r w:rsidRPr="007872D2">
              <w:rPr>
                <w:rFonts w:ascii="Times New Roman" w:eastAsia="Times New Roman" w:hAnsi="Times New Roman"/>
                <w:color w:val="000000"/>
                <w:sz w:val="24"/>
                <w:lang w:val="ru-RU"/>
              </w:rPr>
              <w:t xml:space="preserve">Цель и назначение произведений о </w:t>
            </w:r>
            <w:r w:rsidRPr="007872D2">
              <w:rPr>
                <w:lang w:val="ru-RU"/>
              </w:rPr>
              <w:br/>
            </w:r>
            <w:r w:rsidRPr="007872D2">
              <w:rPr>
                <w:rFonts w:ascii="Times New Roman" w:eastAsia="Times New Roman" w:hAnsi="Times New Roman"/>
                <w:color w:val="000000"/>
                <w:sz w:val="24"/>
                <w:lang w:val="ru-RU"/>
              </w:rPr>
              <w:t xml:space="preserve">взаимоотношениях человека и животных —воспитание добрых чувств и бережного </w:t>
            </w:r>
            <w:r w:rsidRPr="007872D2">
              <w:rPr>
                <w:lang w:val="ru-RU"/>
              </w:rPr>
              <w:br/>
            </w:r>
            <w:r w:rsidRPr="007872D2">
              <w:rPr>
                <w:rFonts w:ascii="Times New Roman" w:eastAsia="Times New Roman" w:hAnsi="Times New Roman"/>
                <w:color w:val="000000"/>
                <w:sz w:val="24"/>
                <w:lang w:val="ru-RU"/>
              </w:rPr>
              <w:t xml:space="preserve">отношения к животным. Виды текстов: </w:t>
            </w:r>
            <w:r w:rsidRPr="007872D2">
              <w:rPr>
                <w:lang w:val="ru-RU"/>
              </w:rPr>
              <w:br/>
            </w:r>
            <w:r w:rsidRPr="007872D2">
              <w:rPr>
                <w:rFonts w:ascii="Times New Roman" w:eastAsia="Times New Roman" w:hAnsi="Times New Roman"/>
                <w:color w:val="000000"/>
                <w:sz w:val="24"/>
                <w:lang w:val="ru-RU"/>
              </w:rPr>
              <w:t>худо- жественный и научно-</w:t>
            </w:r>
            <w:r w:rsidRPr="007872D2">
              <w:rPr>
                <w:lang w:val="ru-RU"/>
              </w:rPr>
              <w:br/>
            </w:r>
            <w:r w:rsidRPr="007872D2">
              <w:rPr>
                <w:rFonts w:ascii="Times New Roman" w:eastAsia="Times New Roman" w:hAnsi="Times New Roman"/>
                <w:color w:val="000000"/>
                <w:sz w:val="24"/>
                <w:lang w:val="ru-RU"/>
              </w:rPr>
              <w:t>познавательный, их сравнение. Осознание нравственно-этических понятий: любовь и забота о животных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 xml:space="preserve">112.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tabs>
                <w:tab w:val="left" w:pos="576"/>
              </w:tabs>
              <w:autoSpaceDE w:val="0"/>
              <w:autoSpaceDN w:val="0"/>
              <w:spacing w:before="100" w:after="0" w:line="262" w:lineRule="auto"/>
              <w:ind w:right="432"/>
              <w:rPr>
                <w:lang w:val="ru-RU"/>
              </w:rPr>
            </w:pPr>
            <w:r w:rsidRPr="007872D2">
              <w:rPr>
                <w:rFonts w:ascii="Times New Roman" w:eastAsia="Times New Roman" w:hAnsi="Times New Roman"/>
                <w:color w:val="000000"/>
                <w:sz w:val="24"/>
                <w:lang w:val="ru-RU"/>
              </w:rPr>
              <w:t xml:space="preserve">112. Произведения о братьях наших меньших </w:t>
            </w:r>
            <w:r w:rsidRPr="007872D2">
              <w:rPr>
                <w:lang w:val="ru-RU"/>
              </w:rPr>
              <w:tab/>
            </w:r>
            <w:r w:rsidRPr="007872D2">
              <w:rPr>
                <w:rFonts w:ascii="Times New Roman" w:eastAsia="Times New Roman" w:hAnsi="Times New Roman"/>
                <w:color w:val="000000"/>
                <w:sz w:val="24"/>
                <w:lang w:val="ru-RU"/>
              </w:rPr>
              <w:t>(7ч). Животные — герои произведений.</w:t>
            </w:r>
          </w:p>
          <w:p w:rsidR="00D008C5" w:rsidRPr="007872D2" w:rsidRDefault="007F4D65">
            <w:pPr>
              <w:autoSpaceDE w:val="0"/>
              <w:autoSpaceDN w:val="0"/>
              <w:spacing w:before="70" w:after="0" w:line="286" w:lineRule="auto"/>
              <w:ind w:left="72" w:right="144"/>
              <w:rPr>
                <w:lang w:val="ru-RU"/>
              </w:rPr>
            </w:pPr>
            <w:r w:rsidRPr="007872D2">
              <w:rPr>
                <w:rFonts w:ascii="Times New Roman" w:eastAsia="Times New Roman" w:hAnsi="Times New Roman"/>
                <w:color w:val="000000"/>
                <w:sz w:val="24"/>
                <w:lang w:val="ru-RU"/>
              </w:rPr>
              <w:t xml:space="preserve">Цель и назначение произведений о </w:t>
            </w:r>
            <w:r w:rsidRPr="007872D2">
              <w:rPr>
                <w:lang w:val="ru-RU"/>
              </w:rPr>
              <w:br/>
            </w:r>
            <w:r w:rsidRPr="007872D2">
              <w:rPr>
                <w:rFonts w:ascii="Times New Roman" w:eastAsia="Times New Roman" w:hAnsi="Times New Roman"/>
                <w:color w:val="000000"/>
                <w:sz w:val="24"/>
                <w:lang w:val="ru-RU"/>
              </w:rPr>
              <w:t xml:space="preserve">взаимоотношениях человека и животных —воспитание добрых чувств и бережного </w:t>
            </w:r>
            <w:r w:rsidRPr="007872D2">
              <w:rPr>
                <w:lang w:val="ru-RU"/>
              </w:rPr>
              <w:br/>
            </w:r>
            <w:r w:rsidRPr="007872D2">
              <w:rPr>
                <w:rFonts w:ascii="Times New Roman" w:eastAsia="Times New Roman" w:hAnsi="Times New Roman"/>
                <w:color w:val="000000"/>
                <w:sz w:val="24"/>
                <w:lang w:val="ru-RU"/>
              </w:rPr>
              <w:t xml:space="preserve">отношения к животным. Виды текстов: </w:t>
            </w:r>
            <w:r w:rsidRPr="007872D2">
              <w:rPr>
                <w:lang w:val="ru-RU"/>
              </w:rPr>
              <w:br/>
            </w:r>
            <w:r w:rsidRPr="007872D2">
              <w:rPr>
                <w:rFonts w:ascii="Times New Roman" w:eastAsia="Times New Roman" w:hAnsi="Times New Roman"/>
                <w:color w:val="000000"/>
                <w:sz w:val="24"/>
                <w:lang w:val="ru-RU"/>
              </w:rPr>
              <w:t>худо- жественный и научно-</w:t>
            </w:r>
            <w:r w:rsidRPr="007872D2">
              <w:rPr>
                <w:lang w:val="ru-RU"/>
              </w:rPr>
              <w:br/>
            </w:r>
            <w:r w:rsidRPr="007872D2">
              <w:rPr>
                <w:rFonts w:ascii="Times New Roman" w:eastAsia="Times New Roman" w:hAnsi="Times New Roman"/>
                <w:color w:val="000000"/>
                <w:sz w:val="24"/>
                <w:lang w:val="ru-RU"/>
              </w:rPr>
              <w:t>познавательный, их сравнение. Осознание нравственно-этических понятий: любовь и забота о животных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1096"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 xml:space="preserve">113.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ind w:left="156" w:right="288" w:hanging="156"/>
              <w:rPr>
                <w:lang w:val="ru-RU"/>
              </w:rPr>
            </w:pPr>
            <w:r w:rsidRPr="007872D2">
              <w:rPr>
                <w:rFonts w:ascii="Times New Roman" w:eastAsia="Times New Roman" w:hAnsi="Times New Roman"/>
                <w:color w:val="000000"/>
                <w:sz w:val="24"/>
                <w:lang w:val="ru-RU"/>
              </w:rPr>
              <w:t xml:space="preserve"> Произведения о маме (3 ч). Восприятие и самостоятельное чтение разножанровых произведений о маме, папе, семье (на примере доступных произведений Е. А. </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Благининой, А. Л. Барто, Н. Н. Бромлей, А. В. Митяева, В. Д. Берестова, Э. Э. </w:t>
            </w:r>
          </w:p>
          <w:p w:rsidR="00D008C5" w:rsidRPr="007872D2" w:rsidRDefault="007F4D65">
            <w:pPr>
              <w:autoSpaceDE w:val="0"/>
              <w:autoSpaceDN w:val="0"/>
              <w:spacing w:before="70" w:after="0" w:line="262" w:lineRule="auto"/>
              <w:ind w:left="72"/>
              <w:rPr>
                <w:lang w:val="ru-RU"/>
              </w:rPr>
            </w:pPr>
            <w:r w:rsidRPr="007872D2">
              <w:rPr>
                <w:rFonts w:ascii="Times New Roman" w:eastAsia="Times New Roman" w:hAnsi="Times New Roman"/>
                <w:color w:val="000000"/>
                <w:sz w:val="24"/>
                <w:lang w:val="ru-RU"/>
              </w:rPr>
              <w:t>Мошковской, Г. П. Виеру и др.). Осознание и описание нравственных позиций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 xml:space="preserve">114.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78" w:lineRule="auto"/>
              <w:ind w:left="156" w:right="288" w:hanging="156"/>
              <w:rPr>
                <w:lang w:val="ru-RU"/>
              </w:rPr>
            </w:pPr>
            <w:r w:rsidRPr="007872D2">
              <w:rPr>
                <w:rFonts w:ascii="Times New Roman" w:eastAsia="Times New Roman" w:hAnsi="Times New Roman"/>
                <w:color w:val="000000"/>
                <w:sz w:val="24"/>
                <w:lang w:val="ru-RU"/>
              </w:rPr>
              <w:t xml:space="preserve"> Произведения о маме (3 ч). Восприятие и самостоятельное чтение разножанровых произведений о маме, папе, семье (на примере доступных произведений Е. А. </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Благининой, А. Л. Барто, Н. Н. Бромлей, А. В. Митяева, В. Д. Берестова, Э. Э. </w:t>
            </w:r>
          </w:p>
          <w:p w:rsidR="00D008C5" w:rsidRPr="007872D2" w:rsidRDefault="007F4D65">
            <w:pPr>
              <w:autoSpaceDE w:val="0"/>
              <w:autoSpaceDN w:val="0"/>
              <w:spacing w:before="70" w:after="0"/>
              <w:ind w:left="72"/>
              <w:rPr>
                <w:lang w:val="ru-RU"/>
              </w:rPr>
            </w:pPr>
            <w:r w:rsidRPr="007872D2">
              <w:rPr>
                <w:rFonts w:ascii="Times New Roman" w:eastAsia="Times New Roman" w:hAnsi="Times New Roman"/>
                <w:color w:val="000000"/>
                <w:sz w:val="24"/>
                <w:lang w:val="ru-RU"/>
              </w:rPr>
              <w:t>Мошковской, Г. П. Виеру и др.). Осознание нравственно-этических понятий: чувство любви как привязанность, ответсвенности, проявление любви и заботы о родных людях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jc w:val="center"/>
            </w:pPr>
            <w:r>
              <w:rPr>
                <w:rFonts w:ascii="Times New Roman" w:eastAsia="Times New Roman" w:hAnsi="Times New Roman"/>
                <w:color w:val="000000"/>
                <w:sz w:val="24"/>
              </w:rPr>
              <w:t>115.</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ind w:left="72" w:right="288"/>
              <w:rPr>
                <w:lang w:val="ru-RU"/>
              </w:rPr>
            </w:pPr>
            <w:r w:rsidRPr="007872D2">
              <w:rPr>
                <w:rFonts w:ascii="Times New Roman" w:eastAsia="Times New Roman" w:hAnsi="Times New Roman"/>
                <w:color w:val="000000"/>
                <w:sz w:val="24"/>
                <w:lang w:val="ru-RU"/>
              </w:rPr>
              <w:t>Произведения о маме (3 ч). Восприятие и самостоятельное чтение разножанровых произведений о маме, папе, семье (на примере доступных произведений Е. А. </w:t>
            </w:r>
          </w:p>
          <w:p w:rsidR="00D008C5" w:rsidRPr="007872D2" w:rsidRDefault="007F4D65">
            <w:pPr>
              <w:autoSpaceDE w:val="0"/>
              <w:autoSpaceDN w:val="0"/>
              <w:spacing w:before="70" w:after="0" w:line="262" w:lineRule="auto"/>
              <w:ind w:left="72" w:right="288"/>
              <w:rPr>
                <w:lang w:val="ru-RU"/>
              </w:rPr>
            </w:pPr>
            <w:r w:rsidRPr="007872D2">
              <w:rPr>
                <w:rFonts w:ascii="Times New Roman" w:eastAsia="Times New Roman" w:hAnsi="Times New Roman"/>
                <w:color w:val="000000"/>
                <w:sz w:val="24"/>
                <w:lang w:val="ru-RU"/>
              </w:rPr>
              <w:t>Благининой, А. Л. Барто, Н. Н. Бромлей, А. В. Митяева, В. Д. Берестова, Э. Э. </w:t>
            </w:r>
          </w:p>
          <w:p w:rsidR="00D008C5" w:rsidRPr="007872D2" w:rsidRDefault="007F4D65">
            <w:pPr>
              <w:autoSpaceDE w:val="0"/>
              <w:autoSpaceDN w:val="0"/>
              <w:spacing w:before="70" w:after="0" w:line="283" w:lineRule="auto"/>
              <w:ind w:left="72"/>
              <w:rPr>
                <w:lang w:val="ru-RU"/>
              </w:rPr>
            </w:pPr>
            <w:r w:rsidRPr="007872D2">
              <w:rPr>
                <w:rFonts w:ascii="Times New Roman" w:eastAsia="Times New Roman" w:hAnsi="Times New Roman"/>
                <w:color w:val="000000"/>
                <w:sz w:val="24"/>
                <w:lang w:val="ru-RU"/>
              </w:rPr>
              <w:t xml:space="preserve">Мошковской, Г. П. Виеру и др.). Осознание нравственно-этических понятий:чувство ответсвенности в семье, любви как </w:t>
            </w:r>
            <w:r w:rsidRPr="007872D2">
              <w:rPr>
                <w:lang w:val="ru-RU"/>
              </w:rPr>
              <w:br/>
            </w:r>
            <w:r w:rsidRPr="007872D2">
              <w:rPr>
                <w:rFonts w:ascii="Times New Roman" w:eastAsia="Times New Roman" w:hAnsi="Times New Roman"/>
                <w:color w:val="000000"/>
                <w:sz w:val="24"/>
                <w:lang w:val="ru-RU"/>
              </w:rPr>
              <w:t>привязанность одного человека к другому родителей к ребёнку, детей к родителям, близким), проявление любви и заботы о родных людях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jc w:val="center"/>
            </w:pPr>
            <w:r>
              <w:rPr>
                <w:rFonts w:ascii="Times New Roman" w:eastAsia="Times New Roman" w:hAnsi="Times New Roman"/>
                <w:color w:val="000000"/>
                <w:sz w:val="24"/>
              </w:rPr>
              <w:t>116.</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ind w:left="72"/>
            </w:pPr>
            <w:r w:rsidRPr="007872D2">
              <w:rPr>
                <w:rFonts w:ascii="Times New Roman" w:eastAsia="Times New Roman" w:hAnsi="Times New Roman"/>
                <w:color w:val="000000"/>
                <w:sz w:val="24"/>
                <w:lang w:val="ru-RU"/>
              </w:rPr>
              <w:t xml:space="preserve">Фольклорные и авторские произведения о чудесах и фантазии (4 ч). </w:t>
            </w:r>
            <w:r>
              <w:rPr>
                <w:rFonts w:ascii="Times New Roman" w:eastAsia="Times New Roman" w:hAnsi="Times New Roman"/>
                <w:color w:val="000000"/>
                <w:sz w:val="24"/>
              </w:rPr>
              <w:t xml:space="preserve">Сочетание в </w:t>
            </w:r>
            <w:r>
              <w:br/>
            </w:r>
            <w:r>
              <w:rPr>
                <w:rFonts w:ascii="Times New Roman" w:eastAsia="Times New Roman" w:hAnsi="Times New Roman"/>
                <w:color w:val="000000"/>
                <w:sz w:val="24"/>
              </w:rPr>
              <w:t>произведении реалистических событий с необычными, сказочными,фантастическими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jc w:val="center"/>
            </w:pPr>
            <w:r>
              <w:rPr>
                <w:rFonts w:ascii="Times New Roman" w:eastAsia="Times New Roman" w:hAnsi="Times New Roman"/>
                <w:color w:val="000000"/>
                <w:sz w:val="24"/>
              </w:rPr>
              <w:t>117.</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86" w:lineRule="auto"/>
              <w:ind w:left="72" w:right="144"/>
            </w:pPr>
            <w:r w:rsidRPr="007872D2">
              <w:rPr>
                <w:rFonts w:ascii="Times New Roman" w:eastAsia="Times New Roman" w:hAnsi="Times New Roman"/>
                <w:color w:val="000000"/>
                <w:sz w:val="24"/>
                <w:lang w:val="ru-RU"/>
              </w:rPr>
              <w:t xml:space="preserve">Фольклорные и авторские произведения о чудесах и фантазии (4 ч). Способность </w:t>
            </w:r>
            <w:r w:rsidRPr="007872D2">
              <w:rPr>
                <w:lang w:val="ru-RU"/>
              </w:rPr>
              <w:br/>
            </w:r>
            <w:r w:rsidRPr="007872D2">
              <w:rPr>
                <w:rFonts w:ascii="Times New Roman" w:eastAsia="Times New Roman" w:hAnsi="Times New Roman"/>
                <w:color w:val="000000"/>
                <w:sz w:val="24"/>
                <w:lang w:val="ru-RU"/>
              </w:rPr>
              <w:t xml:space="preserve">автора произведения замечать чудесное в каждом жизненном проявлении, необычное в обыкновенных явлениях окружающего мира. </w:t>
            </w:r>
            <w:r>
              <w:rPr>
                <w:rFonts w:ascii="Times New Roman" w:eastAsia="Times New Roman" w:hAnsi="Times New Roman"/>
                <w:color w:val="000000"/>
                <w:sz w:val="24"/>
              </w:rPr>
              <w:t xml:space="preserve">Сочетание в произведении </w:t>
            </w:r>
            <w:r>
              <w:br/>
            </w:r>
            <w:r>
              <w:rPr>
                <w:rFonts w:ascii="Times New Roman" w:eastAsia="Times New Roman" w:hAnsi="Times New Roman"/>
                <w:color w:val="000000"/>
                <w:sz w:val="24"/>
              </w:rPr>
              <w:t>реалистических событий с необычными, сказочными, фантастическими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512"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 xml:space="preserve">118.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6" w:lineRule="auto"/>
              <w:ind w:left="156" w:right="144" w:hanging="156"/>
              <w:rPr>
                <w:lang w:val="ru-RU"/>
              </w:rPr>
            </w:pPr>
            <w:r w:rsidRPr="007872D2">
              <w:rPr>
                <w:rFonts w:ascii="Times New Roman" w:eastAsia="Times New Roman" w:hAnsi="Times New Roman"/>
                <w:color w:val="000000"/>
                <w:sz w:val="24"/>
                <w:lang w:val="ru-RU"/>
              </w:rPr>
              <w:t xml:space="preserve"> Фольклорные и авторские произведения о чудесах и фантазии (4 ч). Способность </w:t>
            </w:r>
            <w:r w:rsidRPr="007872D2">
              <w:rPr>
                <w:lang w:val="ru-RU"/>
              </w:rPr>
              <w:br/>
            </w:r>
            <w:r w:rsidRPr="007872D2">
              <w:rPr>
                <w:rFonts w:ascii="Times New Roman" w:eastAsia="Times New Roman" w:hAnsi="Times New Roman"/>
                <w:color w:val="000000"/>
                <w:sz w:val="24"/>
                <w:lang w:val="ru-RU"/>
              </w:rPr>
              <w:t xml:space="preserve">автора произведения замечать чудесное в каждом жизненном проявлении, необычное в обыкновенных явлениях окружающего мира. Сочетание в произведении </w:t>
            </w:r>
            <w:r w:rsidRPr="007872D2">
              <w:rPr>
                <w:lang w:val="ru-RU"/>
              </w:rPr>
              <w:br/>
            </w:r>
            <w:r w:rsidRPr="007872D2">
              <w:rPr>
                <w:rFonts w:ascii="Times New Roman" w:eastAsia="Times New Roman" w:hAnsi="Times New Roman"/>
                <w:color w:val="000000"/>
                <w:sz w:val="24"/>
                <w:lang w:val="ru-RU"/>
              </w:rPr>
              <w:t>реалистических событий с необычными, сказочными, фантастическими. Создание сказок или вымышленных историй: цель, результат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 xml:space="preserve">119.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line="281" w:lineRule="auto"/>
              <w:ind w:left="156" w:hanging="156"/>
              <w:rPr>
                <w:lang w:val="ru-RU"/>
              </w:rPr>
            </w:pPr>
            <w:r w:rsidRPr="007872D2">
              <w:rPr>
                <w:rFonts w:ascii="Times New Roman" w:eastAsia="Times New Roman" w:hAnsi="Times New Roman"/>
                <w:color w:val="000000"/>
                <w:sz w:val="24"/>
                <w:lang w:val="ru-RU"/>
              </w:rPr>
              <w:t xml:space="preserve"> Фольклорные и авторские произведения о чудесах и фантазии (4 ч). Сочетание в </w:t>
            </w:r>
            <w:r w:rsidRPr="007872D2">
              <w:rPr>
                <w:lang w:val="ru-RU"/>
              </w:rPr>
              <w:br/>
            </w:r>
            <w:r w:rsidRPr="007872D2">
              <w:rPr>
                <w:rFonts w:ascii="Times New Roman" w:eastAsia="Times New Roman" w:hAnsi="Times New Roman"/>
                <w:color w:val="000000"/>
                <w:sz w:val="24"/>
                <w:lang w:val="ru-RU"/>
              </w:rPr>
              <w:t xml:space="preserve">произведении реалистических событий с необычными, сказочными, </w:t>
            </w:r>
            <w:r w:rsidRPr="007872D2">
              <w:rPr>
                <w:lang w:val="ru-RU"/>
              </w:rPr>
              <w:br/>
            </w:r>
            <w:r w:rsidRPr="007872D2">
              <w:rPr>
                <w:rFonts w:ascii="Times New Roman" w:eastAsia="Times New Roman" w:hAnsi="Times New Roman"/>
                <w:color w:val="000000"/>
                <w:sz w:val="24"/>
                <w:lang w:val="ru-RU"/>
              </w:rPr>
              <w:t>фантастическими. Их цель, создание, анализ результатов.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r w:rsidR="00D008C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jc w:val="center"/>
            </w:pPr>
            <w:r>
              <w:rPr>
                <w:rFonts w:ascii="Times New Roman" w:eastAsia="Times New Roman" w:hAnsi="Times New Roman"/>
                <w:color w:val="000000"/>
                <w:sz w:val="24"/>
              </w:rPr>
              <w:t>120.</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576" w:hanging="576"/>
              <w:rPr>
                <w:lang w:val="ru-RU"/>
              </w:rPr>
            </w:pPr>
            <w:r w:rsidRPr="007872D2">
              <w:rPr>
                <w:rFonts w:ascii="Times New Roman" w:eastAsia="Times New Roman" w:hAnsi="Times New Roman"/>
                <w:color w:val="000000"/>
                <w:sz w:val="24"/>
                <w:lang w:val="ru-RU"/>
              </w:rPr>
              <w:t xml:space="preserve">120. Библиографическая культура (работа </w:t>
            </w:r>
            <w:r w:rsidRPr="007872D2">
              <w:rPr>
                <w:lang w:val="ru-RU"/>
              </w:rPr>
              <w:br/>
            </w:r>
            <w:r w:rsidRPr="007872D2">
              <w:rPr>
                <w:rFonts w:ascii="Times New Roman" w:eastAsia="Times New Roman" w:hAnsi="Times New Roman"/>
                <w:color w:val="000000"/>
                <w:sz w:val="24"/>
                <w:lang w:val="ru-RU"/>
              </w:rPr>
              <w:t>детской книгой) (1 ч) Представление о том, что книга — источник необходимых знаний.</w:t>
            </w:r>
          </w:p>
          <w:p w:rsidR="00D008C5" w:rsidRDefault="007F4D65">
            <w:pPr>
              <w:autoSpaceDE w:val="0"/>
              <w:autoSpaceDN w:val="0"/>
              <w:spacing w:before="70" w:after="0"/>
              <w:ind w:left="72" w:right="432"/>
            </w:pPr>
            <w:r w:rsidRPr="007872D2">
              <w:rPr>
                <w:rFonts w:ascii="Times New Roman" w:eastAsia="Times New Roman" w:hAnsi="Times New Roman"/>
                <w:color w:val="000000"/>
                <w:sz w:val="24"/>
                <w:lang w:val="ru-RU"/>
              </w:rPr>
              <w:t xml:space="preserve">Обложка, оглавление, иллюстрации —элементы ориентировки в книге. </w:t>
            </w:r>
            <w:r>
              <w:rPr>
                <w:rFonts w:ascii="Times New Roman" w:eastAsia="Times New Roman" w:hAnsi="Times New Roman"/>
                <w:color w:val="000000"/>
                <w:sz w:val="24"/>
              </w:rPr>
              <w:t>Умение использовать тематический каталог при выборе книг в библиотеке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 xml:space="preserve">121.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30" w:lineRule="auto"/>
              <w:rPr>
                <w:lang w:val="ru-RU"/>
              </w:rPr>
            </w:pPr>
            <w:r w:rsidRPr="007872D2">
              <w:rPr>
                <w:rFonts w:ascii="Times New Roman" w:eastAsia="Times New Roman" w:hAnsi="Times New Roman"/>
                <w:color w:val="000000"/>
                <w:sz w:val="24"/>
                <w:lang w:val="ru-RU"/>
              </w:rPr>
              <w:t xml:space="preserve"> О Родине, героические страницы истории.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Тема поэтических произведений: Родина, природа родного края. Настроение, которое рождает поэтическое произведение.</w:t>
            </w:r>
          </w:p>
          <w:p w:rsidR="00D008C5" w:rsidRDefault="007F4D65">
            <w:pPr>
              <w:autoSpaceDE w:val="0"/>
              <w:autoSpaceDN w:val="0"/>
              <w:spacing w:before="70" w:after="0" w:line="262" w:lineRule="auto"/>
              <w:ind w:left="72" w:right="1296"/>
            </w:pPr>
            <w:r w:rsidRPr="007872D2">
              <w:rPr>
                <w:rFonts w:ascii="Times New Roman" w:eastAsia="Times New Roman" w:hAnsi="Times New Roman"/>
                <w:color w:val="000000"/>
                <w:sz w:val="24"/>
                <w:lang w:val="ru-RU"/>
              </w:rPr>
              <w:t xml:space="preserve">Отражение нравственной идеи в произведении. </w:t>
            </w:r>
            <w:r>
              <w:rPr>
                <w:rFonts w:ascii="Times New Roman" w:eastAsia="Times New Roman" w:hAnsi="Times New Roman"/>
                <w:color w:val="000000"/>
                <w:sz w:val="24"/>
              </w:rPr>
              <w:t>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 xml:space="preserve">122.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100" w:after="0"/>
              <w:ind w:left="156" w:right="288" w:hanging="156"/>
              <w:rPr>
                <w:lang w:val="ru-RU"/>
              </w:rPr>
            </w:pPr>
            <w:r w:rsidRPr="007872D2">
              <w:rPr>
                <w:rFonts w:ascii="Times New Roman" w:eastAsia="Times New Roman" w:hAnsi="Times New Roman"/>
                <w:color w:val="000000"/>
                <w:sz w:val="24"/>
                <w:lang w:val="ru-RU"/>
              </w:rPr>
              <w:t xml:space="preserve"> О Родине, героические страницы истории. Тема поэтических произведений: Родина, природа родного края.Отражение </w:t>
            </w:r>
            <w:r w:rsidRPr="007872D2">
              <w:rPr>
                <w:lang w:val="ru-RU"/>
              </w:rPr>
              <w:br/>
            </w:r>
            <w:r w:rsidRPr="007872D2">
              <w:rPr>
                <w:rFonts w:ascii="Times New Roman" w:eastAsia="Times New Roman" w:hAnsi="Times New Roman"/>
                <w:color w:val="000000"/>
                <w:sz w:val="24"/>
                <w:lang w:val="ru-RU"/>
              </w:rPr>
              <w:t>нравственной идеи в произведении.</w:t>
            </w:r>
          </w:p>
          <w:p w:rsidR="00D008C5" w:rsidRPr="007872D2" w:rsidRDefault="007F4D65">
            <w:pPr>
              <w:autoSpaceDE w:val="0"/>
              <w:autoSpaceDN w:val="0"/>
              <w:spacing w:before="70" w:after="0" w:line="271" w:lineRule="auto"/>
              <w:ind w:left="72" w:right="144"/>
              <w:rPr>
                <w:lang w:val="ru-RU"/>
              </w:rPr>
            </w:pPr>
            <w:r w:rsidRPr="007872D2">
              <w:rPr>
                <w:rFonts w:ascii="Times New Roman" w:eastAsia="Times New Roman" w:hAnsi="Times New Roman"/>
                <w:color w:val="000000"/>
                <w:sz w:val="24"/>
                <w:lang w:val="ru-RU"/>
              </w:rPr>
              <w:t>Проявление ответственности к родному краю. Рассказы о малой родине.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100" w:after="0" w:line="262" w:lineRule="auto"/>
              <w:ind w:left="72" w:right="288"/>
            </w:pPr>
            <w:r>
              <w:rPr>
                <w:rFonts w:ascii="Times New Roman" w:eastAsia="Times New Roman" w:hAnsi="Times New Roman"/>
                <w:color w:val="000000"/>
                <w:sz w:val="24"/>
              </w:rPr>
              <w:t>Устный опрос;</w:t>
            </w:r>
          </w:p>
        </w:tc>
      </w:tr>
      <w:tr w:rsidR="00D008C5">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jc w:val="center"/>
            </w:pPr>
            <w:r>
              <w:rPr>
                <w:rFonts w:ascii="Times New Roman" w:eastAsia="Times New Roman" w:hAnsi="Times New Roman"/>
                <w:color w:val="000000"/>
                <w:sz w:val="24"/>
              </w:rPr>
              <w:t>123.</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ind w:left="72" w:right="288"/>
            </w:pPr>
            <w:r w:rsidRPr="007872D2">
              <w:rPr>
                <w:rFonts w:ascii="Times New Roman" w:eastAsia="Times New Roman" w:hAnsi="Times New Roman"/>
                <w:color w:val="000000"/>
                <w:sz w:val="24"/>
                <w:lang w:val="ru-RU"/>
              </w:rPr>
              <w:t xml:space="preserve">О Родине, героические страницы истории. Тема поэтических произведений: Родина, природа родного края. </w:t>
            </w:r>
            <w:r>
              <w:rPr>
                <w:rFonts w:ascii="Times New Roman" w:eastAsia="Times New Roman" w:hAnsi="Times New Roman"/>
                <w:color w:val="000000"/>
                <w:sz w:val="24"/>
              </w:rPr>
              <w:t xml:space="preserve">Отражение </w:t>
            </w:r>
            <w:r>
              <w:br/>
            </w:r>
            <w:r>
              <w:rPr>
                <w:rFonts w:ascii="Times New Roman" w:eastAsia="Times New Roman" w:hAnsi="Times New Roman"/>
                <w:color w:val="000000"/>
                <w:sz w:val="24"/>
              </w:rPr>
              <w:t>нравственной идеи в произведении.</w:t>
            </w:r>
          </w:p>
          <w:p w:rsidR="00D008C5" w:rsidRDefault="007F4D65">
            <w:pPr>
              <w:autoSpaceDE w:val="0"/>
              <w:autoSpaceDN w:val="0"/>
              <w:spacing w:before="70" w:after="0" w:line="230" w:lineRule="auto"/>
              <w:ind w:left="72"/>
            </w:pPr>
            <w:r>
              <w:rPr>
                <w:rFonts w:ascii="Times New Roman" w:eastAsia="Times New Roman" w:hAnsi="Times New Roman"/>
                <w:color w:val="000000"/>
                <w:sz w:val="24"/>
              </w:rPr>
              <w:t>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77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 xml:space="preserve">124.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81" w:lineRule="auto"/>
              <w:ind w:left="576" w:hanging="576"/>
            </w:pPr>
            <w:r w:rsidRPr="007872D2">
              <w:rPr>
                <w:rFonts w:ascii="Times New Roman" w:eastAsia="Times New Roman" w:hAnsi="Times New Roman"/>
                <w:color w:val="000000"/>
                <w:sz w:val="24"/>
                <w:lang w:val="ru-RU"/>
              </w:rPr>
              <w:t xml:space="preserve">124. Творчество великих поэтов и писателей. Герои произведений. Характеристика героя: описание его внешности, поступки, речь, взаимоотношения с другими героями </w:t>
            </w:r>
            <w:r w:rsidRPr="007872D2">
              <w:rPr>
                <w:lang w:val="ru-RU"/>
              </w:rPr>
              <w:br/>
            </w:r>
            <w:r w:rsidRPr="007872D2">
              <w:rPr>
                <w:rFonts w:ascii="Times New Roman" w:eastAsia="Times New Roman" w:hAnsi="Times New Roman"/>
                <w:color w:val="000000"/>
                <w:sz w:val="24"/>
                <w:lang w:val="ru-RU"/>
              </w:rPr>
              <w:t xml:space="preserve">произведения. </w:t>
            </w:r>
            <w:r>
              <w:rPr>
                <w:rFonts w:ascii="Times New Roman" w:eastAsia="Times New Roman" w:hAnsi="Times New Roman"/>
                <w:color w:val="000000"/>
                <w:sz w:val="24"/>
              </w:rPr>
              <w:t>Структура текстов.</w:t>
            </w:r>
          </w:p>
          <w:p w:rsidR="00D008C5" w:rsidRDefault="007F4D65">
            <w:pPr>
              <w:autoSpaceDE w:val="0"/>
              <w:autoSpaceDN w:val="0"/>
              <w:spacing w:before="70" w:after="0" w:line="230" w:lineRule="auto"/>
              <w:ind w:left="72"/>
            </w:pPr>
            <w:r>
              <w:rPr>
                <w:rFonts w:ascii="Times New Roman" w:eastAsia="Times New Roman" w:hAnsi="Times New Roman"/>
                <w:color w:val="000000"/>
                <w:sz w:val="24"/>
              </w:rPr>
              <w:t>Осознание нравственно-этических понятий.</w:t>
            </w:r>
          </w:p>
          <w:p w:rsidR="00D008C5" w:rsidRDefault="007F4D65">
            <w:pPr>
              <w:autoSpaceDE w:val="0"/>
              <w:autoSpaceDN w:val="0"/>
              <w:spacing w:before="70" w:after="0" w:line="230" w:lineRule="auto"/>
              <w:ind w:left="72"/>
            </w:pPr>
            <w:r>
              <w:rPr>
                <w:rFonts w:ascii="Times New Roman" w:eastAsia="Times New Roman" w:hAnsi="Times New Roman"/>
                <w:color w:val="000000"/>
                <w:sz w:val="24"/>
              </w:rPr>
              <w:t>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 xml:space="preserve">125.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83" w:lineRule="auto"/>
              <w:ind w:left="576" w:hanging="576"/>
            </w:pPr>
            <w:r w:rsidRPr="007872D2">
              <w:rPr>
                <w:rFonts w:ascii="Times New Roman" w:eastAsia="Times New Roman" w:hAnsi="Times New Roman"/>
                <w:color w:val="000000"/>
                <w:sz w:val="24"/>
                <w:lang w:val="ru-RU"/>
              </w:rPr>
              <w:t xml:space="preserve">125. Творчество великих поэтов и писателей. Герои произведений. Характеристика героя: описание его внешности, поступки, речь, взаимоотношения с другими героями </w:t>
            </w:r>
            <w:r w:rsidRPr="007872D2">
              <w:rPr>
                <w:lang w:val="ru-RU"/>
              </w:rPr>
              <w:br/>
            </w:r>
            <w:r w:rsidRPr="007872D2">
              <w:rPr>
                <w:rFonts w:ascii="Times New Roman" w:eastAsia="Times New Roman" w:hAnsi="Times New Roman"/>
                <w:color w:val="000000"/>
                <w:sz w:val="24"/>
                <w:lang w:val="ru-RU"/>
              </w:rPr>
              <w:t xml:space="preserve">произведения. </w:t>
            </w:r>
            <w:r>
              <w:rPr>
                <w:rFonts w:ascii="Times New Roman" w:eastAsia="Times New Roman" w:hAnsi="Times New Roman"/>
                <w:color w:val="000000"/>
                <w:sz w:val="24"/>
              </w:rPr>
              <w:t xml:space="preserve">Авторы, авторское </w:t>
            </w:r>
            <w:r>
              <w:br/>
            </w:r>
            <w:r>
              <w:rPr>
                <w:rFonts w:ascii="Times New Roman" w:eastAsia="Times New Roman" w:hAnsi="Times New Roman"/>
                <w:color w:val="000000"/>
                <w:sz w:val="24"/>
              </w:rPr>
              <w:t>отношение к героям произведения.</w:t>
            </w:r>
          </w:p>
          <w:p w:rsidR="00D008C5" w:rsidRDefault="007F4D65">
            <w:pPr>
              <w:autoSpaceDE w:val="0"/>
              <w:autoSpaceDN w:val="0"/>
              <w:spacing w:before="70" w:after="0" w:line="230" w:lineRule="auto"/>
              <w:ind w:left="72"/>
            </w:pPr>
            <w:r>
              <w:rPr>
                <w:rFonts w:ascii="Times New Roman" w:eastAsia="Times New Roman" w:hAnsi="Times New Roman"/>
                <w:color w:val="000000"/>
                <w:sz w:val="24"/>
              </w:rPr>
              <w:t>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 xml:space="preserve">126.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71" w:lineRule="auto"/>
              <w:ind w:left="576" w:right="432" w:hanging="576"/>
              <w:rPr>
                <w:lang w:val="ru-RU"/>
              </w:rPr>
            </w:pPr>
            <w:r w:rsidRPr="007872D2">
              <w:rPr>
                <w:rFonts w:ascii="Times New Roman" w:eastAsia="Times New Roman" w:hAnsi="Times New Roman"/>
                <w:color w:val="000000"/>
                <w:sz w:val="24"/>
                <w:lang w:val="ru-RU"/>
              </w:rPr>
              <w:t>126. Творчество великих поэтов и писателей. Тема произведения, герои произведений. Отношение к героям произведеиям.</w:t>
            </w:r>
          </w:p>
          <w:p w:rsidR="00D008C5" w:rsidRDefault="007F4D65">
            <w:pPr>
              <w:autoSpaceDE w:val="0"/>
              <w:autoSpaceDN w:val="0"/>
              <w:spacing w:before="70" w:after="0" w:line="230" w:lineRule="auto"/>
              <w:ind w:left="72"/>
            </w:pPr>
            <w:r>
              <w:rPr>
                <w:rFonts w:ascii="Times New Roman" w:eastAsia="Times New Roman" w:hAnsi="Times New Roman"/>
                <w:color w:val="000000"/>
                <w:sz w:val="24"/>
              </w:rPr>
              <w:t>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 xml:space="preserve">127.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30" w:lineRule="auto"/>
              <w:rPr>
                <w:lang w:val="ru-RU"/>
              </w:rPr>
            </w:pPr>
            <w:r w:rsidRPr="007872D2">
              <w:rPr>
                <w:rFonts w:ascii="Times New Roman" w:eastAsia="Times New Roman" w:hAnsi="Times New Roman"/>
                <w:color w:val="000000"/>
                <w:sz w:val="24"/>
                <w:lang w:val="ru-RU"/>
              </w:rPr>
              <w:t>127. Творчество великих поэтов и писателей.</w:t>
            </w:r>
          </w:p>
          <w:p w:rsidR="00D008C5" w:rsidRPr="007872D2" w:rsidRDefault="007F4D65">
            <w:pPr>
              <w:autoSpaceDE w:val="0"/>
              <w:autoSpaceDN w:val="0"/>
              <w:spacing w:before="70" w:after="0" w:line="271" w:lineRule="auto"/>
              <w:ind w:right="720"/>
              <w:jc w:val="center"/>
              <w:rPr>
                <w:lang w:val="ru-RU"/>
              </w:rPr>
            </w:pPr>
            <w:r w:rsidRPr="007872D2">
              <w:rPr>
                <w:rFonts w:ascii="Times New Roman" w:eastAsia="Times New Roman" w:hAnsi="Times New Roman"/>
                <w:color w:val="000000"/>
                <w:sz w:val="24"/>
                <w:lang w:val="ru-RU"/>
              </w:rPr>
              <w:t>Восприятие и самостоятельное чтение произведений (на примере доступных произведений А. С. Пушкина, Ф. И. </w:t>
            </w:r>
          </w:p>
          <w:p w:rsidR="00D008C5" w:rsidRPr="007872D2" w:rsidRDefault="007F4D65">
            <w:pPr>
              <w:autoSpaceDE w:val="0"/>
              <w:autoSpaceDN w:val="0"/>
              <w:spacing w:before="70" w:after="0" w:line="262" w:lineRule="auto"/>
              <w:ind w:left="72"/>
              <w:rPr>
                <w:lang w:val="ru-RU"/>
              </w:rPr>
            </w:pPr>
            <w:r w:rsidRPr="007872D2">
              <w:rPr>
                <w:rFonts w:ascii="Times New Roman" w:eastAsia="Times New Roman" w:hAnsi="Times New Roman"/>
                <w:color w:val="000000"/>
                <w:sz w:val="24"/>
                <w:lang w:val="ru-RU"/>
              </w:rPr>
              <w:t>Тютчева, С. А. Есенина, А. Н. Плещеева, Е. А. Баратынского, И. С. Никитина, Е. Ф. </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Трутневой, А. Л. Барто, С. Я. Маршака). Особенности стихотворной речи, сравнение с прозаической: рифма, ритм (практическое ознакомление). . Выразительное чтение </w:t>
            </w:r>
            <w:r w:rsidRPr="007872D2">
              <w:rPr>
                <w:lang w:val="ru-RU"/>
              </w:rPr>
              <w:br/>
            </w:r>
            <w:r w:rsidRPr="007872D2">
              <w:rPr>
                <w:rFonts w:ascii="Times New Roman" w:eastAsia="Times New Roman" w:hAnsi="Times New Roman"/>
                <w:color w:val="000000"/>
                <w:sz w:val="24"/>
                <w:lang w:val="ru-RU"/>
              </w:rPr>
              <w:t>поэзии. Роль интонации при выразительном чтении.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416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jc w:val="center"/>
            </w:pPr>
            <w:r>
              <w:rPr>
                <w:rFonts w:ascii="Times New Roman" w:eastAsia="Times New Roman" w:hAnsi="Times New Roman"/>
                <w:color w:val="000000"/>
                <w:sz w:val="24"/>
              </w:rPr>
              <w:t>128.</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30" w:lineRule="auto"/>
              <w:rPr>
                <w:lang w:val="ru-RU"/>
              </w:rPr>
            </w:pPr>
            <w:r w:rsidRPr="007872D2">
              <w:rPr>
                <w:rFonts w:ascii="Times New Roman" w:eastAsia="Times New Roman" w:hAnsi="Times New Roman"/>
                <w:color w:val="000000"/>
                <w:sz w:val="24"/>
                <w:lang w:val="ru-RU"/>
              </w:rPr>
              <w:t>128. Творчество великих поэтов и писателей.</w:t>
            </w:r>
          </w:p>
          <w:p w:rsidR="00D008C5" w:rsidRPr="007872D2" w:rsidRDefault="007F4D65">
            <w:pPr>
              <w:autoSpaceDE w:val="0"/>
              <w:autoSpaceDN w:val="0"/>
              <w:spacing w:before="70" w:after="0" w:line="271" w:lineRule="auto"/>
              <w:ind w:right="720"/>
              <w:jc w:val="center"/>
              <w:rPr>
                <w:lang w:val="ru-RU"/>
              </w:rPr>
            </w:pPr>
            <w:r w:rsidRPr="007872D2">
              <w:rPr>
                <w:rFonts w:ascii="Times New Roman" w:eastAsia="Times New Roman" w:hAnsi="Times New Roman"/>
                <w:color w:val="000000"/>
                <w:sz w:val="24"/>
                <w:lang w:val="ru-RU"/>
              </w:rPr>
              <w:t>Восприятие и самостоятельное чтение произведений (на примере доступных произведений А. С. Пушкина, Ф. И. </w:t>
            </w:r>
          </w:p>
          <w:p w:rsidR="00D008C5" w:rsidRPr="007872D2" w:rsidRDefault="007F4D65">
            <w:pPr>
              <w:autoSpaceDE w:val="0"/>
              <w:autoSpaceDN w:val="0"/>
              <w:spacing w:before="70" w:after="0" w:line="262" w:lineRule="auto"/>
              <w:ind w:left="72"/>
              <w:rPr>
                <w:lang w:val="ru-RU"/>
              </w:rPr>
            </w:pPr>
            <w:r w:rsidRPr="007872D2">
              <w:rPr>
                <w:rFonts w:ascii="Times New Roman" w:eastAsia="Times New Roman" w:hAnsi="Times New Roman"/>
                <w:color w:val="000000"/>
                <w:sz w:val="24"/>
                <w:lang w:val="ru-RU"/>
              </w:rPr>
              <w:t>Тютчева, С. А. Есенина, А. Н. Плещеева, Е. А. Баратынского, И. С. Никитина, Е. Ф. </w:t>
            </w:r>
          </w:p>
          <w:p w:rsidR="00D008C5" w:rsidRPr="007872D2" w:rsidRDefault="007F4D65">
            <w:pPr>
              <w:autoSpaceDE w:val="0"/>
              <w:autoSpaceDN w:val="0"/>
              <w:spacing w:before="70" w:after="0" w:line="281" w:lineRule="auto"/>
              <w:ind w:left="72" w:right="144"/>
              <w:rPr>
                <w:lang w:val="ru-RU"/>
              </w:rPr>
            </w:pPr>
            <w:r w:rsidRPr="007872D2">
              <w:rPr>
                <w:rFonts w:ascii="Times New Roman" w:eastAsia="Times New Roman" w:hAnsi="Times New Roman"/>
                <w:color w:val="000000"/>
                <w:sz w:val="24"/>
                <w:lang w:val="ru-RU"/>
              </w:rPr>
              <w:t xml:space="preserve">Трутневой, А. Л. Барто, С. Я. Маршака). Особенности стихотворной речи, сравнение с прозаической: рифма, ритм (практическое ознакомление). . Выразительное чтение </w:t>
            </w:r>
            <w:r w:rsidRPr="007872D2">
              <w:rPr>
                <w:lang w:val="ru-RU"/>
              </w:rPr>
              <w:br/>
            </w:r>
            <w:r w:rsidRPr="007872D2">
              <w:rPr>
                <w:rFonts w:ascii="Times New Roman" w:eastAsia="Times New Roman" w:hAnsi="Times New Roman"/>
                <w:color w:val="000000"/>
                <w:sz w:val="24"/>
                <w:lang w:val="ru-RU"/>
              </w:rPr>
              <w:t>поэзии. Роль интонации при выразительном чтении.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bl>
    <w:p w:rsidR="00D008C5" w:rsidRDefault="00D008C5">
      <w:pPr>
        <w:autoSpaceDE w:val="0"/>
        <w:autoSpaceDN w:val="0"/>
        <w:spacing w:after="0" w:line="14" w:lineRule="exact"/>
      </w:pPr>
    </w:p>
    <w:p w:rsidR="00D008C5" w:rsidRDefault="00D008C5">
      <w:pPr>
        <w:sectPr w:rsidR="00D008C5">
          <w:pgSz w:w="11900" w:h="16840"/>
          <w:pgMar w:top="284" w:right="650" w:bottom="680" w:left="666" w:header="720" w:footer="720" w:gutter="0"/>
          <w:cols w:space="720" w:equalWidth="0">
            <w:col w:w="10584" w:space="0"/>
          </w:cols>
          <w:docGrid w:linePitch="360"/>
        </w:sectPr>
      </w:pPr>
    </w:p>
    <w:p w:rsidR="00D008C5" w:rsidRDefault="00D008C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766"/>
        <w:gridCol w:w="732"/>
        <w:gridCol w:w="1620"/>
        <w:gridCol w:w="1668"/>
        <w:gridCol w:w="1190"/>
      </w:tblGrid>
      <w:tr w:rsidR="00D008C5">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 xml:space="preserve">129.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1" w:lineRule="auto"/>
              <w:ind w:left="156" w:hanging="156"/>
              <w:rPr>
                <w:lang w:val="ru-RU"/>
              </w:rPr>
            </w:pPr>
            <w:r w:rsidRPr="007872D2">
              <w:rPr>
                <w:rFonts w:ascii="Times New Roman" w:eastAsia="Times New Roman" w:hAnsi="Times New Roman"/>
                <w:color w:val="000000"/>
                <w:sz w:val="24"/>
                <w:lang w:val="ru-RU"/>
              </w:rPr>
              <w:t xml:space="preserve"> По страницам любимых книг. Восприятие и самостоятельное чтение произведений о природе, Родине, семье (на примере </w:t>
            </w:r>
            <w:r w:rsidRPr="007872D2">
              <w:rPr>
                <w:lang w:val="ru-RU"/>
              </w:rPr>
              <w:br/>
            </w:r>
            <w:r w:rsidRPr="007872D2">
              <w:rPr>
                <w:rFonts w:ascii="Times New Roman" w:eastAsia="Times New Roman" w:hAnsi="Times New Roman"/>
                <w:color w:val="000000"/>
                <w:sz w:val="24"/>
                <w:lang w:val="ru-RU"/>
              </w:rPr>
              <w:t>доступных произведений. Выразительное чтение . Роль интонации , темпа, тембра при выразительном чтении.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jc w:val="center"/>
            </w:pPr>
            <w:r>
              <w:rPr>
                <w:rFonts w:ascii="Times New Roman" w:eastAsia="Times New Roman" w:hAnsi="Times New Roman"/>
                <w:color w:val="000000"/>
                <w:sz w:val="24"/>
              </w:rPr>
              <w:t>130.</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30" w:lineRule="auto"/>
              <w:rPr>
                <w:lang w:val="ru-RU"/>
              </w:rPr>
            </w:pPr>
            <w:r w:rsidRPr="007872D2">
              <w:rPr>
                <w:rFonts w:ascii="Times New Roman" w:eastAsia="Times New Roman" w:hAnsi="Times New Roman"/>
                <w:color w:val="000000"/>
                <w:sz w:val="24"/>
                <w:lang w:val="ru-RU"/>
              </w:rPr>
              <w:t>130. По страницам любимых книг.</w:t>
            </w:r>
          </w:p>
          <w:p w:rsidR="00D008C5" w:rsidRPr="007872D2" w:rsidRDefault="007F4D65">
            <w:pPr>
              <w:autoSpaceDE w:val="0"/>
              <w:autoSpaceDN w:val="0"/>
              <w:spacing w:before="70" w:after="0" w:line="283" w:lineRule="auto"/>
              <w:ind w:left="72" w:right="288"/>
              <w:rPr>
                <w:lang w:val="ru-RU"/>
              </w:rPr>
            </w:pPr>
            <w:r w:rsidRPr="007872D2">
              <w:rPr>
                <w:rFonts w:ascii="Times New Roman" w:eastAsia="Times New Roman" w:hAnsi="Times New Roman"/>
                <w:color w:val="000000"/>
                <w:sz w:val="24"/>
                <w:lang w:val="ru-RU"/>
              </w:rPr>
              <w:t xml:space="preserve">Самостоятельное чтение произведений о природе, Родине, семье (на примере </w:t>
            </w:r>
            <w:r w:rsidRPr="007872D2">
              <w:rPr>
                <w:lang w:val="ru-RU"/>
              </w:rPr>
              <w:br/>
            </w:r>
            <w:r w:rsidRPr="007872D2">
              <w:rPr>
                <w:rFonts w:ascii="Times New Roman" w:eastAsia="Times New Roman" w:hAnsi="Times New Roman"/>
                <w:color w:val="000000"/>
                <w:sz w:val="24"/>
                <w:lang w:val="ru-RU"/>
              </w:rPr>
              <w:t>доступных произведений). Выразительное чтение. Умение интересно рассказать о прочитанном. Роль интонации , темпа, тембра при выразительном чтении.</w:t>
            </w:r>
          </w:p>
          <w:p w:rsidR="00D008C5" w:rsidRDefault="007F4D65">
            <w:pPr>
              <w:autoSpaceDE w:val="0"/>
              <w:autoSpaceDN w:val="0"/>
              <w:spacing w:before="70" w:after="0" w:line="230" w:lineRule="auto"/>
              <w:ind w:left="72"/>
            </w:pPr>
            <w:r>
              <w:rPr>
                <w:rFonts w:ascii="Times New Roman" w:eastAsia="Times New Roman" w:hAnsi="Times New Roman"/>
                <w:color w:val="000000"/>
                <w:sz w:val="24"/>
              </w:rPr>
              <w:t>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 xml:space="preserve">131. </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30" w:lineRule="auto"/>
              <w:rPr>
                <w:lang w:val="ru-RU"/>
              </w:rPr>
            </w:pPr>
            <w:r w:rsidRPr="007872D2">
              <w:rPr>
                <w:rFonts w:ascii="Times New Roman" w:eastAsia="Times New Roman" w:hAnsi="Times New Roman"/>
                <w:color w:val="000000"/>
                <w:sz w:val="24"/>
                <w:lang w:val="ru-RU"/>
              </w:rPr>
              <w:t>131. По страницам любимых книг.</w:t>
            </w:r>
          </w:p>
          <w:p w:rsidR="00D008C5" w:rsidRPr="007872D2" w:rsidRDefault="007F4D65">
            <w:pPr>
              <w:autoSpaceDE w:val="0"/>
              <w:autoSpaceDN w:val="0"/>
              <w:spacing w:before="70" w:after="0" w:line="262" w:lineRule="auto"/>
              <w:ind w:left="72" w:right="576"/>
              <w:rPr>
                <w:lang w:val="ru-RU"/>
              </w:rPr>
            </w:pPr>
            <w:r w:rsidRPr="007872D2">
              <w:rPr>
                <w:rFonts w:ascii="Times New Roman" w:eastAsia="Times New Roman" w:hAnsi="Times New Roman"/>
                <w:color w:val="000000"/>
                <w:sz w:val="24"/>
                <w:lang w:val="ru-RU"/>
              </w:rPr>
              <w:t xml:space="preserve">Самостоятельное чтение любимых </w:t>
            </w:r>
            <w:r w:rsidRPr="007872D2">
              <w:rPr>
                <w:lang w:val="ru-RU"/>
              </w:rPr>
              <w:br/>
            </w:r>
            <w:r w:rsidRPr="007872D2">
              <w:rPr>
                <w:rFonts w:ascii="Times New Roman" w:eastAsia="Times New Roman" w:hAnsi="Times New Roman"/>
                <w:color w:val="000000"/>
                <w:sz w:val="24"/>
                <w:lang w:val="ru-RU"/>
              </w:rPr>
              <w:t>произведений . Выразительное чтение.</w:t>
            </w:r>
          </w:p>
          <w:p w:rsidR="00D008C5" w:rsidRDefault="007F4D65">
            <w:pPr>
              <w:autoSpaceDE w:val="0"/>
              <w:autoSpaceDN w:val="0"/>
              <w:spacing w:before="70" w:after="0" w:line="262" w:lineRule="auto"/>
              <w:ind w:left="72" w:right="1440"/>
            </w:pPr>
            <w:r w:rsidRPr="007872D2">
              <w:rPr>
                <w:rFonts w:ascii="Times New Roman" w:eastAsia="Times New Roman" w:hAnsi="Times New Roman"/>
                <w:color w:val="000000"/>
                <w:sz w:val="24"/>
                <w:lang w:val="ru-RU"/>
              </w:rPr>
              <w:t xml:space="preserve">Умение интересно рассказать о прочитанном. </w:t>
            </w:r>
            <w:r>
              <w:rPr>
                <w:rFonts w:ascii="Times New Roman" w:eastAsia="Times New Roman" w:hAnsi="Times New Roman"/>
                <w:color w:val="000000"/>
                <w:sz w:val="24"/>
              </w:rPr>
              <w:t>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jc w:val="center"/>
            </w:pPr>
            <w:r>
              <w:rPr>
                <w:rFonts w:ascii="Times New Roman" w:eastAsia="Times New Roman" w:hAnsi="Times New Roman"/>
                <w:color w:val="000000"/>
                <w:sz w:val="24"/>
              </w:rPr>
              <w:t>132.</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81" w:lineRule="auto"/>
              <w:ind w:left="72"/>
              <w:rPr>
                <w:lang w:val="ru-RU"/>
              </w:rPr>
            </w:pPr>
            <w:r w:rsidRPr="007872D2">
              <w:rPr>
                <w:rFonts w:ascii="Times New Roman" w:eastAsia="Times New Roman" w:hAnsi="Times New Roman"/>
                <w:color w:val="000000"/>
                <w:sz w:val="24"/>
                <w:lang w:val="ru-RU"/>
              </w:rPr>
              <w:t>Творчестве поэтов и писателей ХХ века . Представление о том, что книга — источник необходимых знаний. Умение использовать тематический каталог при выборе книг в библиотеке. Умение рассказать о книге.</w:t>
            </w:r>
          </w:p>
          <w:p w:rsidR="00D008C5" w:rsidRDefault="007F4D65">
            <w:pPr>
              <w:autoSpaceDE w:val="0"/>
              <w:autoSpaceDN w:val="0"/>
              <w:spacing w:before="70" w:after="0" w:line="230" w:lineRule="auto"/>
              <w:ind w:left="72"/>
            </w:pPr>
            <w:r>
              <w:rPr>
                <w:rFonts w:ascii="Times New Roman" w:eastAsia="Times New Roman" w:hAnsi="Times New Roman"/>
                <w:color w:val="000000"/>
                <w:sz w:val="24"/>
              </w:rPr>
              <w:t>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D008C5">
        <w:trPr>
          <w:trHeight w:hRule="exact" w:val="828"/>
        </w:trPr>
        <w:tc>
          <w:tcPr>
            <w:tcW w:w="53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Pr="007872D2" w:rsidRDefault="007F4D65">
            <w:pPr>
              <w:autoSpaceDE w:val="0"/>
              <w:autoSpaceDN w:val="0"/>
              <w:spacing w:before="98" w:after="0" w:line="262" w:lineRule="auto"/>
              <w:ind w:left="72" w:right="1440"/>
              <w:rPr>
                <w:lang w:val="ru-RU"/>
              </w:rPr>
            </w:pPr>
            <w:r w:rsidRPr="007872D2">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132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c>
          <w:tcPr>
            <w:tcW w:w="28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008C5" w:rsidRDefault="007F4D65">
            <w:pPr>
              <w:autoSpaceDE w:val="0"/>
              <w:autoSpaceDN w:val="0"/>
              <w:spacing w:before="98" w:after="0" w:line="230" w:lineRule="auto"/>
              <w:ind w:left="72"/>
            </w:pPr>
            <w:r>
              <w:rPr>
                <w:rFonts w:ascii="Times New Roman" w:eastAsia="Times New Roman" w:hAnsi="Times New Roman"/>
                <w:color w:val="000000"/>
                <w:sz w:val="24"/>
              </w:rPr>
              <w:t>0</w:t>
            </w:r>
          </w:p>
        </w:tc>
      </w:tr>
    </w:tbl>
    <w:p w:rsidR="00D008C5" w:rsidRDefault="00D008C5">
      <w:pPr>
        <w:sectPr w:rsidR="00D008C5">
          <w:pgSz w:w="11900" w:h="16840"/>
          <w:pgMar w:top="284" w:right="650" w:bottom="1440" w:left="666" w:header="720" w:footer="720" w:gutter="0"/>
          <w:cols w:space="720" w:equalWidth="0">
            <w:col w:w="10584" w:space="0"/>
          </w:cols>
        </w:sectPr>
      </w:pPr>
    </w:p>
    <w:p w:rsidR="00D008C5" w:rsidRDefault="00D008C5">
      <w:pPr>
        <w:autoSpaceDE w:val="0"/>
        <w:autoSpaceDN w:val="0"/>
        <w:spacing w:after="78" w:line="220" w:lineRule="exact"/>
      </w:pPr>
    </w:p>
    <w:p w:rsidR="00D008C5" w:rsidRDefault="007F4D65">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D008C5" w:rsidRDefault="007F4D65">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D008C5" w:rsidRDefault="007F4D65">
      <w:pPr>
        <w:autoSpaceDE w:val="0"/>
        <w:autoSpaceDN w:val="0"/>
        <w:spacing w:before="262" w:after="0" w:line="230" w:lineRule="auto"/>
      </w:pPr>
      <w:r>
        <w:rPr>
          <w:rFonts w:ascii="Times New Roman" w:eastAsia="Times New Roman" w:hAnsi="Times New Roman"/>
          <w:b/>
          <w:color w:val="000000"/>
          <w:sz w:val="24"/>
        </w:rPr>
        <w:t>1 КЛАСС</w:t>
      </w:r>
    </w:p>
    <w:p w:rsidR="00F404CE" w:rsidRDefault="00F404CE" w:rsidP="00F404CE">
      <w:pPr>
        <w:autoSpaceDE w:val="0"/>
        <w:autoSpaceDN w:val="0"/>
        <w:spacing w:after="0" w:line="271" w:lineRule="auto"/>
        <w:ind w:right="864"/>
        <w:rPr>
          <w:rFonts w:ascii="Times New Roman" w:eastAsia="Times New Roman" w:hAnsi="Times New Roman"/>
          <w:color w:val="000000"/>
          <w:sz w:val="24"/>
          <w:lang w:val="ru-RU"/>
        </w:rPr>
      </w:pPr>
      <w:r>
        <w:rPr>
          <w:rFonts w:ascii="Times New Roman" w:eastAsia="Times New Roman" w:hAnsi="Times New Roman"/>
          <w:color w:val="000000"/>
          <w:sz w:val="24"/>
          <w:lang w:val="ru-RU"/>
        </w:rPr>
        <w:t>Азбука. 1 класс в 2-х ч.</w:t>
      </w:r>
      <w:r w:rsidR="00783E0F" w:rsidRPr="00783E0F">
        <w:rPr>
          <w:rFonts w:ascii="Times New Roman" w:eastAsia="Times New Roman" w:hAnsi="Times New Roman"/>
          <w:color w:val="000000"/>
          <w:sz w:val="24"/>
          <w:lang w:val="ru-RU"/>
        </w:rPr>
        <w:t>Горецкий В.Г., Кирюшкин В.А., Виноградская Л.А. и др</w:t>
      </w:r>
      <w:r w:rsidR="00783E0F">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 М. Просвещение</w:t>
      </w:r>
    </w:p>
    <w:p w:rsidR="00D008C5" w:rsidRPr="00783E0F" w:rsidRDefault="00783E0F" w:rsidP="00F404CE">
      <w:pPr>
        <w:autoSpaceDE w:val="0"/>
        <w:autoSpaceDN w:val="0"/>
        <w:spacing w:after="0" w:line="271" w:lineRule="auto"/>
        <w:ind w:right="864"/>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w:t>
      </w:r>
      <w:r w:rsidR="007F4D65" w:rsidRPr="007872D2">
        <w:rPr>
          <w:rFonts w:ascii="Times New Roman" w:eastAsia="Times New Roman" w:hAnsi="Times New Roman"/>
          <w:color w:val="000000"/>
          <w:sz w:val="24"/>
          <w:lang w:val="ru-RU"/>
        </w:rPr>
        <w:t xml:space="preserve">Климанова Л.Ф., Горецкий В.Г., Голованова М.В. и другие, Литературное чтение (в 2 частях). Учебник. 1класс. Акционерное общество «Издательство «Просвещение»; </w:t>
      </w:r>
      <w:r w:rsidR="007F4D65" w:rsidRPr="007872D2">
        <w:rPr>
          <w:lang w:val="ru-RU"/>
        </w:rPr>
        <w:br/>
      </w:r>
    </w:p>
    <w:p w:rsidR="00D008C5" w:rsidRPr="007872D2" w:rsidRDefault="007F4D65">
      <w:pPr>
        <w:autoSpaceDE w:val="0"/>
        <w:autoSpaceDN w:val="0"/>
        <w:spacing w:before="382" w:after="0" w:line="230" w:lineRule="auto"/>
        <w:rPr>
          <w:lang w:val="ru-RU"/>
        </w:rPr>
      </w:pPr>
      <w:r w:rsidRPr="007872D2">
        <w:rPr>
          <w:rFonts w:ascii="Times New Roman" w:eastAsia="Times New Roman" w:hAnsi="Times New Roman"/>
          <w:b/>
          <w:color w:val="000000"/>
          <w:sz w:val="24"/>
          <w:lang w:val="ru-RU"/>
        </w:rPr>
        <w:t>2 КЛАСС</w:t>
      </w:r>
    </w:p>
    <w:p w:rsidR="00D008C5" w:rsidRPr="007872D2" w:rsidRDefault="007F4D65">
      <w:pPr>
        <w:autoSpaceDE w:val="0"/>
        <w:autoSpaceDN w:val="0"/>
        <w:spacing w:before="168" w:after="0" w:line="271" w:lineRule="auto"/>
        <w:ind w:right="864"/>
        <w:rPr>
          <w:lang w:val="ru-RU"/>
        </w:rPr>
      </w:pPr>
      <w:r w:rsidRPr="007872D2">
        <w:rPr>
          <w:rFonts w:ascii="Times New Roman" w:eastAsia="Times New Roman" w:hAnsi="Times New Roman"/>
          <w:color w:val="000000"/>
          <w:sz w:val="24"/>
          <w:lang w:val="ru-RU"/>
        </w:rPr>
        <w:t xml:space="preserve">Климанова Л.Ф., Горецкий В.Г., Голованова М.В. и другие, Литературное чтение (в 2 частях). Учебник. 2 класс. Акционерное общество «Издательство «Просвещение» ; </w:t>
      </w:r>
    </w:p>
    <w:p w:rsidR="00D008C5" w:rsidRPr="007872D2" w:rsidRDefault="007F4D65">
      <w:pPr>
        <w:autoSpaceDE w:val="0"/>
        <w:autoSpaceDN w:val="0"/>
        <w:spacing w:before="262" w:after="0" w:line="230" w:lineRule="auto"/>
        <w:rPr>
          <w:lang w:val="ru-RU"/>
        </w:rPr>
      </w:pPr>
      <w:r w:rsidRPr="007872D2">
        <w:rPr>
          <w:rFonts w:ascii="Times New Roman" w:eastAsia="Times New Roman" w:hAnsi="Times New Roman"/>
          <w:b/>
          <w:color w:val="000000"/>
          <w:sz w:val="24"/>
          <w:lang w:val="ru-RU"/>
        </w:rPr>
        <w:t>3 КЛАСС</w:t>
      </w:r>
    </w:p>
    <w:p w:rsidR="00D008C5" w:rsidRPr="007872D2" w:rsidRDefault="007F4D65">
      <w:pPr>
        <w:autoSpaceDE w:val="0"/>
        <w:autoSpaceDN w:val="0"/>
        <w:spacing w:before="166" w:after="0" w:line="271" w:lineRule="auto"/>
        <w:ind w:right="864"/>
        <w:rPr>
          <w:lang w:val="ru-RU"/>
        </w:rPr>
      </w:pPr>
      <w:r w:rsidRPr="007872D2">
        <w:rPr>
          <w:rFonts w:ascii="Times New Roman" w:eastAsia="Times New Roman" w:hAnsi="Times New Roman"/>
          <w:color w:val="000000"/>
          <w:sz w:val="24"/>
          <w:lang w:val="ru-RU"/>
        </w:rPr>
        <w:t xml:space="preserve">Климанова Л.Ф., Горецкий В.Г., Голованова М.В. и другие, Литературное чтение (в 2 частях). Учебник. 3 класс. Акционерное общество «Издательство «Просвещение» ; </w:t>
      </w:r>
      <w:r w:rsidRPr="007872D2">
        <w:rPr>
          <w:lang w:val="ru-RU"/>
        </w:rPr>
        <w:br/>
      </w:r>
    </w:p>
    <w:p w:rsidR="00D008C5" w:rsidRPr="007872D2" w:rsidRDefault="007F4D65">
      <w:pPr>
        <w:autoSpaceDE w:val="0"/>
        <w:autoSpaceDN w:val="0"/>
        <w:spacing w:before="262" w:after="0" w:line="230" w:lineRule="auto"/>
        <w:rPr>
          <w:lang w:val="ru-RU"/>
        </w:rPr>
      </w:pPr>
      <w:r w:rsidRPr="007872D2">
        <w:rPr>
          <w:rFonts w:ascii="Times New Roman" w:eastAsia="Times New Roman" w:hAnsi="Times New Roman"/>
          <w:b/>
          <w:color w:val="000000"/>
          <w:sz w:val="24"/>
          <w:lang w:val="ru-RU"/>
        </w:rPr>
        <w:t>4 КЛАСС</w:t>
      </w:r>
    </w:p>
    <w:p w:rsidR="00D008C5" w:rsidRPr="007872D2" w:rsidRDefault="007F4D65">
      <w:pPr>
        <w:autoSpaceDE w:val="0"/>
        <w:autoSpaceDN w:val="0"/>
        <w:spacing w:before="166" w:after="0" w:line="271" w:lineRule="auto"/>
        <w:ind w:right="864"/>
        <w:rPr>
          <w:lang w:val="ru-RU"/>
        </w:rPr>
      </w:pPr>
      <w:r w:rsidRPr="007872D2">
        <w:rPr>
          <w:rFonts w:ascii="Times New Roman" w:eastAsia="Times New Roman" w:hAnsi="Times New Roman"/>
          <w:color w:val="000000"/>
          <w:sz w:val="24"/>
          <w:lang w:val="ru-RU"/>
        </w:rPr>
        <w:t xml:space="preserve">Климанова Л.Ф., Горецкий В.Г., Голованова М.В. и другие, Литературное чтение (в 2 частях). Учебник. 4 класс. Акционерное общество «Издательство «Просвещение» ; </w:t>
      </w:r>
      <w:r w:rsidRPr="007872D2">
        <w:rPr>
          <w:lang w:val="ru-RU"/>
        </w:rPr>
        <w:br/>
      </w:r>
    </w:p>
    <w:p w:rsidR="00D008C5" w:rsidRPr="007872D2" w:rsidRDefault="007F4D65">
      <w:pPr>
        <w:autoSpaceDE w:val="0"/>
        <w:autoSpaceDN w:val="0"/>
        <w:spacing w:before="382" w:after="0" w:line="230" w:lineRule="auto"/>
        <w:rPr>
          <w:lang w:val="ru-RU"/>
        </w:rPr>
      </w:pPr>
      <w:r w:rsidRPr="007872D2">
        <w:rPr>
          <w:rFonts w:ascii="Times New Roman" w:eastAsia="Times New Roman" w:hAnsi="Times New Roman"/>
          <w:b/>
          <w:color w:val="000000"/>
          <w:sz w:val="24"/>
          <w:lang w:val="ru-RU"/>
        </w:rPr>
        <w:t>МЕТОДИЧЕСКИЕ МАТЕРИАЛЫ ДЛЯ УЧИТЕЛЯ</w:t>
      </w:r>
    </w:p>
    <w:p w:rsidR="00D008C5" w:rsidRPr="007872D2" w:rsidRDefault="007F4D65">
      <w:pPr>
        <w:autoSpaceDE w:val="0"/>
        <w:autoSpaceDN w:val="0"/>
        <w:spacing w:before="262" w:after="0" w:line="230" w:lineRule="auto"/>
        <w:rPr>
          <w:lang w:val="ru-RU"/>
        </w:rPr>
      </w:pPr>
      <w:r w:rsidRPr="007872D2">
        <w:rPr>
          <w:rFonts w:ascii="Times New Roman" w:eastAsia="Times New Roman" w:hAnsi="Times New Roman"/>
          <w:b/>
          <w:color w:val="000000"/>
          <w:sz w:val="24"/>
          <w:lang w:val="ru-RU"/>
        </w:rPr>
        <w:t>1 КЛАСС</w:t>
      </w:r>
    </w:p>
    <w:p w:rsidR="00D008C5" w:rsidRPr="007872D2" w:rsidRDefault="007F4D65">
      <w:pPr>
        <w:autoSpaceDE w:val="0"/>
        <w:autoSpaceDN w:val="0"/>
        <w:spacing w:before="166" w:after="0" w:line="230" w:lineRule="auto"/>
        <w:rPr>
          <w:lang w:val="ru-RU"/>
        </w:rPr>
      </w:pPr>
      <w:r w:rsidRPr="007872D2">
        <w:rPr>
          <w:rFonts w:ascii="Times New Roman" w:eastAsia="Times New Roman" w:hAnsi="Times New Roman"/>
          <w:color w:val="000000"/>
          <w:sz w:val="24"/>
          <w:lang w:val="ru-RU"/>
        </w:rPr>
        <w:t>Стефаненко Н. А.</w:t>
      </w:r>
    </w:p>
    <w:p w:rsidR="00D008C5" w:rsidRPr="007872D2" w:rsidRDefault="007F4D65">
      <w:pPr>
        <w:autoSpaceDE w:val="0"/>
        <w:autoSpaceDN w:val="0"/>
        <w:spacing w:before="70" w:after="0"/>
        <w:ind w:right="4608"/>
        <w:rPr>
          <w:lang w:val="ru-RU"/>
        </w:rPr>
      </w:pPr>
      <w:r w:rsidRPr="007872D2">
        <w:rPr>
          <w:rFonts w:ascii="Times New Roman" w:eastAsia="Times New Roman" w:hAnsi="Times New Roman"/>
          <w:color w:val="000000"/>
          <w:sz w:val="24"/>
          <w:lang w:val="ru-RU"/>
        </w:rPr>
        <w:t>Литературное чтение. Методические рекомендации. 1 класс : учеб. пособие для общеобразоват. организаций / Н. А. Стефаненко. — 3-е изд., доп. — М. : Просвещение, 2017. — 110 с. — (Школа России)</w:t>
      </w:r>
    </w:p>
    <w:p w:rsidR="00D008C5" w:rsidRPr="007872D2" w:rsidRDefault="007F4D65">
      <w:pPr>
        <w:autoSpaceDE w:val="0"/>
        <w:autoSpaceDN w:val="0"/>
        <w:spacing w:before="264" w:after="0" w:line="230" w:lineRule="auto"/>
        <w:rPr>
          <w:lang w:val="ru-RU"/>
        </w:rPr>
      </w:pPr>
      <w:r w:rsidRPr="007872D2">
        <w:rPr>
          <w:rFonts w:ascii="Times New Roman" w:eastAsia="Times New Roman" w:hAnsi="Times New Roman"/>
          <w:b/>
          <w:color w:val="000000"/>
          <w:sz w:val="24"/>
          <w:lang w:val="ru-RU"/>
        </w:rPr>
        <w:t>2 КЛАСС</w:t>
      </w:r>
    </w:p>
    <w:p w:rsidR="00D008C5" w:rsidRPr="007872D2" w:rsidRDefault="007F4D65">
      <w:pPr>
        <w:autoSpaceDE w:val="0"/>
        <w:autoSpaceDN w:val="0"/>
        <w:spacing w:before="168" w:after="0" w:line="230" w:lineRule="auto"/>
        <w:rPr>
          <w:lang w:val="ru-RU"/>
        </w:rPr>
      </w:pPr>
      <w:r w:rsidRPr="007872D2">
        <w:rPr>
          <w:rFonts w:ascii="Times New Roman" w:eastAsia="Times New Roman" w:hAnsi="Times New Roman"/>
          <w:color w:val="000000"/>
          <w:sz w:val="24"/>
          <w:lang w:val="ru-RU"/>
        </w:rPr>
        <w:t>Стефаненко Н. А.</w:t>
      </w:r>
    </w:p>
    <w:p w:rsidR="00D008C5" w:rsidRPr="007872D2" w:rsidRDefault="007F4D65">
      <w:pPr>
        <w:autoSpaceDE w:val="0"/>
        <w:autoSpaceDN w:val="0"/>
        <w:spacing w:before="70" w:after="0" w:line="230" w:lineRule="auto"/>
        <w:rPr>
          <w:lang w:val="ru-RU"/>
        </w:rPr>
      </w:pPr>
      <w:r w:rsidRPr="007872D2">
        <w:rPr>
          <w:rFonts w:ascii="Times New Roman" w:eastAsia="Times New Roman" w:hAnsi="Times New Roman"/>
          <w:color w:val="000000"/>
          <w:sz w:val="24"/>
          <w:lang w:val="ru-RU"/>
        </w:rPr>
        <w:t>Литературное чтение. Методические реко мендации. 2 класс : учеб. пособие для общеобразоват.</w:t>
      </w:r>
    </w:p>
    <w:p w:rsidR="00D008C5" w:rsidRPr="007872D2" w:rsidRDefault="007F4D65">
      <w:pPr>
        <w:autoSpaceDE w:val="0"/>
        <w:autoSpaceDN w:val="0"/>
        <w:spacing w:before="70" w:after="0" w:line="262" w:lineRule="auto"/>
        <w:ind w:right="5184"/>
        <w:rPr>
          <w:lang w:val="ru-RU"/>
        </w:rPr>
      </w:pPr>
      <w:r w:rsidRPr="007872D2">
        <w:rPr>
          <w:rFonts w:ascii="Times New Roman" w:eastAsia="Times New Roman" w:hAnsi="Times New Roman"/>
          <w:color w:val="000000"/>
          <w:sz w:val="24"/>
          <w:lang w:val="ru-RU"/>
        </w:rPr>
        <w:t>организаций / Н. А. Стефаненко. — 3-е изд., доп. —М. : Просвещение, 2017.</w:t>
      </w:r>
    </w:p>
    <w:p w:rsidR="00D008C5" w:rsidRPr="007872D2" w:rsidRDefault="007F4D65">
      <w:pPr>
        <w:autoSpaceDE w:val="0"/>
        <w:autoSpaceDN w:val="0"/>
        <w:spacing w:before="262" w:after="0" w:line="230" w:lineRule="auto"/>
        <w:rPr>
          <w:lang w:val="ru-RU"/>
        </w:rPr>
      </w:pPr>
      <w:r w:rsidRPr="007872D2">
        <w:rPr>
          <w:rFonts w:ascii="Times New Roman" w:eastAsia="Times New Roman" w:hAnsi="Times New Roman"/>
          <w:b/>
          <w:color w:val="000000"/>
          <w:sz w:val="24"/>
          <w:lang w:val="ru-RU"/>
        </w:rPr>
        <w:t>3 КЛАСС</w:t>
      </w:r>
    </w:p>
    <w:p w:rsidR="00D008C5" w:rsidRPr="007872D2" w:rsidRDefault="007F4D65">
      <w:pPr>
        <w:autoSpaceDE w:val="0"/>
        <w:autoSpaceDN w:val="0"/>
        <w:spacing w:before="166" w:after="0" w:line="230" w:lineRule="auto"/>
        <w:rPr>
          <w:lang w:val="ru-RU"/>
        </w:rPr>
      </w:pPr>
      <w:r w:rsidRPr="007872D2">
        <w:rPr>
          <w:rFonts w:ascii="Times New Roman" w:eastAsia="Times New Roman" w:hAnsi="Times New Roman"/>
          <w:color w:val="000000"/>
          <w:sz w:val="24"/>
          <w:lang w:val="ru-RU"/>
        </w:rPr>
        <w:t>Стефаненко Н. А.</w:t>
      </w:r>
    </w:p>
    <w:p w:rsidR="00D008C5" w:rsidRPr="007872D2" w:rsidRDefault="007F4D65">
      <w:pPr>
        <w:autoSpaceDE w:val="0"/>
        <w:autoSpaceDN w:val="0"/>
        <w:spacing w:before="70" w:after="0" w:line="230" w:lineRule="auto"/>
        <w:rPr>
          <w:lang w:val="ru-RU"/>
        </w:rPr>
      </w:pPr>
      <w:r w:rsidRPr="007872D2">
        <w:rPr>
          <w:rFonts w:ascii="Times New Roman" w:eastAsia="Times New Roman" w:hAnsi="Times New Roman"/>
          <w:color w:val="000000"/>
          <w:sz w:val="24"/>
          <w:lang w:val="ru-RU"/>
        </w:rPr>
        <w:t>Литературное чтение. Методические рекомендации. 3 класс: учеб. пособие для общеобразоват.</w:t>
      </w:r>
    </w:p>
    <w:p w:rsidR="00D008C5" w:rsidRPr="007872D2" w:rsidRDefault="007F4D65">
      <w:pPr>
        <w:autoSpaceDE w:val="0"/>
        <w:autoSpaceDN w:val="0"/>
        <w:spacing w:before="70" w:after="0" w:line="262" w:lineRule="auto"/>
        <w:ind w:right="4752"/>
        <w:rPr>
          <w:lang w:val="ru-RU"/>
        </w:rPr>
      </w:pPr>
      <w:r w:rsidRPr="007872D2">
        <w:rPr>
          <w:rFonts w:ascii="Times New Roman" w:eastAsia="Times New Roman" w:hAnsi="Times New Roman"/>
          <w:color w:val="000000"/>
          <w:sz w:val="24"/>
          <w:lang w:val="ru-RU"/>
        </w:rPr>
        <w:t>организаций / Н. А. Стефаненко. — 2-е изд., доп. — М. : Просвещение, 2017.</w:t>
      </w:r>
    </w:p>
    <w:p w:rsidR="00D008C5" w:rsidRPr="007872D2" w:rsidRDefault="007F4D65">
      <w:pPr>
        <w:autoSpaceDE w:val="0"/>
        <w:autoSpaceDN w:val="0"/>
        <w:spacing w:before="262" w:after="0" w:line="230" w:lineRule="auto"/>
        <w:rPr>
          <w:lang w:val="ru-RU"/>
        </w:rPr>
      </w:pPr>
      <w:r w:rsidRPr="007872D2">
        <w:rPr>
          <w:rFonts w:ascii="Times New Roman" w:eastAsia="Times New Roman" w:hAnsi="Times New Roman"/>
          <w:b/>
          <w:color w:val="000000"/>
          <w:sz w:val="24"/>
          <w:lang w:val="ru-RU"/>
        </w:rPr>
        <w:t>4 КЛАСС</w:t>
      </w:r>
    </w:p>
    <w:p w:rsidR="00D008C5" w:rsidRPr="007872D2" w:rsidRDefault="007F4D65">
      <w:pPr>
        <w:autoSpaceDE w:val="0"/>
        <w:autoSpaceDN w:val="0"/>
        <w:spacing w:before="166" w:after="0" w:line="230" w:lineRule="auto"/>
        <w:rPr>
          <w:lang w:val="ru-RU"/>
        </w:rPr>
      </w:pPr>
      <w:r w:rsidRPr="007872D2">
        <w:rPr>
          <w:rFonts w:ascii="Times New Roman" w:eastAsia="Times New Roman" w:hAnsi="Times New Roman"/>
          <w:color w:val="000000"/>
          <w:sz w:val="24"/>
          <w:lang w:val="ru-RU"/>
        </w:rPr>
        <w:t>Стефаненко Н. А.</w:t>
      </w:r>
    </w:p>
    <w:p w:rsidR="00D008C5" w:rsidRPr="007872D2" w:rsidRDefault="00D008C5">
      <w:pPr>
        <w:rPr>
          <w:lang w:val="ru-RU"/>
        </w:rPr>
        <w:sectPr w:rsidR="00D008C5" w:rsidRPr="007872D2">
          <w:pgSz w:w="11900" w:h="16840"/>
          <w:pgMar w:top="298" w:right="650" w:bottom="432" w:left="666" w:header="720" w:footer="720" w:gutter="0"/>
          <w:cols w:space="720" w:equalWidth="0">
            <w:col w:w="10584" w:space="0"/>
          </w:cols>
        </w:sectPr>
      </w:pPr>
    </w:p>
    <w:p w:rsidR="00D008C5" w:rsidRPr="007872D2" w:rsidRDefault="00D008C5">
      <w:pPr>
        <w:autoSpaceDE w:val="0"/>
        <w:autoSpaceDN w:val="0"/>
        <w:spacing w:after="66" w:line="220" w:lineRule="exact"/>
        <w:rPr>
          <w:lang w:val="ru-RU"/>
        </w:rPr>
      </w:pPr>
    </w:p>
    <w:p w:rsidR="00D008C5" w:rsidRPr="007872D2" w:rsidRDefault="007F4D65">
      <w:pPr>
        <w:autoSpaceDE w:val="0"/>
        <w:autoSpaceDN w:val="0"/>
        <w:spacing w:after="0" w:line="230" w:lineRule="auto"/>
        <w:rPr>
          <w:lang w:val="ru-RU"/>
        </w:rPr>
      </w:pPr>
      <w:r w:rsidRPr="007872D2">
        <w:rPr>
          <w:rFonts w:ascii="Times New Roman" w:eastAsia="Times New Roman" w:hAnsi="Times New Roman"/>
          <w:color w:val="000000"/>
          <w:sz w:val="24"/>
          <w:lang w:val="ru-RU"/>
        </w:rPr>
        <w:t>Литературное чтение. Методические рекомендации.</w:t>
      </w:r>
    </w:p>
    <w:p w:rsidR="00D008C5" w:rsidRPr="007872D2" w:rsidRDefault="007F4D65">
      <w:pPr>
        <w:autoSpaceDE w:val="0"/>
        <w:autoSpaceDN w:val="0"/>
        <w:spacing w:before="70" w:after="0" w:line="262" w:lineRule="auto"/>
        <w:ind w:right="2160"/>
        <w:rPr>
          <w:lang w:val="ru-RU"/>
        </w:rPr>
      </w:pPr>
      <w:r w:rsidRPr="007872D2">
        <w:rPr>
          <w:rFonts w:ascii="Times New Roman" w:eastAsia="Times New Roman" w:hAnsi="Times New Roman"/>
          <w:color w:val="000000"/>
          <w:sz w:val="24"/>
          <w:lang w:val="ru-RU"/>
        </w:rPr>
        <w:t xml:space="preserve">4 класс : учеб. пособие для общеобразоват. организаций / </w:t>
      </w:r>
      <w:r w:rsidRPr="007872D2">
        <w:rPr>
          <w:lang w:val="ru-RU"/>
        </w:rPr>
        <w:br/>
      </w:r>
      <w:r w:rsidRPr="007872D2">
        <w:rPr>
          <w:rFonts w:ascii="Times New Roman" w:eastAsia="Times New Roman" w:hAnsi="Times New Roman"/>
          <w:color w:val="000000"/>
          <w:sz w:val="24"/>
          <w:lang w:val="ru-RU"/>
        </w:rPr>
        <w:t>Н. А. Стефаненко, Е. А. Горелова. — 3-е изд. — М. : Просвещение, 2019.</w:t>
      </w:r>
    </w:p>
    <w:p w:rsidR="00D008C5" w:rsidRPr="007872D2" w:rsidRDefault="007F4D65">
      <w:pPr>
        <w:autoSpaceDE w:val="0"/>
        <w:autoSpaceDN w:val="0"/>
        <w:spacing w:before="262" w:after="0" w:line="396" w:lineRule="auto"/>
        <w:ind w:right="720"/>
        <w:rPr>
          <w:lang w:val="ru-RU"/>
        </w:rPr>
      </w:pPr>
      <w:r w:rsidRPr="007872D2">
        <w:rPr>
          <w:rFonts w:ascii="Times New Roman" w:eastAsia="Times New Roman" w:hAnsi="Times New Roman"/>
          <w:b/>
          <w:color w:val="000000"/>
          <w:sz w:val="24"/>
          <w:lang w:val="ru-RU"/>
        </w:rPr>
        <w:t xml:space="preserve">ЦИФРОВЫЕ ОБРАЗОВАТЕЛЬНЫЕ РЕСУРСЫ И РЕСУРСЫ СЕТИ ИНТЕРНЕТ 1 КЛАСС </w:t>
      </w:r>
      <w:r w:rsidRPr="007872D2">
        <w:rPr>
          <w:lang w:val="ru-RU"/>
        </w:rPr>
        <w:br/>
      </w:r>
      <w:r>
        <w:rPr>
          <w:rFonts w:ascii="Times New Roman" w:eastAsia="Times New Roman" w:hAnsi="Times New Roman"/>
          <w:color w:val="000000"/>
          <w:sz w:val="24"/>
        </w:rPr>
        <w:t>https</w:t>
      </w:r>
      <w:r w:rsidRPr="007872D2">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7872D2">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7872D2">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7872D2">
        <w:rPr>
          <w:rFonts w:ascii="Times New Roman" w:eastAsia="Times New Roman" w:hAnsi="Times New Roman"/>
          <w:color w:val="000000"/>
          <w:sz w:val="24"/>
          <w:lang w:val="ru-RU"/>
        </w:rPr>
        <w:t xml:space="preserve"> </w:t>
      </w:r>
      <w:r w:rsidRPr="007872D2">
        <w:rPr>
          <w:lang w:val="ru-RU"/>
        </w:rPr>
        <w:br/>
      </w:r>
      <w:r w:rsidRPr="007872D2">
        <w:rPr>
          <w:rFonts w:ascii="Times New Roman" w:eastAsia="Times New Roman" w:hAnsi="Times New Roman"/>
          <w:b/>
          <w:color w:val="000000"/>
          <w:sz w:val="24"/>
          <w:lang w:val="ru-RU"/>
        </w:rPr>
        <w:t xml:space="preserve">2 КЛАСС </w:t>
      </w:r>
      <w:r w:rsidRPr="007872D2">
        <w:rPr>
          <w:lang w:val="ru-RU"/>
        </w:rPr>
        <w:br/>
      </w:r>
      <w:r>
        <w:rPr>
          <w:rFonts w:ascii="Times New Roman" w:eastAsia="Times New Roman" w:hAnsi="Times New Roman"/>
          <w:color w:val="000000"/>
          <w:sz w:val="24"/>
        </w:rPr>
        <w:t>https</w:t>
      </w:r>
      <w:r w:rsidRPr="007872D2">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7872D2">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7872D2">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7872D2">
        <w:rPr>
          <w:rFonts w:ascii="Times New Roman" w:eastAsia="Times New Roman" w:hAnsi="Times New Roman"/>
          <w:color w:val="000000"/>
          <w:sz w:val="24"/>
          <w:lang w:val="ru-RU"/>
        </w:rPr>
        <w:t xml:space="preserve"> </w:t>
      </w:r>
      <w:r w:rsidRPr="007872D2">
        <w:rPr>
          <w:lang w:val="ru-RU"/>
        </w:rPr>
        <w:br/>
      </w:r>
      <w:r w:rsidRPr="007872D2">
        <w:rPr>
          <w:rFonts w:ascii="Times New Roman" w:eastAsia="Times New Roman" w:hAnsi="Times New Roman"/>
          <w:b/>
          <w:color w:val="000000"/>
          <w:sz w:val="24"/>
          <w:lang w:val="ru-RU"/>
        </w:rPr>
        <w:t xml:space="preserve">3 КЛАСС </w:t>
      </w:r>
      <w:r w:rsidRPr="007872D2">
        <w:rPr>
          <w:lang w:val="ru-RU"/>
        </w:rPr>
        <w:br/>
      </w:r>
      <w:r>
        <w:rPr>
          <w:rFonts w:ascii="Times New Roman" w:eastAsia="Times New Roman" w:hAnsi="Times New Roman"/>
          <w:color w:val="000000"/>
          <w:sz w:val="24"/>
        </w:rPr>
        <w:t>https</w:t>
      </w:r>
      <w:r w:rsidRPr="007872D2">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7872D2">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7872D2">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7872D2">
        <w:rPr>
          <w:rFonts w:ascii="Times New Roman" w:eastAsia="Times New Roman" w:hAnsi="Times New Roman"/>
          <w:color w:val="000000"/>
          <w:sz w:val="24"/>
          <w:lang w:val="ru-RU"/>
        </w:rPr>
        <w:t xml:space="preserve"> </w:t>
      </w:r>
      <w:r w:rsidRPr="007872D2">
        <w:rPr>
          <w:lang w:val="ru-RU"/>
        </w:rPr>
        <w:br/>
      </w:r>
      <w:r w:rsidRPr="007872D2">
        <w:rPr>
          <w:rFonts w:ascii="Times New Roman" w:eastAsia="Times New Roman" w:hAnsi="Times New Roman"/>
          <w:b/>
          <w:color w:val="000000"/>
          <w:sz w:val="24"/>
          <w:lang w:val="ru-RU"/>
        </w:rPr>
        <w:t xml:space="preserve">4 КЛАСС </w:t>
      </w:r>
      <w:r w:rsidRPr="007872D2">
        <w:rPr>
          <w:lang w:val="ru-RU"/>
        </w:rPr>
        <w:br/>
      </w:r>
      <w:r>
        <w:rPr>
          <w:rFonts w:ascii="Times New Roman" w:eastAsia="Times New Roman" w:hAnsi="Times New Roman"/>
          <w:color w:val="000000"/>
          <w:sz w:val="24"/>
        </w:rPr>
        <w:t>https</w:t>
      </w:r>
      <w:r w:rsidRPr="007872D2">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7872D2">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7872D2">
        <w:rPr>
          <w:rFonts w:ascii="Times New Roman" w:eastAsia="Times New Roman" w:hAnsi="Times New Roman"/>
          <w:color w:val="000000"/>
          <w:sz w:val="24"/>
          <w:lang w:val="ru-RU"/>
        </w:rPr>
        <w:t>.</w:t>
      </w:r>
      <w:r>
        <w:rPr>
          <w:rFonts w:ascii="Times New Roman" w:eastAsia="Times New Roman" w:hAnsi="Times New Roman"/>
          <w:color w:val="000000"/>
          <w:sz w:val="24"/>
        </w:rPr>
        <w:t>ru</w:t>
      </w:r>
    </w:p>
    <w:p w:rsidR="00D008C5" w:rsidRPr="007872D2" w:rsidRDefault="00D008C5">
      <w:pPr>
        <w:rPr>
          <w:lang w:val="ru-RU"/>
        </w:rPr>
        <w:sectPr w:rsidR="00D008C5" w:rsidRPr="007872D2">
          <w:pgSz w:w="11900" w:h="16840"/>
          <w:pgMar w:top="286" w:right="1440" w:bottom="1440" w:left="666" w:header="720" w:footer="720" w:gutter="0"/>
          <w:cols w:space="720" w:equalWidth="0">
            <w:col w:w="9794" w:space="0"/>
          </w:cols>
        </w:sectPr>
      </w:pPr>
    </w:p>
    <w:p w:rsidR="00D008C5" w:rsidRPr="007872D2" w:rsidRDefault="00D008C5">
      <w:pPr>
        <w:autoSpaceDE w:val="0"/>
        <w:autoSpaceDN w:val="0"/>
        <w:spacing w:after="78" w:line="220" w:lineRule="exact"/>
        <w:rPr>
          <w:lang w:val="ru-RU"/>
        </w:rPr>
      </w:pPr>
    </w:p>
    <w:p w:rsidR="00D008C5" w:rsidRPr="007872D2" w:rsidRDefault="007F4D65">
      <w:pPr>
        <w:autoSpaceDE w:val="0"/>
        <w:autoSpaceDN w:val="0"/>
        <w:spacing w:after="0" w:line="230" w:lineRule="auto"/>
        <w:rPr>
          <w:lang w:val="ru-RU"/>
        </w:rPr>
      </w:pPr>
      <w:r w:rsidRPr="007872D2">
        <w:rPr>
          <w:rFonts w:ascii="Times New Roman" w:eastAsia="Times New Roman" w:hAnsi="Times New Roman"/>
          <w:b/>
          <w:color w:val="000000"/>
          <w:sz w:val="24"/>
          <w:lang w:val="ru-RU"/>
        </w:rPr>
        <w:t>МАТЕРИАЛЬНО-ТЕХНИЧЕСКОЕ ОБЕСПЕЧЕНИЕ ОБРАЗОВАТЕЛЬНОГО ПРОЦЕССА</w:t>
      </w:r>
    </w:p>
    <w:p w:rsidR="00D008C5" w:rsidRPr="007872D2" w:rsidRDefault="007F4D65">
      <w:pPr>
        <w:autoSpaceDE w:val="0"/>
        <w:autoSpaceDN w:val="0"/>
        <w:spacing w:before="346" w:after="0" w:line="230" w:lineRule="auto"/>
        <w:rPr>
          <w:lang w:val="ru-RU"/>
        </w:rPr>
      </w:pPr>
      <w:r w:rsidRPr="007872D2">
        <w:rPr>
          <w:rFonts w:ascii="Times New Roman" w:eastAsia="Times New Roman" w:hAnsi="Times New Roman"/>
          <w:b/>
          <w:color w:val="000000"/>
          <w:sz w:val="24"/>
          <w:lang w:val="ru-RU"/>
        </w:rPr>
        <w:t>УЧЕБНОЕ ОБОРУДОВАНИЕ</w:t>
      </w:r>
    </w:p>
    <w:p w:rsidR="00D008C5" w:rsidRPr="007872D2" w:rsidRDefault="007F4D65">
      <w:pPr>
        <w:autoSpaceDE w:val="0"/>
        <w:autoSpaceDN w:val="0"/>
        <w:spacing w:before="166" w:after="0" w:line="262" w:lineRule="auto"/>
        <w:ind w:right="432"/>
        <w:rPr>
          <w:lang w:val="ru-RU"/>
        </w:rPr>
      </w:pPr>
      <w:r w:rsidRPr="007872D2">
        <w:rPr>
          <w:rFonts w:ascii="Times New Roman" w:eastAsia="Times New Roman" w:hAnsi="Times New Roman"/>
          <w:color w:val="000000"/>
          <w:sz w:val="24"/>
          <w:lang w:val="ru-RU"/>
        </w:rPr>
        <w:t>Справочные таблицы, карточки со слогами, схемы звуков, слогов,слов, предложений, предметные картинки.</w:t>
      </w:r>
    </w:p>
    <w:p w:rsidR="00D008C5" w:rsidRPr="007872D2" w:rsidRDefault="007F4D65">
      <w:pPr>
        <w:autoSpaceDE w:val="0"/>
        <w:autoSpaceDN w:val="0"/>
        <w:spacing w:before="262" w:after="0" w:line="230" w:lineRule="auto"/>
        <w:rPr>
          <w:lang w:val="ru-RU"/>
        </w:rPr>
      </w:pPr>
      <w:r w:rsidRPr="007872D2">
        <w:rPr>
          <w:rFonts w:ascii="Times New Roman" w:eastAsia="Times New Roman" w:hAnsi="Times New Roman"/>
          <w:b/>
          <w:color w:val="000000"/>
          <w:sz w:val="24"/>
          <w:lang w:val="ru-RU"/>
        </w:rPr>
        <w:t>ОБОРУДОВАНИЕ ДЛЯ ПРОВЕДЕНИЯ ПРАКТИЧЕСКИХ РАБОТ</w:t>
      </w:r>
    </w:p>
    <w:p w:rsidR="00D008C5" w:rsidRPr="007872D2" w:rsidRDefault="007F4D65">
      <w:pPr>
        <w:autoSpaceDE w:val="0"/>
        <w:autoSpaceDN w:val="0"/>
        <w:spacing w:before="166" w:after="0"/>
        <w:ind w:right="8352"/>
        <w:rPr>
          <w:lang w:val="ru-RU"/>
        </w:rPr>
      </w:pPr>
      <w:r w:rsidRPr="007872D2">
        <w:rPr>
          <w:rFonts w:ascii="Times New Roman" w:eastAsia="Times New Roman" w:hAnsi="Times New Roman"/>
          <w:color w:val="000000"/>
          <w:sz w:val="24"/>
          <w:lang w:val="ru-RU"/>
        </w:rPr>
        <w:t xml:space="preserve">Интерактивная доска </w:t>
      </w:r>
      <w:r w:rsidRPr="007872D2">
        <w:rPr>
          <w:lang w:val="ru-RU"/>
        </w:rPr>
        <w:br/>
      </w:r>
      <w:r w:rsidRPr="007872D2">
        <w:rPr>
          <w:rFonts w:ascii="Times New Roman" w:eastAsia="Times New Roman" w:hAnsi="Times New Roman"/>
          <w:color w:val="000000"/>
          <w:sz w:val="24"/>
          <w:lang w:val="ru-RU"/>
        </w:rPr>
        <w:t xml:space="preserve">Компьютер </w:t>
      </w:r>
      <w:r w:rsidRPr="007872D2">
        <w:rPr>
          <w:lang w:val="ru-RU"/>
        </w:rPr>
        <w:br/>
      </w:r>
      <w:r w:rsidRPr="007872D2">
        <w:rPr>
          <w:rFonts w:ascii="Times New Roman" w:eastAsia="Times New Roman" w:hAnsi="Times New Roman"/>
          <w:color w:val="000000"/>
          <w:sz w:val="24"/>
          <w:lang w:val="ru-RU"/>
        </w:rPr>
        <w:t xml:space="preserve">Выход в интернет </w:t>
      </w:r>
      <w:r w:rsidRPr="007872D2">
        <w:rPr>
          <w:lang w:val="ru-RU"/>
        </w:rPr>
        <w:br/>
      </w:r>
      <w:r w:rsidRPr="007872D2">
        <w:rPr>
          <w:rFonts w:ascii="Times New Roman" w:eastAsia="Times New Roman" w:hAnsi="Times New Roman"/>
          <w:color w:val="000000"/>
          <w:sz w:val="24"/>
          <w:lang w:val="ru-RU"/>
        </w:rPr>
        <w:t>МФУ</w:t>
      </w:r>
    </w:p>
    <w:p w:rsidR="00D008C5" w:rsidRPr="007872D2" w:rsidRDefault="00D008C5">
      <w:pPr>
        <w:rPr>
          <w:lang w:val="ru-RU"/>
        </w:rPr>
        <w:sectPr w:rsidR="00D008C5" w:rsidRPr="007872D2">
          <w:pgSz w:w="11900" w:h="16840"/>
          <w:pgMar w:top="298" w:right="650" w:bottom="1440" w:left="666" w:header="720" w:footer="720" w:gutter="0"/>
          <w:cols w:space="720" w:equalWidth="0">
            <w:col w:w="10584" w:space="0"/>
          </w:cols>
        </w:sectPr>
      </w:pPr>
    </w:p>
    <w:p w:rsidR="007F4D65" w:rsidRPr="007872D2" w:rsidRDefault="007F4D65">
      <w:pPr>
        <w:rPr>
          <w:lang w:val="ru-RU"/>
        </w:rPr>
      </w:pPr>
    </w:p>
    <w:sectPr w:rsidR="007F4D65" w:rsidRPr="007872D2" w:rsidSect="00034616">
      <w:pgSz w:w="11900" w:h="16840"/>
      <w:pgMar w:top="1440" w:right="1440" w:bottom="1440" w:left="1440" w:header="720" w:footer="720" w:gutter="0"/>
      <w:cols w:space="720" w:equalWidth="0">
        <w:col w:w="1058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43B0F"/>
    <w:rsid w:val="0015074B"/>
    <w:rsid w:val="0029639D"/>
    <w:rsid w:val="00326F90"/>
    <w:rsid w:val="00783E0F"/>
    <w:rsid w:val="007868AC"/>
    <w:rsid w:val="007872D2"/>
    <w:rsid w:val="007F4D65"/>
    <w:rsid w:val="00AA1D8D"/>
    <w:rsid w:val="00B47730"/>
    <w:rsid w:val="00CB0664"/>
    <w:rsid w:val="00D008C5"/>
    <w:rsid w:val="00E17606"/>
    <w:rsid w:val="00F24250"/>
    <w:rsid w:val="00F404C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7872D2"/>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787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7872D2"/>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787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971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D0EB7-8950-4769-BC12-8680315E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84</Pages>
  <Words>21406</Words>
  <Characters>122020</Characters>
  <Application>Microsoft Office Word</Application>
  <DocSecurity>0</DocSecurity>
  <Lines>1016</Lines>
  <Paragraphs>286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143140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Завуч</cp:lastModifiedBy>
  <cp:revision>7</cp:revision>
  <cp:lastPrinted>2022-07-20T12:00:00Z</cp:lastPrinted>
  <dcterms:created xsi:type="dcterms:W3CDTF">2013-12-23T23:15:00Z</dcterms:created>
  <dcterms:modified xsi:type="dcterms:W3CDTF">2022-09-27T07:28:00Z</dcterms:modified>
  <cp:category/>
</cp:coreProperties>
</file>